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8" w:rsidRDefault="009D1823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C59A8" w:rsidRDefault="009D1823">
      <w:pPr>
        <w:spacing w:after="150"/>
      </w:pPr>
      <w:r>
        <w:rPr>
          <w:color w:val="000000"/>
        </w:rPr>
        <w:t xml:space="preserve">На основу члана 207а став 2. Закона о пензијском и инвалидском осигурању („Службени гласник РС”, бр. 34/03, 64/04 – УС, 84/04 – др. закон, 85/05, </w:t>
      </w:r>
      <w:r>
        <w:rPr>
          <w:color w:val="000000"/>
        </w:rPr>
        <w:t xml:space="preserve">101/05 – др. закон, 63/06 – УС, 5/09, 107/09, 101/10, 93/12, 62/13, 108/13, 75/14, 142/14, 73/18, 46/19 – УС, 86/19, 62/21, 125/22, 138/22 и 76/23) и члана 17. став 1. и члана 42. став 1. Закона о Влади („Службени гласник РС”, бр. 55/05, 71/05 – исправка, </w:t>
      </w:r>
      <w:r>
        <w:rPr>
          <w:color w:val="000000"/>
        </w:rPr>
        <w:t>101/07, 65/08, 16/11, 68/12 – УС, 72/12, 7/14 – УС, 44/14 и 30/18 – др. закон),</w:t>
      </w:r>
    </w:p>
    <w:p w:rsidR="00FC59A8" w:rsidRDefault="009D1823">
      <w:pPr>
        <w:spacing w:after="150"/>
      </w:pPr>
      <w:r>
        <w:rPr>
          <w:color w:val="000000"/>
        </w:rPr>
        <w:t>Влада доноси</w:t>
      </w:r>
    </w:p>
    <w:p w:rsidR="00FC59A8" w:rsidRDefault="009D1823">
      <w:pPr>
        <w:spacing w:after="225"/>
        <w:jc w:val="center"/>
      </w:pPr>
      <w:r>
        <w:rPr>
          <w:b/>
          <w:color w:val="000000"/>
        </w:rPr>
        <w:t>УРЕДБУ</w:t>
      </w:r>
    </w:p>
    <w:p w:rsidR="00FC59A8" w:rsidRDefault="009D1823">
      <w:pPr>
        <w:spacing w:after="225"/>
        <w:jc w:val="center"/>
      </w:pPr>
      <w:r>
        <w:rPr>
          <w:b/>
          <w:color w:val="000000"/>
        </w:rPr>
        <w:t>о условима, висини, обухвату корисника пензија и динамици исплате новчаног износа као увећања уз пензију</w:t>
      </w:r>
    </w:p>
    <w:p w:rsidR="00FC59A8" w:rsidRDefault="009D1823">
      <w:pPr>
        <w:spacing w:after="120"/>
        <w:jc w:val="center"/>
      </w:pPr>
      <w:r>
        <w:rPr>
          <w:color w:val="000000"/>
        </w:rPr>
        <w:t>"Службени гласник РС", број 110 од 8. децембра 2023</w:t>
      </w:r>
      <w:r>
        <w:rPr>
          <w:color w:val="000000"/>
        </w:rPr>
        <w:t>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1.</w:t>
      </w:r>
    </w:p>
    <w:p w:rsidR="00FC59A8" w:rsidRDefault="009D1823">
      <w:pPr>
        <w:spacing w:after="150"/>
      </w:pPr>
      <w:r>
        <w:rPr>
          <w:color w:val="000000"/>
        </w:rPr>
        <w:t>Корисницима старосне, превремене старосне, инвалидске и породичне пензије чија висина пензије од пензије за месец децембар 2023. године закључно са пензијом за месец новембар 2024. године износи до 51.618,14 динара, исплаћује се новчани износ као</w:t>
      </w:r>
      <w:r>
        <w:rPr>
          <w:color w:val="000000"/>
        </w:rPr>
        <w:t xml:space="preserve"> увећање уз пензију.</w:t>
      </w:r>
    </w:p>
    <w:p w:rsidR="00FC59A8" w:rsidRDefault="009D1823">
      <w:pPr>
        <w:spacing w:after="150"/>
      </w:pPr>
      <w:r>
        <w:rPr>
          <w:color w:val="000000"/>
        </w:rPr>
        <w:t>Корисницима из става 1. овог члана сматрају се и корисници права из чл. 223. и 225. Закона о пензијском и инвалидском осигурању („Службени гласник РС”, бр. 34/03, 64/04 – УС, 84/04 – др. закон, 85/05, 101/05 – др. закон, 63/06 – УС, 5/</w:t>
      </w:r>
      <w:r>
        <w:rPr>
          <w:color w:val="000000"/>
        </w:rPr>
        <w:t>09, 107/09, 101/10, 93/12, 62/13, 108/13, 75/14, 142/14, 73/18, 46/19 – УС, 86/19, 62/21, 125/22, 138/22 и 76/23, у даљем тексту: Закон).</w:t>
      </w:r>
    </w:p>
    <w:p w:rsidR="00FC59A8" w:rsidRDefault="009D1823">
      <w:pPr>
        <w:spacing w:after="150"/>
      </w:pPr>
      <w:r>
        <w:rPr>
          <w:color w:val="000000"/>
        </w:rPr>
        <w:t>Новчани износ као увећање уз пензију из става 1. овог члана исплаћује се месечно уз пензију од пензије за месец децемб</w:t>
      </w:r>
      <w:r>
        <w:rPr>
          <w:color w:val="000000"/>
        </w:rPr>
        <w:t>ар 2023. године закључно са пензијом за месец новембар 2024. године и посебно се исказује.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2.</w:t>
      </w:r>
    </w:p>
    <w:p w:rsidR="00FC59A8" w:rsidRDefault="009D1823">
      <w:pPr>
        <w:spacing w:after="150"/>
      </w:pPr>
      <w:r>
        <w:rPr>
          <w:color w:val="000000"/>
        </w:rPr>
        <w:t>Новчани износ као увећање уз пензију корисницима из члана 1. ове уредбе чија висина пензије почев од пензије за месец децембар 2023. године износи до 51.618,</w:t>
      </w:r>
      <w:r>
        <w:rPr>
          <w:color w:val="000000"/>
        </w:rPr>
        <w:t>14 динара обрачунава се и исплаћује у износу коју су корисници примили уз пензију за месец новембар 2023. године.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3.</w:t>
      </w:r>
    </w:p>
    <w:p w:rsidR="00FC59A8" w:rsidRDefault="009D1823">
      <w:pPr>
        <w:spacing w:after="150"/>
      </w:pPr>
      <w:r>
        <w:rPr>
          <w:color w:val="000000"/>
        </w:rPr>
        <w:t>Висина новчаног износа као увећања уз пензију, као и износ од 51.618,14 динара из чл. 1. и 2. ове уредбе, усклађују се на начин који ј</w:t>
      </w:r>
      <w:r>
        <w:rPr>
          <w:color w:val="000000"/>
        </w:rPr>
        <w:t>е прописан за усклађивање пензија.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4.</w:t>
      </w:r>
    </w:p>
    <w:p w:rsidR="00FC59A8" w:rsidRDefault="009D1823">
      <w:pPr>
        <w:spacing w:after="150"/>
      </w:pPr>
      <w:r>
        <w:rPr>
          <w:color w:val="000000"/>
        </w:rPr>
        <w:lastRenderedPageBreak/>
        <w:t>Новим корисницима којима пензија припада почев од месеца децембра 2023. године и надаље новчани износ као увећање уз пензију обрачунава се и исплаћује у висини новчаног износа као увећања уз пензију корисника који</w:t>
      </w:r>
      <w:r>
        <w:rPr>
          <w:color w:val="000000"/>
        </w:rPr>
        <w:t xml:space="preserve"> су право на пензију остварили закључно са 30. новембром 2023. године, а чија је висина пензије за месец за који се исплаћује новчани износ као увећање уз пензију истоветна са висином пензије новог корисника.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5.</w:t>
      </w:r>
    </w:p>
    <w:p w:rsidR="00FC59A8" w:rsidRDefault="009D1823">
      <w:pPr>
        <w:spacing w:after="150"/>
      </w:pPr>
      <w:r>
        <w:rPr>
          <w:color w:val="000000"/>
        </w:rPr>
        <w:t>Ако пензија за децембар 2023. године не</w:t>
      </w:r>
      <w:r>
        <w:rPr>
          <w:color w:val="000000"/>
        </w:rPr>
        <w:t xml:space="preserve"> припада за цео месец, новчани износ као увећање уз пензију из члана 3. ове уредбе обрачунава се тако што се та пензија своди на износ пензије за цео месец.</w:t>
      </w:r>
    </w:p>
    <w:p w:rsidR="00FC59A8" w:rsidRDefault="009D1823">
      <w:pPr>
        <w:spacing w:after="150"/>
      </w:pPr>
      <w:r>
        <w:rPr>
          <w:color w:val="000000"/>
        </w:rPr>
        <w:t>Новчани износ као увећање уз пензију из чл. 2. и 3. ове уредбе, припада у пуном износу ако се пензи</w:t>
      </w:r>
      <w:r>
        <w:rPr>
          <w:color w:val="000000"/>
        </w:rPr>
        <w:t>ја исплаћује за цео месец, а уколико се пензија исплаћује за део месеца, обрачунава се сразмерни део тог износа.</w:t>
      </w:r>
    </w:p>
    <w:p w:rsidR="00FC59A8" w:rsidRDefault="009D1823">
      <w:pPr>
        <w:spacing w:after="150"/>
      </w:pPr>
      <w:r>
        <w:rPr>
          <w:color w:val="000000"/>
        </w:rPr>
        <w:t xml:space="preserve">Новчани износи као увећање уз пензију, који су исплаћени корисницима уз пензију од пензије за месец децембар 2023. године закључно са пензијом </w:t>
      </w:r>
      <w:r>
        <w:rPr>
          <w:color w:val="000000"/>
        </w:rPr>
        <w:t>за месец новембар 2024. године, сматрају се коначним.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6.</w:t>
      </w:r>
    </w:p>
    <w:p w:rsidR="00FC59A8" w:rsidRDefault="009D1823">
      <w:pPr>
        <w:spacing w:after="150"/>
      </w:pPr>
      <w:r>
        <w:rPr>
          <w:color w:val="000000"/>
        </w:rPr>
        <w:t>На новчани износ из чл. 2. и 3. ове уредбе не обрачунава се и не плаћа допринос за обавезно здравствено осигурање корисника пензије.</w:t>
      </w:r>
    </w:p>
    <w:p w:rsidR="00FC59A8" w:rsidRDefault="009D1823">
      <w:pPr>
        <w:spacing w:after="120"/>
        <w:jc w:val="center"/>
      </w:pPr>
      <w:r>
        <w:rPr>
          <w:color w:val="000000"/>
        </w:rPr>
        <w:t>Члан 7.</w:t>
      </w:r>
    </w:p>
    <w:p w:rsidR="00FC59A8" w:rsidRDefault="009D1823">
      <w:pPr>
        <w:spacing w:after="150"/>
      </w:pPr>
      <w:r>
        <w:rPr>
          <w:color w:val="000000"/>
        </w:rPr>
        <w:t>Ова уредба ступа на снагу наредног дана од дана објав</w:t>
      </w:r>
      <w:r>
        <w:rPr>
          <w:color w:val="000000"/>
        </w:rPr>
        <w:t>љивања у „Службеном гласнику Републике Србије”.</w:t>
      </w:r>
    </w:p>
    <w:p w:rsidR="00FC59A8" w:rsidRDefault="009D1823">
      <w:pPr>
        <w:spacing w:after="150"/>
        <w:jc w:val="right"/>
      </w:pPr>
      <w:r>
        <w:rPr>
          <w:color w:val="000000"/>
        </w:rPr>
        <w:t>05 број 110-11976/2023</w:t>
      </w:r>
    </w:p>
    <w:p w:rsidR="00FC59A8" w:rsidRDefault="009D1823">
      <w:pPr>
        <w:spacing w:after="150"/>
        <w:jc w:val="right"/>
      </w:pPr>
      <w:r>
        <w:rPr>
          <w:color w:val="000000"/>
        </w:rPr>
        <w:t>У Београду, 7. децембра 2023. године</w:t>
      </w:r>
    </w:p>
    <w:p w:rsidR="00FC59A8" w:rsidRDefault="009D1823">
      <w:pPr>
        <w:spacing w:after="150"/>
        <w:jc w:val="right"/>
      </w:pPr>
      <w:r>
        <w:rPr>
          <w:b/>
          <w:color w:val="000000"/>
        </w:rPr>
        <w:t>Влада</w:t>
      </w:r>
    </w:p>
    <w:p w:rsidR="00FC59A8" w:rsidRDefault="009D1823">
      <w:pPr>
        <w:spacing w:after="150"/>
        <w:jc w:val="right"/>
      </w:pPr>
      <w:r>
        <w:rPr>
          <w:color w:val="000000"/>
        </w:rPr>
        <w:t>Председник,</w:t>
      </w:r>
    </w:p>
    <w:p w:rsidR="00FC59A8" w:rsidRDefault="009D182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FC59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8"/>
    <w:rsid w:val="009D182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BFD7-C6B8-4031-A0BE-D6172A7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Novaković</dc:creator>
  <cp:lastModifiedBy>Jelena Novaković</cp:lastModifiedBy>
  <cp:revision>2</cp:revision>
  <dcterms:created xsi:type="dcterms:W3CDTF">2023-12-11T12:47:00Z</dcterms:created>
  <dcterms:modified xsi:type="dcterms:W3CDTF">2023-12-11T12:47:00Z</dcterms:modified>
</cp:coreProperties>
</file>