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34" w:rsidRDefault="00AA3C50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03234" w:rsidRDefault="00AA3C50">
      <w:pPr>
        <w:spacing w:after="150"/>
        <w:jc w:val="center"/>
      </w:pPr>
      <w:r>
        <w:rPr>
          <w:b/>
          <w:color w:val="000000"/>
        </w:rPr>
        <w:t>4823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207а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пензијском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34/03, 64/04 – УС, 84/04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85/05,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63/06 – УС, 5/09, 107/09, 101/10, 93/12, 62/13, 108/13, 75/14, 142/14, 73/18, 46/19 – УС, 86/19, 62/21, 125/22 и 138/22)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03234" w:rsidRDefault="00AA3C50">
      <w:pPr>
        <w:spacing w:after="225"/>
        <w:jc w:val="center"/>
      </w:pPr>
      <w:r>
        <w:rPr>
          <w:b/>
          <w:color w:val="000000"/>
        </w:rPr>
        <w:t>УРЕДБУ</w:t>
      </w:r>
    </w:p>
    <w:p w:rsidR="00003234" w:rsidRDefault="00AA3C50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обухвату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пензија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динамици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увећања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пензију</w:t>
      </w:r>
      <w:proofErr w:type="spellEnd"/>
    </w:p>
    <w:p w:rsidR="002F31B8" w:rsidRPr="002F31B8" w:rsidRDefault="002F31B8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Службени гласник РС број 141/22 од 23. децембра 2022. године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инвалидске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породичне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новембар</w:t>
      </w:r>
      <w:proofErr w:type="spell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43.645,99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223.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225.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пензијском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34/03, 64/04 – УС, 84/04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85/05,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63/06 – УС, 5/09, 107/09, 101/10, 93/12, 62/13, 108/13, 75/14, 142/14, 73/18, 46/19 – УС, 86/19, 62/21, 125/22 и 138/22,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  <w:proofErr w:type="gramEnd"/>
    </w:p>
    <w:p w:rsidR="00003234" w:rsidRDefault="00AA3C50">
      <w:pPr>
        <w:spacing w:after="150"/>
      </w:pP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новембар</w:t>
      </w:r>
      <w:proofErr w:type="spell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43.645,99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43.645,99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>.</w:t>
      </w:r>
    </w:p>
    <w:p w:rsidR="005B549B" w:rsidRDefault="005B549B">
      <w:pPr>
        <w:rPr>
          <w:color w:val="000000"/>
        </w:rPr>
      </w:pPr>
      <w:r>
        <w:rPr>
          <w:color w:val="000000"/>
        </w:rPr>
        <w:br w:type="page"/>
      </w:r>
    </w:p>
    <w:p w:rsidR="00003234" w:rsidRDefault="00AA3C50">
      <w:pPr>
        <w:spacing w:after="120"/>
        <w:jc w:val="center"/>
      </w:pPr>
      <w:bookmarkStart w:id="0" w:name="_GoBack"/>
      <w:bookmarkEnd w:id="0"/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новембром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сразмерни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новембар</w:t>
      </w:r>
      <w:proofErr w:type="spell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коначним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>.</w:t>
      </w:r>
    </w:p>
    <w:p w:rsidR="00003234" w:rsidRDefault="00AA3C5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003234" w:rsidRDefault="00AA3C50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03234" w:rsidRDefault="00AA3C50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110-10760/2022</w:t>
      </w:r>
    </w:p>
    <w:p w:rsidR="00003234" w:rsidRDefault="00AA3C5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03234" w:rsidRDefault="00AA3C50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03234" w:rsidRDefault="00AA3C5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003234" w:rsidRDefault="00AA3C50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032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34"/>
    <w:rsid w:val="00003234"/>
    <w:rsid w:val="002F31B8"/>
    <w:rsid w:val="005B549B"/>
    <w:rsid w:val="00A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60DB"/>
  <w15:docId w15:val="{AF83E3E9-6EB2-4893-A121-49508C9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Novaković</dc:creator>
  <cp:lastModifiedBy>Jelena Novaković</cp:lastModifiedBy>
  <cp:revision>4</cp:revision>
  <dcterms:created xsi:type="dcterms:W3CDTF">2022-12-26T06:31:00Z</dcterms:created>
  <dcterms:modified xsi:type="dcterms:W3CDTF">2022-12-26T06:37:00Z</dcterms:modified>
</cp:coreProperties>
</file>