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51" w:rsidRDefault="00535051" w:rsidP="000C4B3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535051" w:rsidRDefault="00535051" w:rsidP="005350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ab/>
      </w:r>
      <w:r w:rsidRPr="00535051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ab/>
      </w:r>
    </w:p>
    <w:p w:rsidR="00535051" w:rsidRDefault="00535051" w:rsidP="005350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535051" w:rsidRPr="00535051" w:rsidRDefault="00535051" w:rsidP="0053505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</w:pPr>
    </w:p>
    <w:p w:rsidR="009B4D97" w:rsidRDefault="00DD12B6" w:rsidP="000C4B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На основу члана </w:t>
      </w:r>
      <w:r w:rsidR="00263312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63. </w:t>
      </w:r>
      <w:r w:rsidR="00B34AD8">
        <w:rPr>
          <w:rFonts w:ascii="Times New Roman" w:hAnsi="Times New Roman" w:cs="Times New Roman"/>
          <w:noProof/>
          <w:color w:val="000000"/>
          <w:sz w:val="24"/>
          <w:szCs w:val="24"/>
        </w:rPr>
        <w:t>с</w:t>
      </w:r>
      <w:r w:rsidR="00263312">
        <w:rPr>
          <w:rFonts w:ascii="Times New Roman" w:hAnsi="Times New Roman" w:cs="Times New Roman"/>
          <w:noProof/>
          <w:color w:val="000000"/>
          <w:sz w:val="24"/>
          <w:szCs w:val="24"/>
        </w:rPr>
        <w:t>тав 2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 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>Закона о правима бораца, војних инвалида</w:t>
      </w:r>
      <w:r w:rsidRPr="002B789E">
        <w:rPr>
          <w:rFonts w:ascii="Times New Roman" w:eastAsia="Times New Roman" w:hAnsi="Times New Roman"/>
          <w:sz w:val="24"/>
          <w:szCs w:val="24"/>
        </w:rPr>
        <w:t>,</w:t>
      </w:r>
      <w:r w:rsidRPr="002B789E">
        <w:rPr>
          <w:rFonts w:ascii="Times New Roman" w:eastAsia="Times New Roman" w:hAnsi="Times New Roman"/>
          <w:sz w:val="24"/>
          <w:szCs w:val="24"/>
          <w:lang w:val="sr-Cyrl-CS"/>
        </w:rPr>
        <w:t xml:space="preserve"> цивилних инвалида рата и чланова њихових породица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(„Службени гласник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број 18/20)</w:t>
      </w:r>
    </w:p>
    <w:p w:rsidR="00DD12B6" w:rsidRDefault="000C4B36" w:rsidP="000C4B3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D12B6"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 за рад, з</w:t>
      </w:r>
      <w:r w:rsidR="00DD12B6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апошљавање, борачка и социјална питања</w:t>
      </w:r>
      <w:r w:rsidR="00DD12B6"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 w:rsidR="00AF29C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доноси</w:t>
      </w:r>
    </w:p>
    <w:p w:rsidR="007923D1" w:rsidRPr="000C4B36" w:rsidRDefault="007923D1" w:rsidP="000C4B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C16E5" w:rsidRPr="00E97D09" w:rsidRDefault="00DD12B6" w:rsidP="00E97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53DA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  <w:r w:rsidR="005772D4" w:rsidRPr="00E97D0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</w:t>
      </w:r>
    </w:p>
    <w:p w:rsidR="00791D29" w:rsidRPr="00791D29" w:rsidRDefault="00791D29" w:rsidP="0079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</w:t>
      </w:r>
      <w:r w:rsidRPr="00577D5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РАВИЛНИК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О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ДОПУНИ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ПРАВИЛНИКA</w:t>
      </w:r>
    </w:p>
    <w:p w:rsidR="00791D29" w:rsidRDefault="00791D29" w:rsidP="00791D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МЕДИЦИНСКО-ТЕХНИЧКИМ ПОМАГАЛИМА ВОЈНИХ ИНВАЛИДА </w:t>
      </w:r>
    </w:p>
    <w:p w:rsidR="00792A2B" w:rsidRPr="00792A2B" w:rsidRDefault="00792A2B" w:rsidP="0079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bookmarkStart w:id="0" w:name="_GoBack"/>
      <w:bookmarkEnd w:id="0"/>
      <w:r w:rsidRPr="00792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Службени гласник РС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792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бр.</w:t>
      </w:r>
      <w:r w:rsidRPr="00792A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27 од 25. фебруара 2022.</w:t>
      </w:r>
    </w:p>
    <w:p w:rsidR="008E3A13" w:rsidRDefault="008E3A13" w:rsidP="0068692F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E3A13" w:rsidRPr="00914D5C" w:rsidRDefault="005772D4" w:rsidP="008E3A1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14D5C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1.</w:t>
      </w:r>
    </w:p>
    <w:p w:rsidR="000F2EB8" w:rsidRDefault="008E3A13" w:rsidP="000F2E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Правилнику о </w:t>
      </w:r>
      <w:r w:rsidR="00791D29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медицинско-техничким помагалима војних инвалида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</w:t>
      </w:r>
      <w:r w:rsidRPr="00C16867">
        <w:rPr>
          <w:rFonts w:ascii="Times New Roman" w:hAnsi="Times New Roman" w:cs="Times New Roman"/>
          <w:sz w:val="24"/>
          <w:szCs w:val="24"/>
          <w:lang w:val="sr-Cyrl-RS"/>
        </w:rPr>
        <w:t xml:space="preserve">„Службени гласник РС“, број </w:t>
      </w:r>
      <w:r w:rsidR="00263312">
        <w:rPr>
          <w:rFonts w:ascii="Times New Roman" w:hAnsi="Times New Roman" w:cs="Times New Roman"/>
          <w:sz w:val="24"/>
          <w:szCs w:val="24"/>
          <w:lang w:val="sr-Latn-RS"/>
        </w:rPr>
        <w:t>161</w:t>
      </w:r>
      <w:r w:rsidR="00263312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Pr="00C1686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F2EB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791D29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Листи помагала</w:t>
      </w:r>
      <w:r w:rsidR="00280FCD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9F1E7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9F1E72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ротетичка средства </w:t>
      </w:r>
      <w:r w:rsidR="0068692F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(протезе)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ротезе за доње екстремитете,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ифра</w:t>
      </w:r>
      <w:r w:rsidR="002274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119,</w:t>
      </w:r>
      <w:r w:rsidR="002274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азив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помагала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21FA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F4045" w:rsidRPr="00C16867">
        <w:rPr>
          <w:rFonts w:ascii="Times New Roman" w:hAnsi="Times New Roman" w:cs="Times New Roman"/>
          <w:color w:val="000000"/>
          <w:sz w:val="24"/>
          <w:szCs w:val="24"/>
        </w:rPr>
        <w:t>отколена (транстибијална) ендоскелетна протеза (функционална)</w:t>
      </w:r>
      <w:r w:rsidR="007F4045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B21FA6">
        <w:rPr>
          <w:rFonts w:ascii="Times New Roman" w:hAnsi="Times New Roman" w:cs="Times New Roman"/>
          <w:noProof/>
          <w:sz w:val="24"/>
          <w:szCs w:val="24"/>
          <w:lang w:val="sr-Cyrl-RS"/>
        </w:rPr>
        <w:t>у колони под називом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91D29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ок трајања најмање у месецима, 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>после</w:t>
      </w:r>
      <w:r w:rsidR="00C16867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текста:</w:t>
      </w:r>
      <w:r w:rsidR="002274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„</w:t>
      </w:r>
      <w:r w:rsidR="000F2EB8">
        <w:rPr>
          <w:rFonts w:ascii="Times New Roman" w:hAnsi="Times New Roman" w:cs="Times New Roman"/>
          <w:color w:val="000000"/>
          <w:sz w:val="24"/>
          <w:szCs w:val="24"/>
        </w:rPr>
        <w:t xml:space="preserve">36 месеци,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осим уколико с</w:t>
      </w:r>
      <w:r w:rsidR="00976DB3">
        <w:rPr>
          <w:rFonts w:ascii="Times New Roman" w:hAnsi="Times New Roman" w:cs="Times New Roman"/>
          <w:color w:val="000000"/>
          <w:sz w:val="24"/>
          <w:szCs w:val="24"/>
        </w:rPr>
        <w:t>у уграђени делови са подшифром:</w:t>
      </w:r>
      <w:r w:rsidR="002274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11964</w:t>
      </w:r>
      <w:r w:rsidR="002274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74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11965 када је рок трајања</w:t>
      </w:r>
      <w:r w:rsidR="00C16867" w:rsidRPr="00C16867">
        <w:rPr>
          <w:rFonts w:ascii="Times New Roman" w:hAnsi="Times New Roman" w:cs="Times New Roman"/>
          <w:sz w:val="24"/>
          <w:szCs w:val="24"/>
        </w:rPr>
        <w:br/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 xml:space="preserve"> 60 месеци</w:t>
      </w:r>
      <w:r w:rsid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C16867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91D29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додаје се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тачка и</w:t>
      </w:r>
      <w:r w:rsidR="00791D29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текст који гласи</w:t>
      </w:r>
      <w:r w:rsidR="00976DB3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7F4045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 дело</w:t>
      </w:r>
      <w:r w:rsidR="002274D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ва са  подшифрама  11930, 11932</w:t>
      </w:r>
      <w:r w:rsidR="007F4045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11980 је 12 месеци</w:t>
      </w:r>
      <w:r w:rsidR="009B4D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“</w:t>
      </w:r>
      <w:r w:rsidR="007F4045"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. </w:t>
      </w:r>
    </w:p>
    <w:p w:rsidR="000F2EB8" w:rsidRDefault="007F4045" w:rsidP="000F2E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ифр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>121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азив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помагала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16867">
        <w:rPr>
          <w:rFonts w:ascii="Times New Roman" w:hAnsi="Times New Roman" w:cs="Times New Roman"/>
          <w:color w:val="000000"/>
          <w:sz w:val="24"/>
          <w:szCs w:val="24"/>
        </w:rPr>
        <w:t>Натколена (трансфеморална) ендоскелетна протеза (функционална</w:t>
      </w:r>
      <w:r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), </w:t>
      </w:r>
      <w:r w:rsidR="000F2EB8">
        <w:rPr>
          <w:rFonts w:ascii="Times New Roman" w:hAnsi="Times New Roman" w:cs="Times New Roman"/>
          <w:noProof/>
          <w:sz w:val="24"/>
          <w:szCs w:val="24"/>
          <w:lang w:val="sr-Cyrl-RS"/>
        </w:rPr>
        <w:t>у колони под називом</w:t>
      </w:r>
      <w:r w:rsidR="00C16867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0F2EB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14D5C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ок трајања најмање у месецима, 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>после</w:t>
      </w:r>
      <w:r w:rsid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текста: „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36 месеци,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осим уколико је уграђен део са подшифром: 12122 када је рок трајања 48 месеци</w:t>
      </w:r>
      <w:r w:rsidR="000F2EB8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 xml:space="preserve"> уколико су уграђени делови са подшифрама: 12131, 12154, 12155, 12156, 12174, 12175 када је рок трајања</w:t>
      </w:r>
      <w:r w:rsidR="00C16867">
        <w:rPr>
          <w:rFonts w:ascii="Times New Roman" w:hAnsi="Times New Roman" w:cs="Times New Roman"/>
          <w:sz w:val="24"/>
          <w:szCs w:val="24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60 месеци</w:t>
      </w:r>
      <w:r w:rsid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додаје се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тачка и </w:t>
      </w:r>
      <w:r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текст који гласи:</w:t>
      </w:r>
      <w:r w:rsidR="009B4D9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„ </w:t>
      </w:r>
      <w:r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 делова са  подшиф</w:t>
      </w:r>
      <w:r w:rsidR="009B4D9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рама 12123 и 12193 је 12 месеци.</w:t>
      </w:r>
      <w:r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“.</w:t>
      </w:r>
      <w:r w:rsidR="000F2EB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</w:t>
      </w:r>
    </w:p>
    <w:p w:rsidR="007F4045" w:rsidRPr="00C16867" w:rsidRDefault="009B4D97" w:rsidP="000F2E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Ш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ифр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122,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азив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помагала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14D5C" w:rsidRPr="00C16867">
        <w:rPr>
          <w:rFonts w:ascii="Times New Roman" w:hAnsi="Times New Roman" w:cs="Times New Roman"/>
          <w:color w:val="000000"/>
          <w:sz w:val="24"/>
          <w:szCs w:val="24"/>
        </w:rPr>
        <w:t>Протеза после дезартикулације кука ендоскелетна (функционална)</w:t>
      </w:r>
      <w:r w:rsidR="007F4045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0F2EB8">
        <w:rPr>
          <w:rFonts w:ascii="Times New Roman" w:hAnsi="Times New Roman" w:cs="Times New Roman"/>
          <w:noProof/>
          <w:sz w:val="24"/>
          <w:szCs w:val="24"/>
          <w:lang w:val="sr-Cyrl-RS"/>
        </w:rPr>
        <w:t>у колони под називом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14D5C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ок трајања најмање у месецима,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после</w:t>
      </w:r>
      <w:r w:rsid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текста: „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36 месеци,</w:t>
      </w:r>
      <w:r w:rsid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осим уколико су уграђени делови са подшифрама: 12243, 12244,</w:t>
      </w:r>
      <w:r w:rsidR="00976DB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12245, 12261, 12284, 12285, када је рок трајања</w:t>
      </w:r>
      <w:r w:rsidR="00C16867">
        <w:rPr>
          <w:rFonts w:ascii="Times New Roman" w:hAnsi="Times New Roman" w:cs="Times New Roman"/>
          <w:sz w:val="24"/>
          <w:szCs w:val="24"/>
        </w:rPr>
        <w:t xml:space="preserve"> </w:t>
      </w:r>
      <w:r w:rsidR="00C16867" w:rsidRPr="00C16867">
        <w:rPr>
          <w:rFonts w:ascii="Times New Roman" w:hAnsi="Times New Roman" w:cs="Times New Roman"/>
          <w:color w:val="000000"/>
          <w:sz w:val="24"/>
          <w:szCs w:val="24"/>
        </w:rPr>
        <w:t>60 месеци</w:t>
      </w:r>
      <w:r w:rsid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“</w:t>
      </w:r>
      <w:r w:rsid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>додаје се</w:t>
      </w:r>
      <w:r w:rsidR="008706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тачка и</w:t>
      </w:r>
      <w:r w:rsidR="007F4045" w:rsidRPr="00C168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текст који гласи: </w:t>
      </w:r>
      <w:r w:rsidR="007F4045"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„</w:t>
      </w:r>
      <w:r w:rsidR="00914D5C" w:rsidRPr="00C168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 дела са  подшифром 12223 је 12 месеци.</w:t>
      </w:r>
      <w:r w:rsidR="007F4045" w:rsidRPr="00C16867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“.</w:t>
      </w:r>
    </w:p>
    <w:p w:rsidR="007F4045" w:rsidRPr="0068692F" w:rsidRDefault="007F4045" w:rsidP="00914D5C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8E3A13" w:rsidRDefault="008E3A13" w:rsidP="008E3A13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Члан 2.</w:t>
      </w:r>
    </w:p>
    <w:p w:rsidR="008E3A13" w:rsidRPr="002274DC" w:rsidRDefault="008E3A13" w:rsidP="0053505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274D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Овај </w:t>
      </w:r>
      <w:r w:rsidR="00F3136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</w:t>
      </w:r>
      <w:r w:rsidRPr="002274D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равилник </w:t>
      </w:r>
      <w:r w:rsidR="00535051" w:rsidRPr="002274D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ступа на снагу осмог дана од да</w:t>
      </w:r>
      <w:r w:rsidRPr="002274D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објављивања у „Службеном гласнику Републике Србије“</w:t>
      </w:r>
      <w:r w:rsidR="0050123C" w:rsidRPr="002274D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E3A13" w:rsidRPr="002274DC" w:rsidRDefault="008E3A13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A6985" w:rsidRPr="002274DC" w:rsidRDefault="006A6985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A6985" w:rsidRPr="002274DC" w:rsidRDefault="006A6985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35051" w:rsidRPr="002274DC" w:rsidRDefault="00535051" w:rsidP="005350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274DC">
        <w:rPr>
          <w:rFonts w:ascii="Times New Roman" w:hAnsi="Times New Roman" w:cs="Times New Roman"/>
          <w:noProof/>
          <w:sz w:val="24"/>
          <w:szCs w:val="24"/>
          <w:lang w:val="sr-Cyrl-RS"/>
        </w:rPr>
        <w:t>Бр</w:t>
      </w:r>
      <w:r w:rsidRPr="002274DC">
        <w:rPr>
          <w:rFonts w:ascii="Times New Roman" w:hAnsi="Times New Roman" w:cs="Times New Roman"/>
          <w:noProof/>
          <w:sz w:val="24"/>
          <w:szCs w:val="24"/>
          <w:lang w:val="sr-Latn-RS"/>
        </w:rPr>
        <w:t>ој:</w:t>
      </w:r>
      <w:r w:rsidR="007923D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110-00-48/2022-11</w:t>
      </w:r>
    </w:p>
    <w:p w:rsidR="00535051" w:rsidRPr="002274DC" w:rsidRDefault="00535051" w:rsidP="0053505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274D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У </w:t>
      </w:r>
      <w:r w:rsidRPr="002274DC">
        <w:rPr>
          <w:rFonts w:ascii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2274DC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у, </w:t>
      </w:r>
      <w:r w:rsidR="007923D1">
        <w:rPr>
          <w:rFonts w:ascii="Times New Roman" w:hAnsi="Times New Roman" w:cs="Times New Roman"/>
          <w:noProof/>
          <w:sz w:val="24"/>
          <w:szCs w:val="24"/>
          <w:lang w:val="sr-Cyrl-RS"/>
        </w:rPr>
        <w:t>10</w:t>
      </w:r>
      <w:r w:rsidRPr="002274DC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923D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фебруара 2022. </w:t>
      </w:r>
      <w:r w:rsidRPr="002274DC">
        <w:rPr>
          <w:rFonts w:ascii="Times New Roman" w:hAnsi="Times New Roman" w:cs="Times New Roman"/>
          <w:noProof/>
          <w:sz w:val="24"/>
          <w:szCs w:val="24"/>
          <w:lang w:val="sr-Latn-RS"/>
        </w:rPr>
        <w:t>године</w:t>
      </w:r>
    </w:p>
    <w:p w:rsidR="00535051" w:rsidRPr="002274DC" w:rsidRDefault="00535051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3A13" w:rsidRPr="002274DC" w:rsidRDefault="008E3A13" w:rsidP="00DD12B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4B01" w:rsidRPr="002274DC" w:rsidRDefault="006A6985" w:rsidP="000F2EB8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2274D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МИНИСТАР</w:t>
      </w:r>
      <w:r w:rsidRPr="002274D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</w:p>
    <w:p w:rsidR="00714B01" w:rsidRPr="002274DC" w:rsidRDefault="00714B01" w:rsidP="00714B0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CB6E1E" w:rsidRPr="002274DC" w:rsidRDefault="00714B01" w:rsidP="000C4B3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274DC">
        <w:rPr>
          <w:rFonts w:ascii="Times New Roman" w:hAnsi="Times New Roman" w:cs="Times New Roman"/>
          <w:noProof/>
          <w:sz w:val="24"/>
          <w:szCs w:val="24"/>
          <w:lang w:val="sr-Cyrl-RS"/>
        </w:rPr>
        <w:t>проф. др Дарија Кисић Тепавчевић, с.р.</w:t>
      </w:r>
    </w:p>
    <w:sectPr w:rsidR="00CB6E1E" w:rsidRPr="002274DC" w:rsidSect="00B75D31">
      <w:pgSz w:w="11907" w:h="16839" w:code="9"/>
      <w:pgMar w:top="737" w:right="737" w:bottom="73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4D" w:rsidRDefault="00CC434D" w:rsidP="00E97D09">
      <w:pPr>
        <w:spacing w:after="0" w:line="240" w:lineRule="auto"/>
      </w:pPr>
      <w:r>
        <w:separator/>
      </w:r>
    </w:p>
  </w:endnote>
  <w:endnote w:type="continuationSeparator" w:id="0">
    <w:p w:rsidR="00CC434D" w:rsidRDefault="00CC434D" w:rsidP="00E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4D" w:rsidRDefault="00CC434D" w:rsidP="00E97D09">
      <w:pPr>
        <w:spacing w:after="0" w:line="240" w:lineRule="auto"/>
      </w:pPr>
      <w:r>
        <w:separator/>
      </w:r>
    </w:p>
  </w:footnote>
  <w:footnote w:type="continuationSeparator" w:id="0">
    <w:p w:rsidR="00CC434D" w:rsidRDefault="00CC434D" w:rsidP="00E9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803"/>
    <w:multiLevelType w:val="hybridMultilevel"/>
    <w:tmpl w:val="8092C642"/>
    <w:lvl w:ilvl="0" w:tplc="B9905B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5"/>
    <w:rsid w:val="000078DA"/>
    <w:rsid w:val="00062B5B"/>
    <w:rsid w:val="00070DCD"/>
    <w:rsid w:val="000A4705"/>
    <w:rsid w:val="000C4B36"/>
    <w:rsid w:val="000D5977"/>
    <w:rsid w:val="000E0DB0"/>
    <w:rsid w:val="000E635E"/>
    <w:rsid w:val="000E78A9"/>
    <w:rsid w:val="000F2EB8"/>
    <w:rsid w:val="0011650E"/>
    <w:rsid w:val="0015713A"/>
    <w:rsid w:val="00206EFC"/>
    <w:rsid w:val="00224AAF"/>
    <w:rsid w:val="002274DC"/>
    <w:rsid w:val="00263312"/>
    <w:rsid w:val="00273D4C"/>
    <w:rsid w:val="00280FCD"/>
    <w:rsid w:val="002D7D94"/>
    <w:rsid w:val="003011BF"/>
    <w:rsid w:val="00311FCC"/>
    <w:rsid w:val="003440C8"/>
    <w:rsid w:val="00376B9F"/>
    <w:rsid w:val="00390734"/>
    <w:rsid w:val="00406F75"/>
    <w:rsid w:val="0045547A"/>
    <w:rsid w:val="0050123C"/>
    <w:rsid w:val="00503744"/>
    <w:rsid w:val="00535051"/>
    <w:rsid w:val="00546266"/>
    <w:rsid w:val="00547E21"/>
    <w:rsid w:val="00550704"/>
    <w:rsid w:val="005670C2"/>
    <w:rsid w:val="005772D4"/>
    <w:rsid w:val="00577D5B"/>
    <w:rsid w:val="0058321D"/>
    <w:rsid w:val="0059485A"/>
    <w:rsid w:val="005E0E93"/>
    <w:rsid w:val="005F0805"/>
    <w:rsid w:val="006027B2"/>
    <w:rsid w:val="00622791"/>
    <w:rsid w:val="006267AE"/>
    <w:rsid w:val="00677DBC"/>
    <w:rsid w:val="00681CEA"/>
    <w:rsid w:val="0068692F"/>
    <w:rsid w:val="00694144"/>
    <w:rsid w:val="00696BEA"/>
    <w:rsid w:val="006A6985"/>
    <w:rsid w:val="00714B01"/>
    <w:rsid w:val="0071532A"/>
    <w:rsid w:val="0075432C"/>
    <w:rsid w:val="00791D29"/>
    <w:rsid w:val="007923D1"/>
    <w:rsid w:val="00792A2B"/>
    <w:rsid w:val="007C7ED9"/>
    <w:rsid w:val="007F4045"/>
    <w:rsid w:val="00870626"/>
    <w:rsid w:val="008C16E5"/>
    <w:rsid w:val="008E3A13"/>
    <w:rsid w:val="00914D5C"/>
    <w:rsid w:val="00915B41"/>
    <w:rsid w:val="00917793"/>
    <w:rsid w:val="00921556"/>
    <w:rsid w:val="00976DB3"/>
    <w:rsid w:val="009B4D97"/>
    <w:rsid w:val="009F1E72"/>
    <w:rsid w:val="00A04D61"/>
    <w:rsid w:val="00A77238"/>
    <w:rsid w:val="00A841BE"/>
    <w:rsid w:val="00A97286"/>
    <w:rsid w:val="00AA20B3"/>
    <w:rsid w:val="00AC4311"/>
    <w:rsid w:val="00AC4F89"/>
    <w:rsid w:val="00AF29C2"/>
    <w:rsid w:val="00B21FA6"/>
    <w:rsid w:val="00B34AD8"/>
    <w:rsid w:val="00B41143"/>
    <w:rsid w:val="00B75D31"/>
    <w:rsid w:val="00BD5021"/>
    <w:rsid w:val="00C16867"/>
    <w:rsid w:val="00C63929"/>
    <w:rsid w:val="00C9530F"/>
    <w:rsid w:val="00C9639F"/>
    <w:rsid w:val="00CA562C"/>
    <w:rsid w:val="00CB18E6"/>
    <w:rsid w:val="00CB6E1E"/>
    <w:rsid w:val="00CC434D"/>
    <w:rsid w:val="00D26472"/>
    <w:rsid w:val="00D566B5"/>
    <w:rsid w:val="00D92E65"/>
    <w:rsid w:val="00DA6CFE"/>
    <w:rsid w:val="00DB05B1"/>
    <w:rsid w:val="00DC3EC4"/>
    <w:rsid w:val="00DD12B6"/>
    <w:rsid w:val="00E97D09"/>
    <w:rsid w:val="00F122B8"/>
    <w:rsid w:val="00F303C0"/>
    <w:rsid w:val="00F3136E"/>
    <w:rsid w:val="00F60412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4FF4"/>
  <w15:docId w15:val="{9DCCEF0A-E017-4B91-94F5-3A91488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09"/>
    <w:rPr>
      <w:rFonts w:ascii="Verdana" w:hAnsi="Verdana" w:cs="Verdana"/>
    </w:rPr>
  </w:style>
  <w:style w:type="paragraph" w:styleId="ListParagraph">
    <w:name w:val="List Paragraph"/>
    <w:basedOn w:val="Normal"/>
    <w:uiPriority w:val="99"/>
    <w:rsid w:val="008E3A13"/>
    <w:pPr>
      <w:ind w:left="720"/>
      <w:contextualSpacing/>
    </w:pPr>
  </w:style>
  <w:style w:type="paragraph" w:customStyle="1" w:styleId="Normal1">
    <w:name w:val="Normal1"/>
    <w:basedOn w:val="Normal"/>
    <w:rsid w:val="008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 Vasiljevic</dc:creator>
  <cp:lastModifiedBy>Milica Djuric</cp:lastModifiedBy>
  <cp:revision>55</cp:revision>
  <cp:lastPrinted>2022-01-25T09:13:00Z</cp:lastPrinted>
  <dcterms:created xsi:type="dcterms:W3CDTF">2020-07-21T13:08:00Z</dcterms:created>
  <dcterms:modified xsi:type="dcterms:W3CDTF">2022-03-08T07:01:00Z</dcterms:modified>
</cp:coreProperties>
</file>