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7930" w:rsidRPr="00CF5D48" w:rsidRDefault="00A2786F" w:rsidP="009C5F36">
      <w:pPr>
        <w:spacing w:after="80" w:line="240" w:lineRule="auto"/>
        <w:jc w:val="center"/>
        <w:rPr>
          <w:rFonts w:ascii="Times New Roman" w:hAnsi="Times New Roman" w:cs="Times New Roman"/>
          <w:sz w:val="24"/>
          <w:szCs w:val="24"/>
          <w:lang w:val="sr-Cyrl-RS"/>
        </w:rPr>
      </w:pPr>
      <w:r w:rsidRPr="00CF5D48">
        <w:rPr>
          <w:rFonts w:ascii="Times New Roman" w:hAnsi="Times New Roman" w:cs="Times New Roman"/>
          <w:b/>
          <w:color w:val="000000"/>
          <w:sz w:val="24"/>
          <w:szCs w:val="24"/>
          <w:lang w:val="sr-Cyrl-RS"/>
        </w:rPr>
        <w:t>ЗАКОН</w:t>
      </w:r>
    </w:p>
    <w:p w:rsidR="00367930" w:rsidRPr="00CF5D48" w:rsidRDefault="00A2786F" w:rsidP="009C5F36">
      <w:pPr>
        <w:spacing w:after="80" w:line="240" w:lineRule="auto"/>
        <w:jc w:val="center"/>
        <w:rPr>
          <w:rFonts w:ascii="Times New Roman" w:hAnsi="Times New Roman" w:cs="Times New Roman"/>
          <w:sz w:val="24"/>
          <w:szCs w:val="24"/>
          <w:lang w:val="sr-Cyrl-RS"/>
        </w:rPr>
      </w:pPr>
      <w:r w:rsidRPr="00CF5D48">
        <w:rPr>
          <w:rFonts w:ascii="Times New Roman" w:hAnsi="Times New Roman" w:cs="Times New Roman"/>
          <w:b/>
          <w:color w:val="000000"/>
          <w:sz w:val="24"/>
          <w:szCs w:val="24"/>
          <w:lang w:val="sr-Cyrl-RS"/>
        </w:rPr>
        <w:t>о раду</w:t>
      </w:r>
    </w:p>
    <w:p w:rsidR="00367930" w:rsidRPr="009C5F36" w:rsidRDefault="00272CAB" w:rsidP="009C5F36">
      <w:pPr>
        <w:spacing w:after="80" w:line="240" w:lineRule="auto"/>
        <w:jc w:val="center"/>
        <w:rPr>
          <w:rFonts w:ascii="Times New Roman" w:hAnsi="Times New Roman" w:cs="Times New Roman"/>
          <w:sz w:val="24"/>
          <w:szCs w:val="24"/>
          <w:lang w:val="sr-Latn-RS"/>
        </w:rPr>
      </w:pPr>
      <w:r>
        <w:rPr>
          <w:rFonts w:ascii="Times New Roman" w:hAnsi="Times New Roman" w:cs="Times New Roman"/>
          <w:color w:val="000000"/>
          <w:sz w:val="24"/>
          <w:szCs w:val="24"/>
          <w:lang w:val="sr-Latn-RS"/>
        </w:rPr>
        <w:t>(„</w:t>
      </w:r>
      <w:r w:rsidR="00A2786F" w:rsidRPr="00CF5D48">
        <w:rPr>
          <w:rFonts w:ascii="Times New Roman" w:hAnsi="Times New Roman" w:cs="Times New Roman"/>
          <w:color w:val="000000"/>
          <w:sz w:val="24"/>
          <w:szCs w:val="24"/>
          <w:lang w:val="sr-Cyrl-RS"/>
        </w:rPr>
        <w:t>Службени гласник РС</w:t>
      </w:r>
      <w:r>
        <w:rPr>
          <w:rFonts w:ascii="Times New Roman" w:hAnsi="Times New Roman" w:cs="Times New Roman"/>
          <w:color w:val="000000"/>
          <w:sz w:val="24"/>
          <w:szCs w:val="24"/>
          <w:lang w:val="sr-Cyrl-RS"/>
        </w:rPr>
        <w:t>”</w:t>
      </w:r>
      <w:r w:rsidR="00A2786F" w:rsidRPr="00CF5D48">
        <w:rPr>
          <w:rFonts w:ascii="Times New Roman" w:hAnsi="Times New Roman" w:cs="Times New Roman"/>
          <w:color w:val="000000"/>
          <w:sz w:val="24"/>
          <w:szCs w:val="24"/>
          <w:lang w:val="sr-Cyrl-RS"/>
        </w:rPr>
        <w:t xml:space="preserve"> бр. 24</w:t>
      </w:r>
      <w:r>
        <w:rPr>
          <w:rFonts w:ascii="Times New Roman" w:hAnsi="Times New Roman" w:cs="Times New Roman"/>
          <w:color w:val="000000"/>
          <w:sz w:val="24"/>
          <w:szCs w:val="24"/>
          <w:lang w:val="sr-Latn-RS"/>
        </w:rPr>
        <w:t>/</w:t>
      </w:r>
      <w:r w:rsidR="00A2786F" w:rsidRPr="00CF5D48">
        <w:rPr>
          <w:rFonts w:ascii="Times New Roman" w:hAnsi="Times New Roman" w:cs="Times New Roman"/>
          <w:color w:val="000000"/>
          <w:sz w:val="24"/>
          <w:szCs w:val="24"/>
          <w:lang w:val="sr-Cyrl-RS"/>
        </w:rPr>
        <w:t>05, 61</w:t>
      </w:r>
      <w:r>
        <w:rPr>
          <w:rFonts w:ascii="Times New Roman" w:hAnsi="Times New Roman" w:cs="Times New Roman"/>
          <w:color w:val="000000"/>
          <w:sz w:val="24"/>
          <w:szCs w:val="24"/>
          <w:lang w:val="sr-Latn-RS"/>
        </w:rPr>
        <w:t>/</w:t>
      </w:r>
      <w:r w:rsidR="00A2786F" w:rsidRPr="00CF5D48">
        <w:rPr>
          <w:rFonts w:ascii="Times New Roman" w:hAnsi="Times New Roman" w:cs="Times New Roman"/>
          <w:color w:val="000000"/>
          <w:sz w:val="24"/>
          <w:szCs w:val="24"/>
          <w:lang w:val="sr-Cyrl-RS"/>
        </w:rPr>
        <w:t>05, 54</w:t>
      </w:r>
      <w:r>
        <w:rPr>
          <w:rFonts w:ascii="Times New Roman" w:hAnsi="Times New Roman" w:cs="Times New Roman"/>
          <w:color w:val="000000"/>
          <w:sz w:val="24"/>
          <w:szCs w:val="24"/>
          <w:lang w:val="sr-Latn-RS"/>
        </w:rPr>
        <w:t>/0</w:t>
      </w:r>
      <w:r w:rsidR="00A2786F" w:rsidRPr="00CF5D48">
        <w:rPr>
          <w:rFonts w:ascii="Times New Roman" w:hAnsi="Times New Roman" w:cs="Times New Roman"/>
          <w:color w:val="000000"/>
          <w:sz w:val="24"/>
          <w:szCs w:val="24"/>
          <w:lang w:val="sr-Cyrl-RS"/>
        </w:rPr>
        <w:t>9, 32</w:t>
      </w:r>
      <w:r>
        <w:rPr>
          <w:rFonts w:ascii="Times New Roman" w:hAnsi="Times New Roman" w:cs="Times New Roman"/>
          <w:color w:val="000000"/>
          <w:sz w:val="24"/>
          <w:szCs w:val="24"/>
          <w:lang w:val="sr-Latn-RS"/>
        </w:rPr>
        <w:t>/</w:t>
      </w:r>
      <w:r w:rsidR="00A2786F" w:rsidRPr="00CF5D48">
        <w:rPr>
          <w:rFonts w:ascii="Times New Roman" w:hAnsi="Times New Roman" w:cs="Times New Roman"/>
          <w:color w:val="000000"/>
          <w:sz w:val="24"/>
          <w:szCs w:val="24"/>
          <w:lang w:val="sr-Cyrl-RS"/>
        </w:rPr>
        <w:t>13, 75</w:t>
      </w:r>
      <w:r>
        <w:rPr>
          <w:rFonts w:ascii="Times New Roman" w:hAnsi="Times New Roman" w:cs="Times New Roman"/>
          <w:color w:val="000000"/>
          <w:sz w:val="24"/>
          <w:szCs w:val="24"/>
          <w:lang w:val="sr-Latn-RS"/>
        </w:rPr>
        <w:t>/</w:t>
      </w:r>
      <w:r w:rsidR="00A2786F" w:rsidRPr="00CF5D48">
        <w:rPr>
          <w:rFonts w:ascii="Times New Roman" w:hAnsi="Times New Roman" w:cs="Times New Roman"/>
          <w:color w:val="000000"/>
          <w:sz w:val="24"/>
          <w:szCs w:val="24"/>
          <w:lang w:val="sr-Cyrl-RS"/>
        </w:rPr>
        <w:t>14, 13</w:t>
      </w:r>
      <w:r>
        <w:rPr>
          <w:rFonts w:ascii="Times New Roman" w:hAnsi="Times New Roman" w:cs="Times New Roman"/>
          <w:color w:val="000000"/>
          <w:sz w:val="24"/>
          <w:szCs w:val="24"/>
          <w:lang w:val="sr-Latn-RS"/>
        </w:rPr>
        <w:t>/</w:t>
      </w:r>
      <w:r w:rsidR="00A2786F" w:rsidRPr="00CF5D48">
        <w:rPr>
          <w:rFonts w:ascii="Times New Roman" w:hAnsi="Times New Roman" w:cs="Times New Roman"/>
          <w:color w:val="000000"/>
          <w:sz w:val="24"/>
          <w:szCs w:val="24"/>
          <w:lang w:val="sr-Cyrl-RS"/>
        </w:rPr>
        <w:t>17 - УС, 113</w:t>
      </w:r>
      <w:r w:rsidR="009C5F36">
        <w:rPr>
          <w:rFonts w:ascii="Times New Roman" w:hAnsi="Times New Roman" w:cs="Times New Roman"/>
          <w:color w:val="000000"/>
          <w:sz w:val="24"/>
          <w:szCs w:val="24"/>
          <w:lang w:val="sr-Latn-RS"/>
        </w:rPr>
        <w:t>/</w:t>
      </w:r>
      <w:r w:rsidR="00A2786F" w:rsidRPr="00CF5D48">
        <w:rPr>
          <w:rFonts w:ascii="Times New Roman" w:hAnsi="Times New Roman" w:cs="Times New Roman"/>
          <w:color w:val="000000"/>
          <w:sz w:val="24"/>
          <w:szCs w:val="24"/>
          <w:lang w:val="sr-Cyrl-RS"/>
        </w:rPr>
        <w:t>17</w:t>
      </w:r>
      <w:r w:rsidR="009C5F36">
        <w:rPr>
          <w:rFonts w:ascii="Times New Roman" w:hAnsi="Times New Roman" w:cs="Times New Roman"/>
          <w:color w:val="000000"/>
          <w:sz w:val="24"/>
          <w:szCs w:val="24"/>
          <w:lang w:val="sr-Latn-RS"/>
        </w:rPr>
        <w:t>)</w:t>
      </w:r>
    </w:p>
    <w:p w:rsidR="00367930" w:rsidRPr="00CF5D48" w:rsidRDefault="00A2786F" w:rsidP="009C5F36">
      <w:pPr>
        <w:spacing w:after="80" w:line="240" w:lineRule="auto"/>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 </w:t>
      </w:r>
    </w:p>
    <w:p w:rsidR="00367930" w:rsidRPr="00CF5D48" w:rsidRDefault="00A2786F" w:rsidP="009C5F36">
      <w:pPr>
        <w:spacing w:after="80" w:line="240" w:lineRule="auto"/>
        <w:jc w:val="center"/>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I. ОСНОВНЕ ОДРЕДБЕ</w:t>
      </w:r>
    </w:p>
    <w:p w:rsidR="00367930" w:rsidRPr="00CF5D48" w:rsidRDefault="00A2786F" w:rsidP="009C5F36">
      <w:pPr>
        <w:spacing w:after="80" w:line="240" w:lineRule="auto"/>
        <w:jc w:val="center"/>
        <w:rPr>
          <w:rFonts w:ascii="Times New Roman" w:hAnsi="Times New Roman" w:cs="Times New Roman"/>
          <w:sz w:val="24"/>
          <w:szCs w:val="24"/>
          <w:lang w:val="sr-Cyrl-RS"/>
        </w:rPr>
      </w:pPr>
      <w:r w:rsidRPr="00CF5D48">
        <w:rPr>
          <w:rFonts w:ascii="Times New Roman" w:hAnsi="Times New Roman" w:cs="Times New Roman"/>
          <w:b/>
          <w:color w:val="000000"/>
          <w:sz w:val="24"/>
          <w:szCs w:val="24"/>
          <w:lang w:val="sr-Cyrl-RS"/>
        </w:rPr>
        <w:t>1. Предмет</w:t>
      </w:r>
    </w:p>
    <w:p w:rsidR="00367930" w:rsidRPr="00CF5D48" w:rsidRDefault="00A2786F" w:rsidP="009C5F36">
      <w:pPr>
        <w:spacing w:after="80" w:line="240" w:lineRule="auto"/>
        <w:jc w:val="center"/>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Члан 1.</w:t>
      </w:r>
    </w:p>
    <w:p w:rsidR="00367930" w:rsidRPr="00CF5D48" w:rsidRDefault="00A2786F" w:rsidP="00B53A36">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Права, обавезе и одговорности из радног односа, односно по основу рада, уређују се овим законом и посебним законом, у склад</w:t>
      </w:r>
      <w:r w:rsidRPr="00CF5D48">
        <w:rPr>
          <w:rFonts w:ascii="Times New Roman" w:hAnsi="Times New Roman" w:cs="Times New Roman"/>
          <w:color w:val="000000"/>
          <w:sz w:val="24"/>
          <w:szCs w:val="24"/>
          <w:lang w:val="sr-Cyrl-RS"/>
        </w:rPr>
        <w:t>у са ратификованим међународним конвенцијама.</w:t>
      </w:r>
    </w:p>
    <w:p w:rsidR="00367930" w:rsidRPr="00CF5D48" w:rsidRDefault="00A2786F" w:rsidP="00B53A36">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Права, обавезе и одговорности из радног односа уређују се и колективним уговором и уговором о раду, а правилником о раду, односно уговором о раду – само када је то овим законом одређено.</w:t>
      </w:r>
    </w:p>
    <w:p w:rsidR="00367930" w:rsidRPr="00CF5D48" w:rsidRDefault="00A2786F" w:rsidP="009C5F36">
      <w:pPr>
        <w:spacing w:after="80" w:line="240" w:lineRule="auto"/>
        <w:jc w:val="center"/>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Члан 2.</w:t>
      </w:r>
    </w:p>
    <w:p w:rsidR="00367930" w:rsidRPr="00CF5D48" w:rsidRDefault="00A2786F" w:rsidP="00B53A36">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Одредбе овог за</w:t>
      </w:r>
      <w:r w:rsidRPr="00CF5D48">
        <w:rPr>
          <w:rFonts w:ascii="Times New Roman" w:hAnsi="Times New Roman" w:cs="Times New Roman"/>
          <w:color w:val="000000"/>
          <w:sz w:val="24"/>
          <w:szCs w:val="24"/>
          <w:lang w:val="sr-Cyrl-RS"/>
        </w:rPr>
        <w:t>кона примењују се на запослене који раде на територији Републике Србије, код домаћег или страног правног, односно физичког лица (у даљем тексту: послодавац), као и на запослене који су упућени на рад у иностранство од стране послодавца ако законом није дру</w:t>
      </w:r>
      <w:r w:rsidRPr="00CF5D48">
        <w:rPr>
          <w:rFonts w:ascii="Times New Roman" w:hAnsi="Times New Roman" w:cs="Times New Roman"/>
          <w:color w:val="000000"/>
          <w:sz w:val="24"/>
          <w:szCs w:val="24"/>
          <w:lang w:val="sr-Cyrl-RS"/>
        </w:rPr>
        <w:t>кчије одређено.</w:t>
      </w:r>
    </w:p>
    <w:p w:rsidR="00367930" w:rsidRPr="00CF5D48" w:rsidRDefault="00A2786F" w:rsidP="00B53A36">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Одредбе овог закона примењују се и на запослене у државним органима, органима територијалне аутономије и локалне самоуправе и јавним службама, ако законом није друкчије одређено.</w:t>
      </w:r>
    </w:p>
    <w:p w:rsidR="00367930" w:rsidRPr="00CF5D48" w:rsidRDefault="00A2786F" w:rsidP="00B53A36">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b/>
          <w:color w:val="000000"/>
          <w:sz w:val="24"/>
          <w:szCs w:val="24"/>
          <w:lang w:val="sr-Cyrl-RS"/>
        </w:rPr>
        <w:t>Одредбе овог закона примењују се и на запослене код послодава</w:t>
      </w:r>
      <w:r w:rsidRPr="00CF5D48">
        <w:rPr>
          <w:rFonts w:ascii="Times New Roman" w:hAnsi="Times New Roman" w:cs="Times New Roman"/>
          <w:b/>
          <w:color w:val="000000"/>
          <w:sz w:val="24"/>
          <w:szCs w:val="24"/>
          <w:lang w:val="sr-Cyrl-RS"/>
        </w:rPr>
        <w:t>ца у области саобраћаја, ако посебним прописом није друкчије одређено.</w:t>
      </w:r>
      <w:r w:rsidRPr="00CF5D48">
        <w:rPr>
          <w:rFonts w:ascii="Times New Roman" w:hAnsi="Times New Roman" w:cs="Times New Roman"/>
          <w:b/>
          <w:color w:val="000000"/>
          <w:sz w:val="24"/>
          <w:szCs w:val="24"/>
          <w:vertAlign w:val="superscript"/>
          <w:lang w:val="sr-Cyrl-RS"/>
        </w:rPr>
        <w:t>*</w:t>
      </w:r>
    </w:p>
    <w:p w:rsidR="00367930" w:rsidRPr="00CF5D48" w:rsidRDefault="00A2786F" w:rsidP="00B53A36">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Одредбе овог закона примењују се на запослене стране држављане и лица без држављанства који раде код послодавца на територији Републике Србије, ако законом није друкчије одређено.</w:t>
      </w:r>
    </w:p>
    <w:p w:rsidR="00367930" w:rsidRPr="00CF5D48" w:rsidRDefault="00A2786F" w:rsidP="009C5F36">
      <w:pPr>
        <w:spacing w:after="80" w:line="240" w:lineRule="auto"/>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*Слу</w:t>
      </w:r>
      <w:r w:rsidRPr="00CF5D48">
        <w:rPr>
          <w:rFonts w:ascii="Times New Roman" w:hAnsi="Times New Roman" w:cs="Times New Roman"/>
          <w:color w:val="000000"/>
          <w:sz w:val="24"/>
          <w:szCs w:val="24"/>
          <w:lang w:val="sr-Cyrl-RS"/>
        </w:rPr>
        <w:t>жбени гласник РС, број 75/2014</w:t>
      </w:r>
    </w:p>
    <w:p w:rsidR="00367930" w:rsidRPr="00CF5D48" w:rsidRDefault="00A2786F" w:rsidP="009C5F36">
      <w:pPr>
        <w:spacing w:after="80" w:line="240" w:lineRule="auto"/>
        <w:jc w:val="center"/>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Члан 3.</w:t>
      </w:r>
    </w:p>
    <w:p w:rsidR="00367930" w:rsidRPr="00CF5D48" w:rsidRDefault="00A2786F" w:rsidP="00B53A36">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Колективним уговором код послодавца, у складу са законом, уређују се права, обавезе и одговорности из радног односа и међусобни односи учесника колективног уговора.</w:t>
      </w:r>
    </w:p>
    <w:p w:rsidR="00367930" w:rsidRPr="00CF5D48" w:rsidRDefault="00A2786F" w:rsidP="00B53A36">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Правилником о раду, односно уговором о раду, у склад</w:t>
      </w:r>
      <w:r w:rsidRPr="00CF5D48">
        <w:rPr>
          <w:rFonts w:ascii="Times New Roman" w:hAnsi="Times New Roman" w:cs="Times New Roman"/>
          <w:color w:val="000000"/>
          <w:sz w:val="24"/>
          <w:szCs w:val="24"/>
          <w:lang w:val="sr-Cyrl-RS"/>
        </w:rPr>
        <w:t>у са законом, уређују се права, обавезе и одговорности из радног односа:</w:t>
      </w:r>
    </w:p>
    <w:p w:rsidR="00367930" w:rsidRPr="00CF5D48" w:rsidRDefault="00A2786F" w:rsidP="00B53A36">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1) ако код послодавца није основан синдикат или ниједан синдикат не испуњава услове репрезентативности или није закључен споразум о удруживању у складу са овим законом;</w:t>
      </w:r>
    </w:p>
    <w:p w:rsidR="00367930" w:rsidRPr="00CF5D48" w:rsidRDefault="00A2786F" w:rsidP="00B53A36">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2) ако ниједан</w:t>
      </w:r>
      <w:r w:rsidRPr="00CF5D48">
        <w:rPr>
          <w:rFonts w:ascii="Times New Roman" w:hAnsi="Times New Roman" w:cs="Times New Roman"/>
          <w:color w:val="000000"/>
          <w:sz w:val="24"/>
          <w:szCs w:val="24"/>
          <w:lang w:val="sr-Cyrl-RS"/>
        </w:rPr>
        <w:t xml:space="preserve"> учесник колективног уговора не покрене иницијативу за почетак преговора ради закључивања колективног уговора;</w:t>
      </w:r>
    </w:p>
    <w:p w:rsidR="00367930" w:rsidRPr="00CF5D48" w:rsidRDefault="00A2786F" w:rsidP="00B53A36">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3) ако учесници колективног уговора не постигну сагласност за закључивање колективног уговора у року од 60 дана од дана започињања преговора;</w:t>
      </w:r>
    </w:p>
    <w:p w:rsidR="00367930" w:rsidRPr="00CF5D48" w:rsidRDefault="00A2786F" w:rsidP="00B53A36">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 xml:space="preserve">4) </w:t>
      </w:r>
      <w:r w:rsidRPr="00CF5D48">
        <w:rPr>
          <w:rFonts w:ascii="Times New Roman" w:hAnsi="Times New Roman" w:cs="Times New Roman"/>
          <w:color w:val="000000"/>
          <w:sz w:val="24"/>
          <w:szCs w:val="24"/>
          <w:lang w:val="sr-Cyrl-RS"/>
        </w:rPr>
        <w:t>ако синдикат, у року од 15 дана од дана достављања позива за почетак преговора за закључивање колективног уговора, не прихвати иницијативу послодавца.</w:t>
      </w:r>
    </w:p>
    <w:p w:rsidR="00367930" w:rsidRPr="00CF5D48" w:rsidRDefault="00A2786F" w:rsidP="00B53A36">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 xml:space="preserve">У случају из става 2. тачка 3) овог члана учесници колективног уговора дужни су да наставе преговоре у доброј </w:t>
      </w:r>
      <w:r w:rsidRPr="00CF5D48">
        <w:rPr>
          <w:rFonts w:ascii="Times New Roman" w:hAnsi="Times New Roman" w:cs="Times New Roman"/>
          <w:b/>
          <w:color w:val="000000"/>
          <w:sz w:val="24"/>
          <w:szCs w:val="24"/>
          <w:lang w:val="sr-Cyrl-RS"/>
        </w:rPr>
        <w:t>вери</w:t>
      </w:r>
      <w:r w:rsidRPr="00CF5D48">
        <w:rPr>
          <w:rFonts w:ascii="Times New Roman" w:hAnsi="Times New Roman" w:cs="Times New Roman"/>
          <w:b/>
          <w:color w:val="000000"/>
          <w:sz w:val="24"/>
          <w:szCs w:val="24"/>
          <w:vertAlign w:val="superscript"/>
          <w:lang w:val="sr-Cyrl-RS"/>
        </w:rPr>
        <w:t>*</w:t>
      </w:r>
      <w:r w:rsidRPr="00CF5D48">
        <w:rPr>
          <w:rFonts w:ascii="Times New Roman" w:hAnsi="Times New Roman" w:cs="Times New Roman"/>
          <w:color w:val="000000"/>
          <w:sz w:val="24"/>
          <w:szCs w:val="24"/>
          <w:lang w:val="sr-Cyrl-RS"/>
        </w:rPr>
        <w:t>.</w:t>
      </w:r>
    </w:p>
    <w:p w:rsidR="00367930" w:rsidRPr="00CF5D48" w:rsidRDefault="00A2786F" w:rsidP="00B53A36">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b/>
          <w:color w:val="000000"/>
          <w:sz w:val="24"/>
          <w:szCs w:val="24"/>
          <w:lang w:val="sr-Cyrl-RS"/>
        </w:rPr>
        <w:lastRenderedPageBreak/>
        <w:t xml:space="preserve">У случају из става 2. тачка 3) овог члана, послодавац је дужан да правилник о раду достави репрезентативном синдикату у року од седам дана </w:t>
      </w:r>
      <w:r w:rsidRPr="00CF5D48">
        <w:rPr>
          <w:rFonts w:ascii="Times New Roman" w:hAnsi="Times New Roman" w:cs="Times New Roman"/>
          <w:b/>
          <w:color w:val="000000"/>
          <w:sz w:val="24"/>
          <w:szCs w:val="24"/>
          <w:lang w:val="sr-Cyrl-RS"/>
        </w:rPr>
        <w:t>од дана његовог ступања на снагу.</w:t>
      </w:r>
      <w:r w:rsidRPr="00CF5D48">
        <w:rPr>
          <w:rFonts w:ascii="Times New Roman" w:hAnsi="Times New Roman" w:cs="Times New Roman"/>
          <w:b/>
          <w:color w:val="000000"/>
          <w:sz w:val="24"/>
          <w:szCs w:val="24"/>
          <w:vertAlign w:val="superscript"/>
          <w:lang w:val="sr-Cyrl-RS"/>
        </w:rPr>
        <w:t>*</w:t>
      </w:r>
    </w:p>
    <w:p w:rsidR="00367930" w:rsidRPr="00CF5D48" w:rsidRDefault="00A2786F" w:rsidP="00B53A36">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b/>
          <w:color w:val="000000"/>
          <w:sz w:val="24"/>
          <w:szCs w:val="24"/>
          <w:lang w:val="sr-Cyrl-RS"/>
        </w:rPr>
        <w:t>Послодавац који не прихвати иницијативу репрезентативног синдиката за приступање преговорима за закључење колективног уговора, не може правилником о раду да уреди права и обавезе из радног односа.</w:t>
      </w:r>
      <w:r w:rsidRPr="00CF5D48">
        <w:rPr>
          <w:rFonts w:ascii="Times New Roman" w:hAnsi="Times New Roman" w:cs="Times New Roman"/>
          <w:b/>
          <w:color w:val="000000"/>
          <w:sz w:val="24"/>
          <w:szCs w:val="24"/>
          <w:vertAlign w:val="superscript"/>
          <w:lang w:val="sr-Cyrl-RS"/>
        </w:rPr>
        <w:t>*</w:t>
      </w:r>
    </w:p>
    <w:p w:rsidR="00367930" w:rsidRPr="00CF5D48" w:rsidRDefault="00A2786F" w:rsidP="00B53A36">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b/>
          <w:color w:val="000000"/>
          <w:sz w:val="24"/>
          <w:szCs w:val="24"/>
          <w:lang w:val="sr-Cyrl-RS"/>
        </w:rPr>
        <w:t>Правилник о раду доноси</w:t>
      </w:r>
      <w:r w:rsidRPr="00CF5D48">
        <w:rPr>
          <w:rFonts w:ascii="Times New Roman" w:hAnsi="Times New Roman" w:cs="Times New Roman"/>
          <w:b/>
          <w:color w:val="000000"/>
          <w:sz w:val="24"/>
          <w:szCs w:val="24"/>
          <w:lang w:val="sr-Cyrl-RS"/>
        </w:rPr>
        <w:t xml:space="preserve"> надлежни орган код послодавца, утврђен законом, односно оснивачким или другим општим актом послодавца, а код послодавца који нема својство правног лица доноси овлашћено лице у складу са законом.</w:t>
      </w:r>
      <w:r w:rsidRPr="00CF5D48">
        <w:rPr>
          <w:rFonts w:ascii="Times New Roman" w:hAnsi="Times New Roman" w:cs="Times New Roman"/>
          <w:b/>
          <w:color w:val="000000"/>
          <w:sz w:val="24"/>
          <w:szCs w:val="24"/>
          <w:vertAlign w:val="superscript"/>
          <w:lang w:val="sr-Cyrl-RS"/>
        </w:rPr>
        <w:t>*</w:t>
      </w:r>
    </w:p>
    <w:p w:rsidR="00367930" w:rsidRPr="00CF5D48" w:rsidRDefault="00A2786F" w:rsidP="00B53A36">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b/>
          <w:color w:val="000000"/>
          <w:sz w:val="24"/>
          <w:szCs w:val="24"/>
          <w:lang w:val="sr-Cyrl-RS"/>
        </w:rPr>
        <w:t>Правилник о раду јавног предузећа и друштва капитала чији ј</w:t>
      </w:r>
      <w:r w:rsidRPr="00CF5D48">
        <w:rPr>
          <w:rFonts w:ascii="Times New Roman" w:hAnsi="Times New Roman" w:cs="Times New Roman"/>
          <w:b/>
          <w:color w:val="000000"/>
          <w:sz w:val="24"/>
          <w:szCs w:val="24"/>
          <w:lang w:val="sr-Cyrl-RS"/>
        </w:rPr>
        <w:t>е оснивач Република, аутономна покрајина или јединица локалне самоуправе (у даљем тексту: јавно предузеће) и друштва капитала чији је оснивач јавно предузеће, доноси се уз претходну сагласност оснивача.</w:t>
      </w:r>
      <w:r w:rsidRPr="00CF5D48">
        <w:rPr>
          <w:rFonts w:ascii="Times New Roman" w:hAnsi="Times New Roman" w:cs="Times New Roman"/>
          <w:b/>
          <w:color w:val="000000"/>
          <w:sz w:val="24"/>
          <w:szCs w:val="24"/>
          <w:vertAlign w:val="superscript"/>
          <w:lang w:val="sr-Cyrl-RS"/>
        </w:rPr>
        <w:t>*</w:t>
      </w:r>
    </w:p>
    <w:p w:rsidR="00367930" w:rsidRPr="00CF5D48" w:rsidRDefault="00A2786F" w:rsidP="00B53A36">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 xml:space="preserve">Правилник о раду престаје да важи даном ступања на </w:t>
      </w:r>
      <w:r w:rsidRPr="00CF5D48">
        <w:rPr>
          <w:rFonts w:ascii="Times New Roman" w:hAnsi="Times New Roman" w:cs="Times New Roman"/>
          <w:color w:val="000000"/>
          <w:sz w:val="24"/>
          <w:szCs w:val="24"/>
          <w:lang w:val="sr-Cyrl-RS"/>
        </w:rPr>
        <w:t>снагу колективног уговора из става 1. овог члана.</w:t>
      </w:r>
    </w:p>
    <w:p w:rsidR="00367930" w:rsidRPr="00CF5D48" w:rsidRDefault="00A2786F" w:rsidP="00B53A36">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*Службени гласник РС, број 75/2014</w:t>
      </w:r>
    </w:p>
    <w:p w:rsidR="00367930" w:rsidRPr="00CF5D48" w:rsidRDefault="00A2786F" w:rsidP="009C5F36">
      <w:pPr>
        <w:spacing w:after="80" w:line="240" w:lineRule="auto"/>
        <w:jc w:val="center"/>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Члан 4.</w:t>
      </w:r>
    </w:p>
    <w:p w:rsidR="00367930" w:rsidRPr="00CF5D48" w:rsidRDefault="00A2786F" w:rsidP="00B53A36">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Општи и посебан колективни уговор морају бити у сагласности са законом.</w:t>
      </w:r>
    </w:p>
    <w:p w:rsidR="00367930" w:rsidRPr="00CF5D48" w:rsidRDefault="00A2786F" w:rsidP="00B53A36">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Колективни уговор код послодавца, правилник о раду и уговор о раду морају бити у сагласност</w:t>
      </w:r>
      <w:r w:rsidRPr="00CF5D48">
        <w:rPr>
          <w:rFonts w:ascii="Times New Roman" w:hAnsi="Times New Roman" w:cs="Times New Roman"/>
          <w:color w:val="000000"/>
          <w:sz w:val="24"/>
          <w:szCs w:val="24"/>
          <w:lang w:val="sr-Cyrl-RS"/>
        </w:rPr>
        <w:t>и са законом, а код послодавца из чл. 256. и 257. овог закона – и са општим и посебним колективним уговором.</w:t>
      </w:r>
    </w:p>
    <w:p w:rsidR="00367930" w:rsidRPr="00CF5D48" w:rsidRDefault="00A2786F" w:rsidP="009C5F36">
      <w:pPr>
        <w:spacing w:after="80" w:line="240" w:lineRule="auto"/>
        <w:jc w:val="center"/>
        <w:rPr>
          <w:rFonts w:ascii="Times New Roman" w:hAnsi="Times New Roman" w:cs="Times New Roman"/>
          <w:sz w:val="24"/>
          <w:szCs w:val="24"/>
          <w:lang w:val="sr-Cyrl-RS"/>
        </w:rPr>
      </w:pPr>
      <w:r w:rsidRPr="00CF5D48">
        <w:rPr>
          <w:rFonts w:ascii="Times New Roman" w:hAnsi="Times New Roman" w:cs="Times New Roman"/>
          <w:b/>
          <w:color w:val="000000"/>
          <w:sz w:val="24"/>
          <w:szCs w:val="24"/>
          <w:lang w:val="sr-Cyrl-RS"/>
        </w:rPr>
        <w:t>2. Значење појединих појмова</w:t>
      </w:r>
    </w:p>
    <w:p w:rsidR="00367930" w:rsidRPr="00CF5D48" w:rsidRDefault="00A2786F" w:rsidP="009C5F36">
      <w:pPr>
        <w:spacing w:after="80" w:line="240" w:lineRule="auto"/>
        <w:jc w:val="center"/>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Члан 5.</w:t>
      </w:r>
    </w:p>
    <w:p w:rsidR="00367930" w:rsidRPr="00CF5D48" w:rsidRDefault="00A2786F" w:rsidP="00B53A36">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Запослени, у смислу овог закона, јесте физичко лице које је у радном односу код послодавца.</w:t>
      </w:r>
    </w:p>
    <w:p w:rsidR="00367930" w:rsidRPr="00CF5D48" w:rsidRDefault="00A2786F" w:rsidP="00B53A36">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Послодавац, у смис</w:t>
      </w:r>
      <w:r w:rsidRPr="00CF5D48">
        <w:rPr>
          <w:rFonts w:ascii="Times New Roman" w:hAnsi="Times New Roman" w:cs="Times New Roman"/>
          <w:color w:val="000000"/>
          <w:sz w:val="24"/>
          <w:szCs w:val="24"/>
          <w:lang w:val="sr-Cyrl-RS"/>
        </w:rPr>
        <w:t>лу овог закона, јесте домаће, односно страно правно или физичко лице које запошљава, односно радно ангажује, једно или више лица.</w:t>
      </w:r>
    </w:p>
    <w:p w:rsidR="00367930" w:rsidRPr="00CF5D48" w:rsidRDefault="00A2786F" w:rsidP="009C5F36">
      <w:pPr>
        <w:spacing w:after="80" w:line="240" w:lineRule="auto"/>
        <w:jc w:val="center"/>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Члан 6.</w:t>
      </w:r>
    </w:p>
    <w:p w:rsidR="00367930" w:rsidRPr="00CF5D48" w:rsidRDefault="00A2786F" w:rsidP="00B53A36">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 xml:space="preserve">Синдикатом, у смислу овог закона, сматра се самостална, демократска и независна организација запослених у коју се они </w:t>
      </w:r>
      <w:r w:rsidRPr="00CF5D48">
        <w:rPr>
          <w:rFonts w:ascii="Times New Roman" w:hAnsi="Times New Roman" w:cs="Times New Roman"/>
          <w:color w:val="000000"/>
          <w:sz w:val="24"/>
          <w:szCs w:val="24"/>
          <w:lang w:val="sr-Cyrl-RS"/>
        </w:rPr>
        <w:t>добровољно удружују ради заступања, представљања, унапређења и заштите својих професионалних, радних, економских, социјалних, културних и других појединачних и колективних интереса.</w:t>
      </w:r>
    </w:p>
    <w:p w:rsidR="00367930" w:rsidRPr="00CF5D48" w:rsidRDefault="00A2786F" w:rsidP="009C5F36">
      <w:pPr>
        <w:spacing w:after="80" w:line="240" w:lineRule="auto"/>
        <w:jc w:val="center"/>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Члан 7.</w:t>
      </w:r>
    </w:p>
    <w:p w:rsidR="00367930" w:rsidRPr="00CF5D48" w:rsidRDefault="00A2786F" w:rsidP="00B53A36">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Удружењем послодаваца, у смислу овог закона, сматра се самостална,</w:t>
      </w:r>
      <w:r w:rsidRPr="00CF5D48">
        <w:rPr>
          <w:rFonts w:ascii="Times New Roman" w:hAnsi="Times New Roman" w:cs="Times New Roman"/>
          <w:color w:val="000000"/>
          <w:sz w:val="24"/>
          <w:szCs w:val="24"/>
          <w:lang w:val="sr-Cyrl-RS"/>
        </w:rPr>
        <w:t xml:space="preserve"> демократска и независна организација у коју послодавци добровољно ступају ради представљања, унапређења и заштите својих пословних интереса, у складу са законом.</w:t>
      </w:r>
    </w:p>
    <w:p w:rsidR="00367930" w:rsidRPr="00CF5D48" w:rsidRDefault="00A2786F" w:rsidP="009C5F36">
      <w:pPr>
        <w:spacing w:after="80" w:line="240" w:lineRule="auto"/>
        <w:jc w:val="center"/>
        <w:rPr>
          <w:rFonts w:ascii="Times New Roman" w:hAnsi="Times New Roman" w:cs="Times New Roman"/>
          <w:sz w:val="24"/>
          <w:szCs w:val="24"/>
          <w:lang w:val="sr-Cyrl-RS"/>
        </w:rPr>
      </w:pPr>
      <w:r w:rsidRPr="00CF5D48">
        <w:rPr>
          <w:rFonts w:ascii="Times New Roman" w:hAnsi="Times New Roman" w:cs="Times New Roman"/>
          <w:b/>
          <w:color w:val="000000"/>
          <w:sz w:val="24"/>
          <w:szCs w:val="24"/>
          <w:lang w:val="sr-Cyrl-RS"/>
        </w:rPr>
        <w:t>3. Међусобни однос закона, колективног уговора, правилника о раду и уговора о раду</w:t>
      </w:r>
    </w:p>
    <w:p w:rsidR="00367930" w:rsidRPr="00CF5D48" w:rsidRDefault="00A2786F" w:rsidP="009C5F36">
      <w:pPr>
        <w:spacing w:after="80" w:line="240" w:lineRule="auto"/>
        <w:jc w:val="center"/>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Члан 8.</w:t>
      </w:r>
    </w:p>
    <w:p w:rsidR="00367930" w:rsidRPr="00CF5D48" w:rsidRDefault="00A2786F" w:rsidP="00B53A36">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Ко</w:t>
      </w:r>
      <w:r w:rsidRPr="00CF5D48">
        <w:rPr>
          <w:rFonts w:ascii="Times New Roman" w:hAnsi="Times New Roman" w:cs="Times New Roman"/>
          <w:color w:val="000000"/>
          <w:sz w:val="24"/>
          <w:szCs w:val="24"/>
          <w:lang w:val="sr-Cyrl-RS"/>
        </w:rPr>
        <w:t>лективни уговор и правилник о раду (у даљем тексту: општи акт) и уговор о раду не могу да садрже одредбе којима се запосленом дају мања права или утврђују неповољнији услови рада од права и услова који су утврђени законом.</w:t>
      </w:r>
    </w:p>
    <w:p w:rsidR="00367930" w:rsidRPr="00CF5D48" w:rsidRDefault="00A2786F" w:rsidP="00B53A36">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lastRenderedPageBreak/>
        <w:t>Општим актом и уговором о раду мо</w:t>
      </w:r>
      <w:r w:rsidRPr="00CF5D48">
        <w:rPr>
          <w:rFonts w:ascii="Times New Roman" w:hAnsi="Times New Roman" w:cs="Times New Roman"/>
          <w:color w:val="000000"/>
          <w:sz w:val="24"/>
          <w:szCs w:val="24"/>
          <w:lang w:val="sr-Cyrl-RS"/>
        </w:rPr>
        <w:t>гу да се утврде већа права и повољнији услови рада од права и услова утврђених законом, као и друга права која нису утврђена законом, осим ако законом није друкчије одређено.</w:t>
      </w:r>
    </w:p>
    <w:p w:rsidR="00367930" w:rsidRPr="00CF5D48" w:rsidRDefault="00A2786F" w:rsidP="009C5F36">
      <w:pPr>
        <w:spacing w:after="80" w:line="240" w:lineRule="auto"/>
        <w:jc w:val="center"/>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Члан 9.</w:t>
      </w:r>
    </w:p>
    <w:p w:rsidR="00367930" w:rsidRPr="00CF5D48" w:rsidRDefault="00A2786F" w:rsidP="00B53A36">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 xml:space="preserve">Ако општи акт и поједине његове одредбе утврђују неповољније услове рада </w:t>
      </w:r>
      <w:r w:rsidRPr="00CF5D48">
        <w:rPr>
          <w:rFonts w:ascii="Times New Roman" w:hAnsi="Times New Roman" w:cs="Times New Roman"/>
          <w:color w:val="000000"/>
          <w:sz w:val="24"/>
          <w:szCs w:val="24"/>
          <w:lang w:val="sr-Cyrl-RS"/>
        </w:rPr>
        <w:t>од услова утврђених законом, примењују се одредбе закона.</w:t>
      </w:r>
    </w:p>
    <w:p w:rsidR="00367930" w:rsidRPr="00CF5D48" w:rsidRDefault="00A2786F" w:rsidP="00B53A36">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Поједине одредбе уговора о раду којима су утврђени неповољнији услови рада од услова утврђених законом и општим актом, односно које се заснивају на нетачном обавештењу од стране послодавца о поједин</w:t>
      </w:r>
      <w:r w:rsidRPr="00CF5D48">
        <w:rPr>
          <w:rFonts w:ascii="Times New Roman" w:hAnsi="Times New Roman" w:cs="Times New Roman"/>
          <w:color w:val="000000"/>
          <w:sz w:val="24"/>
          <w:szCs w:val="24"/>
          <w:lang w:val="sr-Cyrl-RS"/>
        </w:rPr>
        <w:t>им правима, обавезама и одговорностима запосленог – ништаве су.</w:t>
      </w:r>
    </w:p>
    <w:p w:rsidR="00367930" w:rsidRPr="00CF5D48" w:rsidRDefault="00A2786F" w:rsidP="009C5F36">
      <w:pPr>
        <w:spacing w:after="80" w:line="240" w:lineRule="auto"/>
        <w:jc w:val="center"/>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Члан 10.</w:t>
      </w:r>
    </w:p>
    <w:p w:rsidR="00367930" w:rsidRPr="00CF5D48" w:rsidRDefault="00A2786F" w:rsidP="00B53A36">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Посебним колективним уговором не могу се утврдити мања права и неповољнији услови рада запосленом од права и услова утврђених општим колективним уговором који обавезује послодавце кој</w:t>
      </w:r>
      <w:r w:rsidRPr="00CF5D48">
        <w:rPr>
          <w:rFonts w:ascii="Times New Roman" w:hAnsi="Times New Roman" w:cs="Times New Roman"/>
          <w:color w:val="000000"/>
          <w:sz w:val="24"/>
          <w:szCs w:val="24"/>
          <w:lang w:val="sr-Cyrl-RS"/>
        </w:rPr>
        <w:t>и су чланови удружења послодаваца које закључује тај посебан колективни уговор.</w:t>
      </w:r>
    </w:p>
    <w:p w:rsidR="00367930" w:rsidRPr="00CF5D48" w:rsidRDefault="00A2786F" w:rsidP="00B53A36">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Колективним уговором код послодавца не могу се утврдити мања права и неповољнији услови рада запосленом од права и услова утврђених општим, односно посебним колективним уговоро</w:t>
      </w:r>
      <w:r w:rsidRPr="00CF5D48">
        <w:rPr>
          <w:rFonts w:ascii="Times New Roman" w:hAnsi="Times New Roman" w:cs="Times New Roman"/>
          <w:color w:val="000000"/>
          <w:sz w:val="24"/>
          <w:szCs w:val="24"/>
          <w:lang w:val="sr-Cyrl-RS"/>
        </w:rPr>
        <w:t>м који обавезује тог послодавца.</w:t>
      </w:r>
    </w:p>
    <w:p w:rsidR="00367930" w:rsidRPr="00CF5D48" w:rsidRDefault="00A2786F" w:rsidP="009C5F36">
      <w:pPr>
        <w:spacing w:after="80" w:line="240" w:lineRule="auto"/>
        <w:jc w:val="center"/>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Члан 11.</w:t>
      </w:r>
    </w:p>
    <w:p w:rsidR="00367930" w:rsidRPr="00CF5D48" w:rsidRDefault="00A2786F" w:rsidP="00B53A36">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Ништавост одредаба уговора о раду утврђује се пред надлежним судом.</w:t>
      </w:r>
    </w:p>
    <w:p w:rsidR="00367930" w:rsidRPr="00CF5D48" w:rsidRDefault="00A2786F" w:rsidP="00B53A36">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Право да се захтева утврђивање ништавости не застарева.</w:t>
      </w:r>
    </w:p>
    <w:p w:rsidR="00367930" w:rsidRPr="00CF5D48" w:rsidRDefault="00A2786F" w:rsidP="009C5F36">
      <w:pPr>
        <w:spacing w:after="80" w:line="240" w:lineRule="auto"/>
        <w:jc w:val="center"/>
        <w:rPr>
          <w:rFonts w:ascii="Times New Roman" w:hAnsi="Times New Roman" w:cs="Times New Roman"/>
          <w:sz w:val="24"/>
          <w:szCs w:val="24"/>
          <w:lang w:val="sr-Cyrl-RS"/>
        </w:rPr>
      </w:pPr>
      <w:r w:rsidRPr="00CF5D48">
        <w:rPr>
          <w:rFonts w:ascii="Times New Roman" w:hAnsi="Times New Roman" w:cs="Times New Roman"/>
          <w:b/>
          <w:color w:val="000000"/>
          <w:sz w:val="24"/>
          <w:szCs w:val="24"/>
          <w:lang w:val="sr-Cyrl-RS"/>
        </w:rPr>
        <w:t>4. Основна права и обавезе</w:t>
      </w:r>
    </w:p>
    <w:p w:rsidR="00367930" w:rsidRPr="00CF5D48" w:rsidRDefault="00A2786F" w:rsidP="009C5F36">
      <w:pPr>
        <w:spacing w:after="80" w:line="240" w:lineRule="auto"/>
        <w:jc w:val="center"/>
        <w:rPr>
          <w:rFonts w:ascii="Times New Roman" w:hAnsi="Times New Roman" w:cs="Times New Roman"/>
          <w:sz w:val="24"/>
          <w:szCs w:val="24"/>
          <w:lang w:val="sr-Cyrl-RS"/>
        </w:rPr>
      </w:pPr>
      <w:r w:rsidRPr="00CF5D48">
        <w:rPr>
          <w:rFonts w:ascii="Times New Roman" w:hAnsi="Times New Roman" w:cs="Times New Roman"/>
          <w:i/>
          <w:color w:val="000000"/>
          <w:sz w:val="24"/>
          <w:szCs w:val="24"/>
          <w:lang w:val="sr-Cyrl-RS"/>
        </w:rPr>
        <w:t>1) Права запослених</w:t>
      </w:r>
    </w:p>
    <w:p w:rsidR="00367930" w:rsidRPr="00CF5D48" w:rsidRDefault="00A2786F" w:rsidP="009C5F36">
      <w:pPr>
        <w:spacing w:after="80" w:line="240" w:lineRule="auto"/>
        <w:jc w:val="center"/>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Члан 12.</w:t>
      </w:r>
    </w:p>
    <w:p w:rsidR="00367930" w:rsidRPr="00CF5D48" w:rsidRDefault="00A2786F" w:rsidP="00B53A36">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 xml:space="preserve">Запослени има право на одговарајућу зараду, безбедност и </w:t>
      </w:r>
      <w:r w:rsidRPr="00CF5D48">
        <w:rPr>
          <w:rFonts w:ascii="Times New Roman" w:hAnsi="Times New Roman" w:cs="Times New Roman"/>
          <w:b/>
          <w:color w:val="000000"/>
          <w:sz w:val="24"/>
          <w:szCs w:val="24"/>
          <w:lang w:val="sr-Cyrl-RS"/>
        </w:rPr>
        <w:t>здравље на раду</w:t>
      </w:r>
      <w:r w:rsidRPr="00CF5D48">
        <w:rPr>
          <w:rFonts w:ascii="Times New Roman" w:hAnsi="Times New Roman" w:cs="Times New Roman"/>
          <w:b/>
          <w:color w:val="000000"/>
          <w:sz w:val="24"/>
          <w:szCs w:val="24"/>
          <w:vertAlign w:val="superscript"/>
          <w:lang w:val="sr-Cyrl-RS"/>
        </w:rPr>
        <w:t>*</w:t>
      </w:r>
      <w:r w:rsidRPr="00CF5D48">
        <w:rPr>
          <w:rFonts w:ascii="Times New Roman" w:hAnsi="Times New Roman" w:cs="Times New Roman"/>
          <w:color w:val="000000"/>
          <w:sz w:val="24"/>
          <w:szCs w:val="24"/>
          <w:lang w:val="sr-Cyrl-RS"/>
        </w:rPr>
        <w:t>, здравствену заштиту, заштиту личног интегритета</w:t>
      </w:r>
      <w:r w:rsidRPr="00CF5D48">
        <w:rPr>
          <w:rFonts w:ascii="Times New Roman" w:hAnsi="Times New Roman" w:cs="Times New Roman"/>
          <w:b/>
          <w:color w:val="000000"/>
          <w:sz w:val="24"/>
          <w:szCs w:val="24"/>
          <w:lang w:val="sr-Cyrl-RS"/>
        </w:rPr>
        <w:t>, достојанство личности</w:t>
      </w:r>
      <w:r w:rsidRPr="00CF5D48">
        <w:rPr>
          <w:rFonts w:ascii="Times New Roman" w:hAnsi="Times New Roman" w:cs="Times New Roman"/>
          <w:b/>
          <w:color w:val="000000"/>
          <w:sz w:val="24"/>
          <w:szCs w:val="24"/>
          <w:vertAlign w:val="superscript"/>
          <w:lang w:val="sr-Cyrl-RS"/>
        </w:rPr>
        <w:t>*</w:t>
      </w:r>
      <w:r w:rsidRPr="00CF5D48">
        <w:rPr>
          <w:rFonts w:ascii="Times New Roman" w:hAnsi="Times New Roman" w:cs="Times New Roman"/>
          <w:color w:val="000000"/>
          <w:sz w:val="24"/>
          <w:szCs w:val="24"/>
          <w:lang w:val="sr-Cyrl-RS"/>
        </w:rPr>
        <w:t xml:space="preserve"> и друга права у случају болести, смањења или губитка радне способности и старости, материјално обезбеђење за </w:t>
      </w:r>
      <w:r w:rsidRPr="00CF5D48">
        <w:rPr>
          <w:rFonts w:ascii="Times New Roman" w:hAnsi="Times New Roman" w:cs="Times New Roman"/>
          <w:color w:val="000000"/>
          <w:sz w:val="24"/>
          <w:szCs w:val="24"/>
          <w:lang w:val="sr-Cyrl-RS"/>
        </w:rPr>
        <w:t>време привремене незапослености, као и право на друге облике заштите, у складу са законом и општим актом</w:t>
      </w:r>
      <w:r w:rsidRPr="00CF5D48">
        <w:rPr>
          <w:rFonts w:ascii="Times New Roman" w:hAnsi="Times New Roman" w:cs="Times New Roman"/>
          <w:b/>
          <w:color w:val="000000"/>
          <w:sz w:val="24"/>
          <w:szCs w:val="24"/>
          <w:lang w:val="sr-Cyrl-RS"/>
        </w:rPr>
        <w:t>, односно уговором о раду</w:t>
      </w:r>
      <w:r w:rsidRPr="00CF5D48">
        <w:rPr>
          <w:rFonts w:ascii="Times New Roman" w:hAnsi="Times New Roman" w:cs="Times New Roman"/>
          <w:b/>
          <w:color w:val="000000"/>
          <w:sz w:val="24"/>
          <w:szCs w:val="24"/>
          <w:vertAlign w:val="superscript"/>
          <w:lang w:val="sr-Cyrl-RS"/>
        </w:rPr>
        <w:t>*</w:t>
      </w:r>
      <w:r w:rsidRPr="00CF5D48">
        <w:rPr>
          <w:rFonts w:ascii="Times New Roman" w:hAnsi="Times New Roman" w:cs="Times New Roman"/>
          <w:color w:val="000000"/>
          <w:sz w:val="24"/>
          <w:szCs w:val="24"/>
          <w:lang w:val="sr-Cyrl-RS"/>
        </w:rPr>
        <w:t>.</w:t>
      </w:r>
    </w:p>
    <w:p w:rsidR="00367930" w:rsidRPr="00CF5D48" w:rsidRDefault="00A2786F" w:rsidP="00B53A36">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Запослена жена има право на посебну заштиту за време трудноће и порођаја.</w:t>
      </w:r>
    </w:p>
    <w:p w:rsidR="00367930" w:rsidRPr="00CF5D48" w:rsidRDefault="00A2786F" w:rsidP="00B53A36">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Запослени има право на посебну заштиту ради неге д</w:t>
      </w:r>
      <w:r w:rsidRPr="00CF5D48">
        <w:rPr>
          <w:rFonts w:ascii="Times New Roman" w:hAnsi="Times New Roman" w:cs="Times New Roman"/>
          <w:color w:val="000000"/>
          <w:sz w:val="24"/>
          <w:szCs w:val="24"/>
          <w:lang w:val="sr-Cyrl-RS"/>
        </w:rPr>
        <w:t>етета, у складу са овим законом.</w:t>
      </w:r>
    </w:p>
    <w:p w:rsidR="00367930" w:rsidRPr="00CF5D48" w:rsidRDefault="00A2786F" w:rsidP="00B53A36">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 xml:space="preserve">Запослени млађи од 18 година живота и </w:t>
      </w:r>
      <w:r w:rsidRPr="00CF5D48">
        <w:rPr>
          <w:rFonts w:ascii="Times New Roman" w:hAnsi="Times New Roman" w:cs="Times New Roman"/>
          <w:b/>
          <w:color w:val="000000"/>
          <w:sz w:val="24"/>
          <w:szCs w:val="24"/>
          <w:lang w:val="sr-Cyrl-RS"/>
        </w:rPr>
        <w:t>запослена особа са инвалидитетом</w:t>
      </w:r>
      <w:r w:rsidRPr="00CF5D48">
        <w:rPr>
          <w:rFonts w:ascii="Times New Roman" w:hAnsi="Times New Roman" w:cs="Times New Roman"/>
          <w:b/>
          <w:color w:val="000000"/>
          <w:sz w:val="24"/>
          <w:szCs w:val="24"/>
          <w:vertAlign w:val="superscript"/>
          <w:lang w:val="sr-Cyrl-RS"/>
        </w:rPr>
        <w:t>*</w:t>
      </w:r>
      <w:r w:rsidRPr="00CF5D48">
        <w:rPr>
          <w:rFonts w:ascii="Times New Roman" w:hAnsi="Times New Roman" w:cs="Times New Roman"/>
          <w:color w:val="000000"/>
          <w:sz w:val="24"/>
          <w:szCs w:val="24"/>
          <w:lang w:val="sr-Cyrl-RS"/>
        </w:rPr>
        <w:t xml:space="preserve"> имају право на посебну заштиту</w:t>
      </w:r>
      <w:r w:rsidRPr="00CF5D48">
        <w:rPr>
          <w:rFonts w:ascii="Times New Roman" w:hAnsi="Times New Roman" w:cs="Times New Roman"/>
          <w:b/>
          <w:color w:val="000000"/>
          <w:sz w:val="24"/>
          <w:szCs w:val="24"/>
          <w:lang w:val="sr-Cyrl-RS"/>
        </w:rPr>
        <w:t>, у складу са законом</w:t>
      </w:r>
      <w:r w:rsidRPr="00CF5D48">
        <w:rPr>
          <w:rFonts w:ascii="Times New Roman" w:hAnsi="Times New Roman" w:cs="Times New Roman"/>
          <w:b/>
          <w:color w:val="000000"/>
          <w:sz w:val="24"/>
          <w:szCs w:val="24"/>
          <w:vertAlign w:val="superscript"/>
          <w:lang w:val="sr-Cyrl-RS"/>
        </w:rPr>
        <w:t>*</w:t>
      </w:r>
      <w:r w:rsidRPr="00CF5D48">
        <w:rPr>
          <w:rFonts w:ascii="Times New Roman" w:hAnsi="Times New Roman" w:cs="Times New Roman"/>
          <w:color w:val="000000"/>
          <w:sz w:val="24"/>
          <w:szCs w:val="24"/>
          <w:lang w:val="sr-Cyrl-RS"/>
        </w:rPr>
        <w:t>.</w:t>
      </w:r>
    </w:p>
    <w:p w:rsidR="00367930" w:rsidRPr="00CF5D48" w:rsidRDefault="00A2786F" w:rsidP="009C5F36">
      <w:pPr>
        <w:spacing w:after="80" w:line="240" w:lineRule="auto"/>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*Службени гласник РС, број 75/2014</w:t>
      </w:r>
    </w:p>
    <w:p w:rsidR="00367930" w:rsidRPr="00CF5D48" w:rsidRDefault="00A2786F" w:rsidP="009C5F36">
      <w:pPr>
        <w:spacing w:after="80" w:line="240" w:lineRule="auto"/>
        <w:jc w:val="center"/>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Члан 13.</w:t>
      </w:r>
    </w:p>
    <w:p w:rsidR="00367930" w:rsidRPr="00CF5D48" w:rsidRDefault="00A2786F" w:rsidP="00B53A36">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 xml:space="preserve">Запослени непосредно, односно преко својих </w:t>
      </w:r>
      <w:r w:rsidRPr="00CF5D48">
        <w:rPr>
          <w:rFonts w:ascii="Times New Roman" w:hAnsi="Times New Roman" w:cs="Times New Roman"/>
          <w:color w:val="000000"/>
          <w:sz w:val="24"/>
          <w:szCs w:val="24"/>
          <w:lang w:val="sr-Cyrl-RS"/>
        </w:rPr>
        <w:t>представника, имају право на удруживање, учешће у преговорима за закључивање колективних уговора, мирно решавање колективних и индивидуалних радних спорова, консултовање, информисање и изражавање својих ставова о битним питањима у области рада.</w:t>
      </w:r>
    </w:p>
    <w:p w:rsidR="00367930" w:rsidRPr="00CF5D48" w:rsidRDefault="00A2786F" w:rsidP="00B53A36">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 xml:space="preserve">Запослени, </w:t>
      </w:r>
      <w:r w:rsidRPr="00CF5D48">
        <w:rPr>
          <w:rFonts w:ascii="Times New Roman" w:hAnsi="Times New Roman" w:cs="Times New Roman"/>
          <w:color w:val="000000"/>
          <w:sz w:val="24"/>
          <w:szCs w:val="24"/>
          <w:lang w:val="sr-Cyrl-RS"/>
        </w:rPr>
        <w:t>односно представник запослених, због активности из става 1. овог члана не може бити позван на одговорност, нити стављен у неповољнији положај у погледу услова рада, ако поступа у складу са законом и колективним уговором.</w:t>
      </w:r>
    </w:p>
    <w:p w:rsidR="00367930" w:rsidRPr="00CF5D48" w:rsidRDefault="00A2786F" w:rsidP="009C5F36">
      <w:pPr>
        <w:spacing w:after="80" w:line="240" w:lineRule="auto"/>
        <w:jc w:val="center"/>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Члан 14.</w:t>
      </w:r>
    </w:p>
    <w:p w:rsidR="00367930" w:rsidRPr="00CF5D48" w:rsidRDefault="00A2786F" w:rsidP="00B53A36">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lastRenderedPageBreak/>
        <w:t>Уговором о раду или одлуко</w:t>
      </w:r>
      <w:r w:rsidRPr="00CF5D48">
        <w:rPr>
          <w:rFonts w:ascii="Times New Roman" w:hAnsi="Times New Roman" w:cs="Times New Roman"/>
          <w:color w:val="000000"/>
          <w:sz w:val="24"/>
          <w:szCs w:val="24"/>
          <w:lang w:val="sr-Cyrl-RS"/>
        </w:rPr>
        <w:t>м послодавца може се утврдити учешће запосленог у добити оствареној у пословној години, у складу са законом и општим актом.</w:t>
      </w:r>
    </w:p>
    <w:p w:rsidR="00367930" w:rsidRPr="00CF5D48" w:rsidRDefault="00A2786F" w:rsidP="009C5F36">
      <w:pPr>
        <w:spacing w:after="80" w:line="240" w:lineRule="auto"/>
        <w:jc w:val="center"/>
        <w:rPr>
          <w:rFonts w:ascii="Times New Roman" w:hAnsi="Times New Roman" w:cs="Times New Roman"/>
          <w:sz w:val="24"/>
          <w:szCs w:val="24"/>
          <w:lang w:val="sr-Cyrl-RS"/>
        </w:rPr>
      </w:pPr>
      <w:r w:rsidRPr="00CF5D48">
        <w:rPr>
          <w:rFonts w:ascii="Times New Roman" w:hAnsi="Times New Roman" w:cs="Times New Roman"/>
          <w:i/>
          <w:color w:val="000000"/>
          <w:sz w:val="24"/>
          <w:szCs w:val="24"/>
          <w:lang w:val="sr-Cyrl-RS"/>
        </w:rPr>
        <w:t>2) Обавезе запослених</w:t>
      </w:r>
    </w:p>
    <w:p w:rsidR="00367930" w:rsidRPr="00CF5D48" w:rsidRDefault="00A2786F" w:rsidP="009C5F36">
      <w:pPr>
        <w:spacing w:after="80" w:line="240" w:lineRule="auto"/>
        <w:jc w:val="center"/>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Члан 15.</w:t>
      </w:r>
    </w:p>
    <w:p w:rsidR="00367930" w:rsidRPr="00CF5D48" w:rsidRDefault="00A2786F" w:rsidP="00B53A36">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Запослени је дужан:</w:t>
      </w:r>
    </w:p>
    <w:p w:rsidR="00367930" w:rsidRPr="00CF5D48" w:rsidRDefault="00A2786F" w:rsidP="00B53A36">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1) да савесно и одговорно обавља послове на којима ради;</w:t>
      </w:r>
    </w:p>
    <w:p w:rsidR="00367930" w:rsidRPr="00CF5D48" w:rsidRDefault="00A2786F" w:rsidP="00B53A36">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2) да поштује организаци</w:t>
      </w:r>
      <w:r w:rsidRPr="00CF5D48">
        <w:rPr>
          <w:rFonts w:ascii="Times New Roman" w:hAnsi="Times New Roman" w:cs="Times New Roman"/>
          <w:color w:val="000000"/>
          <w:sz w:val="24"/>
          <w:szCs w:val="24"/>
          <w:lang w:val="sr-Cyrl-RS"/>
        </w:rPr>
        <w:t>ју рада и пословања код послодавца, као и услове и правила послодавца у вези са испуњавањем уговорних и других обавеза из радног односа;</w:t>
      </w:r>
    </w:p>
    <w:p w:rsidR="00367930" w:rsidRPr="00CF5D48" w:rsidRDefault="00A2786F" w:rsidP="00B53A36">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 xml:space="preserve">3) да обавести послодавца о битним околностима које утичу или би могле да утичу на обављање послова утврђених уговором </w:t>
      </w:r>
      <w:r w:rsidRPr="00CF5D48">
        <w:rPr>
          <w:rFonts w:ascii="Times New Roman" w:hAnsi="Times New Roman" w:cs="Times New Roman"/>
          <w:color w:val="000000"/>
          <w:sz w:val="24"/>
          <w:szCs w:val="24"/>
          <w:lang w:val="sr-Cyrl-RS"/>
        </w:rPr>
        <w:t>о раду;</w:t>
      </w:r>
    </w:p>
    <w:p w:rsidR="00367930" w:rsidRPr="00CF5D48" w:rsidRDefault="00A2786F" w:rsidP="00B53A36">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4) да обавести послодавца о свакој врсти потенцијалне опасности за живот и здравље и настанак материјалне штете.</w:t>
      </w:r>
    </w:p>
    <w:p w:rsidR="00367930" w:rsidRPr="00CF5D48" w:rsidRDefault="00A2786F" w:rsidP="009C5F36">
      <w:pPr>
        <w:spacing w:after="80" w:line="240" w:lineRule="auto"/>
        <w:jc w:val="center"/>
        <w:rPr>
          <w:rFonts w:ascii="Times New Roman" w:hAnsi="Times New Roman" w:cs="Times New Roman"/>
          <w:sz w:val="24"/>
          <w:szCs w:val="24"/>
          <w:lang w:val="sr-Cyrl-RS"/>
        </w:rPr>
      </w:pPr>
      <w:r w:rsidRPr="00CF5D48">
        <w:rPr>
          <w:rFonts w:ascii="Times New Roman" w:hAnsi="Times New Roman" w:cs="Times New Roman"/>
          <w:i/>
          <w:color w:val="000000"/>
          <w:sz w:val="24"/>
          <w:szCs w:val="24"/>
          <w:lang w:val="sr-Cyrl-RS"/>
        </w:rPr>
        <w:t>3) Обавезе послодавца</w:t>
      </w:r>
    </w:p>
    <w:p w:rsidR="00367930" w:rsidRPr="00CF5D48" w:rsidRDefault="00A2786F" w:rsidP="009C5F36">
      <w:pPr>
        <w:spacing w:after="80" w:line="240" w:lineRule="auto"/>
        <w:jc w:val="center"/>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Члан 16.</w:t>
      </w:r>
    </w:p>
    <w:p w:rsidR="00367930" w:rsidRPr="00CF5D48" w:rsidRDefault="00A2786F" w:rsidP="00B53A36">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Послодавац је дужан да:</w:t>
      </w:r>
    </w:p>
    <w:p w:rsidR="00367930" w:rsidRPr="00CF5D48" w:rsidRDefault="00A2786F" w:rsidP="00B53A36">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 xml:space="preserve">1) запосленом за обављени рад исплати зараду, у складу са законом, општим актом </w:t>
      </w:r>
      <w:r w:rsidRPr="00CF5D48">
        <w:rPr>
          <w:rFonts w:ascii="Times New Roman" w:hAnsi="Times New Roman" w:cs="Times New Roman"/>
          <w:color w:val="000000"/>
          <w:sz w:val="24"/>
          <w:szCs w:val="24"/>
          <w:lang w:val="sr-Cyrl-RS"/>
        </w:rPr>
        <w:t>и уговором о раду;</w:t>
      </w:r>
    </w:p>
    <w:p w:rsidR="00367930" w:rsidRPr="00CF5D48" w:rsidRDefault="00A2786F" w:rsidP="00B53A36">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2) запосленом обезбеди услове рада и организује рад ради безбедности и заштите живота и здравља на раду, у складу са законом и другим прописима;</w:t>
      </w:r>
    </w:p>
    <w:p w:rsidR="00367930" w:rsidRPr="00CF5D48" w:rsidRDefault="00A2786F" w:rsidP="00B53A36">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 xml:space="preserve">3) запосленом пружи обавештење о условима рада, организацији рада, правилима из члана 15. </w:t>
      </w:r>
      <w:r w:rsidRPr="00CF5D48">
        <w:rPr>
          <w:rFonts w:ascii="Times New Roman" w:hAnsi="Times New Roman" w:cs="Times New Roman"/>
          <w:color w:val="000000"/>
          <w:sz w:val="24"/>
          <w:szCs w:val="24"/>
          <w:lang w:val="sr-Cyrl-RS"/>
        </w:rPr>
        <w:t>тачка 2) овог закона и правима и обавезама које произлазе из прописа о раду и прописа о безбедности и заштити живота и здравља на раду;</w:t>
      </w:r>
    </w:p>
    <w:p w:rsidR="00367930" w:rsidRPr="00CF5D48" w:rsidRDefault="00A2786F" w:rsidP="00B53A36">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4) запосленом обезбеди обављање послова утврђених уговором о раду;</w:t>
      </w:r>
    </w:p>
    <w:p w:rsidR="00367930" w:rsidRPr="00CF5D48" w:rsidRDefault="00A2786F" w:rsidP="00B53A36">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 xml:space="preserve">5) затражи мишљење синдиката у случајевима утврђеним </w:t>
      </w:r>
      <w:r w:rsidRPr="00CF5D48">
        <w:rPr>
          <w:rFonts w:ascii="Times New Roman" w:hAnsi="Times New Roman" w:cs="Times New Roman"/>
          <w:color w:val="000000"/>
          <w:sz w:val="24"/>
          <w:szCs w:val="24"/>
          <w:lang w:val="sr-Cyrl-RS"/>
        </w:rPr>
        <w:t>законом, а код послодавца код кога није образован синдикат од представника кога одреде запослени.</w:t>
      </w:r>
    </w:p>
    <w:p w:rsidR="00367930" w:rsidRPr="00CF5D48" w:rsidRDefault="00A2786F" w:rsidP="009C5F36">
      <w:pPr>
        <w:spacing w:after="80" w:line="240" w:lineRule="auto"/>
        <w:jc w:val="center"/>
        <w:rPr>
          <w:rFonts w:ascii="Times New Roman" w:hAnsi="Times New Roman" w:cs="Times New Roman"/>
          <w:sz w:val="24"/>
          <w:szCs w:val="24"/>
          <w:lang w:val="sr-Cyrl-RS"/>
        </w:rPr>
      </w:pPr>
      <w:r w:rsidRPr="00CF5D48">
        <w:rPr>
          <w:rFonts w:ascii="Times New Roman" w:hAnsi="Times New Roman" w:cs="Times New Roman"/>
          <w:i/>
          <w:color w:val="000000"/>
          <w:sz w:val="24"/>
          <w:szCs w:val="24"/>
          <w:lang w:val="sr-Cyrl-RS"/>
        </w:rPr>
        <w:t>4) Обавезе послодавца и запосленог</w:t>
      </w:r>
    </w:p>
    <w:p w:rsidR="00367930" w:rsidRPr="00CF5D48" w:rsidRDefault="00A2786F" w:rsidP="009C5F36">
      <w:pPr>
        <w:spacing w:after="80" w:line="240" w:lineRule="auto"/>
        <w:jc w:val="center"/>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Члан 17.</w:t>
      </w:r>
    </w:p>
    <w:p w:rsidR="00367930" w:rsidRPr="00CF5D48" w:rsidRDefault="00A2786F" w:rsidP="00B53A36">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Послодавац и запослени дужни су да се придржавају права и обавеза утврђених законом, општим актом и уговором о рад</w:t>
      </w:r>
      <w:r w:rsidRPr="00CF5D48">
        <w:rPr>
          <w:rFonts w:ascii="Times New Roman" w:hAnsi="Times New Roman" w:cs="Times New Roman"/>
          <w:color w:val="000000"/>
          <w:sz w:val="24"/>
          <w:szCs w:val="24"/>
          <w:lang w:val="sr-Cyrl-RS"/>
        </w:rPr>
        <w:t>у.</w:t>
      </w:r>
    </w:p>
    <w:p w:rsidR="00367930" w:rsidRPr="00CF5D48" w:rsidRDefault="00A2786F" w:rsidP="009C5F36">
      <w:pPr>
        <w:spacing w:after="80" w:line="240" w:lineRule="auto"/>
        <w:jc w:val="center"/>
        <w:rPr>
          <w:rFonts w:ascii="Times New Roman" w:hAnsi="Times New Roman" w:cs="Times New Roman"/>
          <w:sz w:val="24"/>
          <w:szCs w:val="24"/>
          <w:lang w:val="sr-Cyrl-RS"/>
        </w:rPr>
      </w:pPr>
      <w:r w:rsidRPr="00CF5D48">
        <w:rPr>
          <w:rFonts w:ascii="Times New Roman" w:hAnsi="Times New Roman" w:cs="Times New Roman"/>
          <w:b/>
          <w:color w:val="000000"/>
          <w:sz w:val="24"/>
          <w:szCs w:val="24"/>
          <w:lang w:val="sr-Cyrl-RS"/>
        </w:rPr>
        <w:t>5. Забрана дискриминације</w:t>
      </w:r>
    </w:p>
    <w:p w:rsidR="00367930" w:rsidRPr="00CF5D48" w:rsidRDefault="00A2786F" w:rsidP="009C5F36">
      <w:pPr>
        <w:spacing w:after="80" w:line="240" w:lineRule="auto"/>
        <w:jc w:val="center"/>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Члан 18.</w:t>
      </w:r>
    </w:p>
    <w:p w:rsidR="00367930" w:rsidRPr="00CF5D48" w:rsidRDefault="00A2786F" w:rsidP="00B53A36">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 xml:space="preserve">Забрањена је непосредна и посредна дискриминација лица која траже запослење, као и запослених, с обзиром на пол, рођење, језик, расу, боју коже, старост, </w:t>
      </w:r>
      <w:proofErr w:type="spellStart"/>
      <w:r w:rsidRPr="00CF5D48">
        <w:rPr>
          <w:rFonts w:ascii="Times New Roman" w:hAnsi="Times New Roman" w:cs="Times New Roman"/>
          <w:color w:val="000000"/>
          <w:sz w:val="24"/>
          <w:szCs w:val="24"/>
          <w:lang w:val="sr-Cyrl-RS"/>
        </w:rPr>
        <w:t>трудноћу</w:t>
      </w:r>
      <w:proofErr w:type="spellEnd"/>
      <w:r w:rsidRPr="00CF5D48">
        <w:rPr>
          <w:rFonts w:ascii="Times New Roman" w:hAnsi="Times New Roman" w:cs="Times New Roman"/>
          <w:color w:val="000000"/>
          <w:sz w:val="24"/>
          <w:szCs w:val="24"/>
          <w:lang w:val="sr-Cyrl-RS"/>
        </w:rPr>
        <w:t>, здравствено стање, односно инвалидност, националну при</w:t>
      </w:r>
      <w:r w:rsidRPr="00CF5D48">
        <w:rPr>
          <w:rFonts w:ascii="Times New Roman" w:hAnsi="Times New Roman" w:cs="Times New Roman"/>
          <w:color w:val="000000"/>
          <w:sz w:val="24"/>
          <w:szCs w:val="24"/>
          <w:lang w:val="sr-Cyrl-RS"/>
        </w:rPr>
        <w:t>падност, вероисповест, брачни статус, породичне обавезе, сексуално опредељење, политичко или друго уверење, социјално порекло, имовинско стање, чланство у политичким организацијама, синдикатима или неко друго лично својство.</w:t>
      </w:r>
    </w:p>
    <w:p w:rsidR="00367930" w:rsidRPr="00CF5D48" w:rsidRDefault="00A2786F" w:rsidP="009C5F36">
      <w:pPr>
        <w:spacing w:after="80" w:line="240" w:lineRule="auto"/>
        <w:jc w:val="center"/>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Члан 19.</w:t>
      </w:r>
    </w:p>
    <w:p w:rsidR="00367930" w:rsidRPr="00CF5D48" w:rsidRDefault="00A2786F" w:rsidP="00B53A36">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Непосредна дискриминац</w:t>
      </w:r>
      <w:r w:rsidRPr="00CF5D48">
        <w:rPr>
          <w:rFonts w:ascii="Times New Roman" w:hAnsi="Times New Roman" w:cs="Times New Roman"/>
          <w:color w:val="000000"/>
          <w:sz w:val="24"/>
          <w:szCs w:val="24"/>
          <w:lang w:val="sr-Cyrl-RS"/>
        </w:rPr>
        <w:t>ија, у смислу овог закона, јесте свако поступање узроковано неким од основа из члана 18. овог закона којим се лице које тражи запослење, као и запослени, ставља у неповољнији положај у односу на друга лица у истој или сличној ситуацији.</w:t>
      </w:r>
    </w:p>
    <w:p w:rsidR="00367930" w:rsidRPr="00CF5D48" w:rsidRDefault="00A2786F" w:rsidP="00B53A36">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lastRenderedPageBreak/>
        <w:t>Посредна дискримина</w:t>
      </w:r>
      <w:r w:rsidRPr="00CF5D48">
        <w:rPr>
          <w:rFonts w:ascii="Times New Roman" w:hAnsi="Times New Roman" w:cs="Times New Roman"/>
          <w:color w:val="000000"/>
          <w:sz w:val="24"/>
          <w:szCs w:val="24"/>
          <w:lang w:val="sr-Cyrl-RS"/>
        </w:rPr>
        <w:t>ција, у смислу овог закона, постоји када одређена наизглед неутрална одредба, критеријум или пракса ставља или би ставила у неповољнији положај у односу на друга лица – лице које тражи запослење, као и запосленог, због одређеног својства, статуса, опредеље</w:t>
      </w:r>
      <w:r w:rsidRPr="00CF5D48">
        <w:rPr>
          <w:rFonts w:ascii="Times New Roman" w:hAnsi="Times New Roman" w:cs="Times New Roman"/>
          <w:color w:val="000000"/>
          <w:sz w:val="24"/>
          <w:szCs w:val="24"/>
          <w:lang w:val="sr-Cyrl-RS"/>
        </w:rPr>
        <w:t>ња или уверења из члана 18. овог закона.</w:t>
      </w:r>
    </w:p>
    <w:p w:rsidR="00367930" w:rsidRPr="00CF5D48" w:rsidRDefault="00A2786F" w:rsidP="00B53A36">
      <w:pPr>
        <w:spacing w:after="80" w:line="240" w:lineRule="auto"/>
        <w:jc w:val="center"/>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Члан 20.</w:t>
      </w:r>
    </w:p>
    <w:p w:rsidR="00367930" w:rsidRPr="00CF5D48" w:rsidRDefault="00A2786F" w:rsidP="0029654E">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Дискриминација из члана 18. овог закона забрањена је у односу на:</w:t>
      </w:r>
    </w:p>
    <w:p w:rsidR="00367930" w:rsidRPr="00CF5D48" w:rsidRDefault="00A2786F" w:rsidP="0029654E">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1) услове за запошљавање и избор кандидата за обављање одређеног посла;</w:t>
      </w:r>
    </w:p>
    <w:p w:rsidR="00367930" w:rsidRPr="00CF5D48" w:rsidRDefault="00A2786F" w:rsidP="0029654E">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2) услове рада и сва права из радног односа;</w:t>
      </w:r>
    </w:p>
    <w:p w:rsidR="00367930" w:rsidRPr="00CF5D48" w:rsidRDefault="00A2786F" w:rsidP="0029654E">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3) образовање, оспособљ</w:t>
      </w:r>
      <w:r w:rsidRPr="00CF5D48">
        <w:rPr>
          <w:rFonts w:ascii="Times New Roman" w:hAnsi="Times New Roman" w:cs="Times New Roman"/>
          <w:color w:val="000000"/>
          <w:sz w:val="24"/>
          <w:szCs w:val="24"/>
          <w:lang w:val="sr-Cyrl-RS"/>
        </w:rPr>
        <w:t>авање и усавршавање;</w:t>
      </w:r>
    </w:p>
    <w:p w:rsidR="00367930" w:rsidRPr="00CF5D48" w:rsidRDefault="00A2786F" w:rsidP="0029654E">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4) напредовање на послу;</w:t>
      </w:r>
    </w:p>
    <w:p w:rsidR="00367930" w:rsidRPr="00CF5D48" w:rsidRDefault="00A2786F" w:rsidP="0029654E">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5) отказ уговора о раду.</w:t>
      </w:r>
    </w:p>
    <w:p w:rsidR="00367930" w:rsidRPr="00CF5D48" w:rsidRDefault="00A2786F" w:rsidP="0029654E">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Одредбе уговора о раду којима се утврђује дискриминација по неком од основа из члана 18. овог закона ништаве су.</w:t>
      </w:r>
    </w:p>
    <w:p w:rsidR="00367930" w:rsidRPr="00CF5D48" w:rsidRDefault="00A2786F" w:rsidP="009C5F36">
      <w:pPr>
        <w:spacing w:after="80" w:line="240" w:lineRule="auto"/>
        <w:jc w:val="center"/>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Члан 21.</w:t>
      </w:r>
    </w:p>
    <w:p w:rsidR="00367930" w:rsidRPr="00CF5D48" w:rsidRDefault="00A2786F" w:rsidP="0029654E">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Забрањено је узнемиравање и сексуално узнемиравање.</w:t>
      </w:r>
    </w:p>
    <w:p w:rsidR="00367930" w:rsidRPr="00CF5D48" w:rsidRDefault="00A2786F" w:rsidP="0029654E">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Узнемиравање, у смислу овог закона, јесте свако нежељено понашање узроковано неким од основа из члана 18. овог закона које има за циљ или представља повреду достојанства лица које тражи запослење, као и запосленог, а које изазива страх или ствара непријате</w:t>
      </w:r>
      <w:r w:rsidRPr="00CF5D48">
        <w:rPr>
          <w:rFonts w:ascii="Times New Roman" w:hAnsi="Times New Roman" w:cs="Times New Roman"/>
          <w:color w:val="000000"/>
          <w:sz w:val="24"/>
          <w:szCs w:val="24"/>
          <w:lang w:val="sr-Cyrl-RS"/>
        </w:rPr>
        <w:t>љско, понижавајуће или увредљиво окружење.</w:t>
      </w:r>
    </w:p>
    <w:p w:rsidR="00367930" w:rsidRPr="00CF5D48" w:rsidRDefault="00A2786F" w:rsidP="0029654E">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 xml:space="preserve">Сексуално узнемиравање, у смислу овог закона, јесте свако вербално, </w:t>
      </w:r>
      <w:proofErr w:type="spellStart"/>
      <w:r w:rsidRPr="00CF5D48">
        <w:rPr>
          <w:rFonts w:ascii="Times New Roman" w:hAnsi="Times New Roman" w:cs="Times New Roman"/>
          <w:color w:val="000000"/>
          <w:sz w:val="24"/>
          <w:szCs w:val="24"/>
          <w:lang w:val="sr-Cyrl-RS"/>
        </w:rPr>
        <w:t>невербално</w:t>
      </w:r>
      <w:proofErr w:type="spellEnd"/>
      <w:r w:rsidRPr="00CF5D48">
        <w:rPr>
          <w:rFonts w:ascii="Times New Roman" w:hAnsi="Times New Roman" w:cs="Times New Roman"/>
          <w:color w:val="000000"/>
          <w:sz w:val="24"/>
          <w:szCs w:val="24"/>
          <w:lang w:val="sr-Cyrl-RS"/>
        </w:rPr>
        <w:t xml:space="preserve"> или физичко понашање које има за циљ или представља повреду достојанства лица које тражи запослење, као и запосленог у сфери полног жи</w:t>
      </w:r>
      <w:r w:rsidRPr="00CF5D48">
        <w:rPr>
          <w:rFonts w:ascii="Times New Roman" w:hAnsi="Times New Roman" w:cs="Times New Roman"/>
          <w:color w:val="000000"/>
          <w:sz w:val="24"/>
          <w:szCs w:val="24"/>
          <w:lang w:val="sr-Cyrl-RS"/>
        </w:rPr>
        <w:t>вота, а које изазива страх или ствара непријатељско, понижавајуће или увредљиво окружење.</w:t>
      </w:r>
    </w:p>
    <w:p w:rsidR="00367930" w:rsidRPr="00CF5D48" w:rsidRDefault="00A2786F" w:rsidP="009C5F36">
      <w:pPr>
        <w:spacing w:after="80" w:line="240" w:lineRule="auto"/>
        <w:jc w:val="center"/>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Члан 22.</w:t>
      </w:r>
    </w:p>
    <w:p w:rsidR="00367930" w:rsidRPr="00CF5D48" w:rsidRDefault="00A2786F" w:rsidP="0029654E">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Не сматра се дискриминацијом прављење разлике, искључење или давање првенства у односу на одређени посао када је природа посла таква или се посао обавља у та</w:t>
      </w:r>
      <w:r w:rsidRPr="00CF5D48">
        <w:rPr>
          <w:rFonts w:ascii="Times New Roman" w:hAnsi="Times New Roman" w:cs="Times New Roman"/>
          <w:color w:val="000000"/>
          <w:sz w:val="24"/>
          <w:szCs w:val="24"/>
          <w:lang w:val="sr-Cyrl-RS"/>
        </w:rPr>
        <w:t>квим условима да карактеристике повезане са неким од основа из члана 18. овог закона представљају стварни и одлучујући услов обављања посла, и да је сврха која се тиме жели постићи оправдана.</w:t>
      </w:r>
    </w:p>
    <w:p w:rsidR="00367930" w:rsidRPr="00CF5D48" w:rsidRDefault="00A2786F" w:rsidP="0029654E">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Одредбе закона, општег акта и уговора о раду које се односе на п</w:t>
      </w:r>
      <w:r w:rsidRPr="00CF5D48">
        <w:rPr>
          <w:rFonts w:ascii="Times New Roman" w:hAnsi="Times New Roman" w:cs="Times New Roman"/>
          <w:color w:val="000000"/>
          <w:sz w:val="24"/>
          <w:szCs w:val="24"/>
          <w:lang w:val="sr-Cyrl-RS"/>
        </w:rPr>
        <w:t xml:space="preserve">осебну заштиту и помоћ одређеним категоријама запослених, а посебно оне о заштити </w:t>
      </w:r>
      <w:r w:rsidRPr="00CF5D48">
        <w:rPr>
          <w:rFonts w:ascii="Times New Roman" w:hAnsi="Times New Roman" w:cs="Times New Roman"/>
          <w:b/>
          <w:color w:val="000000"/>
          <w:sz w:val="24"/>
          <w:szCs w:val="24"/>
          <w:lang w:val="sr-Cyrl-RS"/>
        </w:rPr>
        <w:t>особа са инвалидитетом</w:t>
      </w:r>
      <w:r w:rsidRPr="00CF5D48">
        <w:rPr>
          <w:rFonts w:ascii="Times New Roman" w:hAnsi="Times New Roman" w:cs="Times New Roman"/>
          <w:b/>
          <w:color w:val="000000"/>
          <w:sz w:val="24"/>
          <w:szCs w:val="24"/>
          <w:vertAlign w:val="superscript"/>
          <w:lang w:val="sr-Cyrl-RS"/>
        </w:rPr>
        <w:t>*</w:t>
      </w:r>
      <w:r w:rsidRPr="00CF5D48">
        <w:rPr>
          <w:rFonts w:ascii="Times New Roman" w:hAnsi="Times New Roman" w:cs="Times New Roman"/>
          <w:color w:val="000000"/>
          <w:sz w:val="24"/>
          <w:szCs w:val="24"/>
          <w:lang w:val="sr-Cyrl-RS"/>
        </w:rPr>
        <w:t xml:space="preserve">, жена за време породиљског одсуства и одсуства са рада ради неге детета, посебне неге детета, као и одредбе које се односе на посебна права родитеља, </w:t>
      </w:r>
      <w:r w:rsidRPr="00CF5D48">
        <w:rPr>
          <w:rFonts w:ascii="Times New Roman" w:hAnsi="Times New Roman" w:cs="Times New Roman"/>
          <w:color w:val="000000"/>
          <w:sz w:val="24"/>
          <w:szCs w:val="24"/>
          <w:lang w:val="sr-Cyrl-RS"/>
        </w:rPr>
        <w:t>усвојитеља, старатеља и хранитеља – не сматрају се дискриминацијом.</w:t>
      </w:r>
    </w:p>
    <w:p w:rsidR="00367930" w:rsidRPr="00CF5D48" w:rsidRDefault="00A2786F" w:rsidP="009C5F36">
      <w:pPr>
        <w:spacing w:after="80" w:line="240" w:lineRule="auto"/>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*Службени гласник РС, број 75/2014</w:t>
      </w:r>
    </w:p>
    <w:p w:rsidR="00367930" w:rsidRPr="00CF5D48" w:rsidRDefault="00A2786F" w:rsidP="009C5F36">
      <w:pPr>
        <w:spacing w:after="80" w:line="240" w:lineRule="auto"/>
        <w:jc w:val="center"/>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Члан 23.</w:t>
      </w:r>
    </w:p>
    <w:p w:rsidR="00367930" w:rsidRPr="00CF5D48" w:rsidRDefault="00A2786F" w:rsidP="0029654E">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 xml:space="preserve">У случајевима дискриминације у смислу одредаба чл. 18–21. овог закона лице које тражи запослење, као и запослени, може да покрене пред надлежним судом поступак за накнаду штете </w:t>
      </w:r>
      <w:r w:rsidRPr="00CF5D48">
        <w:rPr>
          <w:rFonts w:ascii="Times New Roman" w:hAnsi="Times New Roman" w:cs="Times New Roman"/>
          <w:b/>
          <w:color w:val="000000"/>
          <w:sz w:val="24"/>
          <w:szCs w:val="24"/>
          <w:lang w:val="sr-Cyrl-RS"/>
        </w:rPr>
        <w:t>од послодавца</w:t>
      </w:r>
      <w:r w:rsidRPr="00CF5D48">
        <w:rPr>
          <w:rFonts w:ascii="Times New Roman" w:hAnsi="Times New Roman" w:cs="Times New Roman"/>
          <w:b/>
          <w:color w:val="000000"/>
          <w:sz w:val="24"/>
          <w:szCs w:val="24"/>
          <w:vertAlign w:val="superscript"/>
          <w:lang w:val="sr-Cyrl-RS"/>
        </w:rPr>
        <w:t>*</w:t>
      </w:r>
      <w:r w:rsidRPr="00CF5D48">
        <w:rPr>
          <w:rFonts w:ascii="Times New Roman" w:hAnsi="Times New Roman" w:cs="Times New Roman"/>
          <w:color w:val="000000"/>
          <w:sz w:val="24"/>
          <w:szCs w:val="24"/>
          <w:lang w:val="sr-Cyrl-RS"/>
        </w:rPr>
        <w:t>, у складу са законом.</w:t>
      </w:r>
    </w:p>
    <w:p w:rsidR="00367930" w:rsidRPr="00CF5D48" w:rsidRDefault="00A2786F" w:rsidP="0029654E">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b/>
          <w:color w:val="000000"/>
          <w:sz w:val="24"/>
          <w:szCs w:val="24"/>
          <w:lang w:val="sr-Cyrl-RS"/>
        </w:rPr>
        <w:t>Ако је у току поступка тужилац учинио веро</w:t>
      </w:r>
      <w:r w:rsidRPr="00CF5D48">
        <w:rPr>
          <w:rFonts w:ascii="Times New Roman" w:hAnsi="Times New Roman" w:cs="Times New Roman"/>
          <w:b/>
          <w:color w:val="000000"/>
          <w:sz w:val="24"/>
          <w:szCs w:val="24"/>
          <w:lang w:val="sr-Cyrl-RS"/>
        </w:rPr>
        <w:t>ватним да је извршена дискриминација у смислу овог закона, терет доказивања да није било понашања које представља дискриминацију је на туженом.</w:t>
      </w:r>
      <w:r w:rsidRPr="00CF5D48">
        <w:rPr>
          <w:rFonts w:ascii="Times New Roman" w:hAnsi="Times New Roman" w:cs="Times New Roman"/>
          <w:b/>
          <w:color w:val="000000"/>
          <w:sz w:val="24"/>
          <w:szCs w:val="24"/>
          <w:vertAlign w:val="superscript"/>
          <w:lang w:val="sr-Cyrl-RS"/>
        </w:rPr>
        <w:t>*</w:t>
      </w:r>
    </w:p>
    <w:p w:rsidR="00367930" w:rsidRPr="00CF5D48" w:rsidRDefault="00A2786F" w:rsidP="009C5F36">
      <w:pPr>
        <w:spacing w:after="80" w:line="240" w:lineRule="auto"/>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*Службени гласник РС, број 75/2014</w:t>
      </w:r>
    </w:p>
    <w:p w:rsidR="00367930" w:rsidRPr="00CF5D48" w:rsidRDefault="00A2786F" w:rsidP="009C5F36">
      <w:pPr>
        <w:spacing w:after="80" w:line="240" w:lineRule="auto"/>
        <w:jc w:val="center"/>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II. ЗАСНИВАЊЕ РАДНОГ ОДНОСА</w:t>
      </w:r>
    </w:p>
    <w:p w:rsidR="00367930" w:rsidRPr="00CF5D48" w:rsidRDefault="00A2786F" w:rsidP="009C5F36">
      <w:pPr>
        <w:spacing w:after="80" w:line="240" w:lineRule="auto"/>
        <w:jc w:val="center"/>
        <w:rPr>
          <w:rFonts w:ascii="Times New Roman" w:hAnsi="Times New Roman" w:cs="Times New Roman"/>
          <w:sz w:val="24"/>
          <w:szCs w:val="24"/>
          <w:lang w:val="sr-Cyrl-RS"/>
        </w:rPr>
      </w:pPr>
      <w:r w:rsidRPr="00CF5D48">
        <w:rPr>
          <w:rFonts w:ascii="Times New Roman" w:hAnsi="Times New Roman" w:cs="Times New Roman"/>
          <w:b/>
          <w:color w:val="000000"/>
          <w:sz w:val="24"/>
          <w:szCs w:val="24"/>
          <w:lang w:val="sr-Cyrl-RS"/>
        </w:rPr>
        <w:lastRenderedPageBreak/>
        <w:t>1. Услови за заснивање радног односа</w:t>
      </w:r>
    </w:p>
    <w:p w:rsidR="00367930" w:rsidRPr="00CF5D48" w:rsidRDefault="00A2786F" w:rsidP="009C5F36">
      <w:pPr>
        <w:spacing w:after="80" w:line="240" w:lineRule="auto"/>
        <w:jc w:val="center"/>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Члан 24.</w:t>
      </w:r>
    </w:p>
    <w:p w:rsidR="00367930" w:rsidRPr="00CF5D48" w:rsidRDefault="00A2786F" w:rsidP="00446181">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Ра</w:t>
      </w:r>
      <w:r w:rsidRPr="00CF5D48">
        <w:rPr>
          <w:rFonts w:ascii="Times New Roman" w:hAnsi="Times New Roman" w:cs="Times New Roman"/>
          <w:color w:val="000000"/>
          <w:sz w:val="24"/>
          <w:szCs w:val="24"/>
          <w:lang w:val="sr-Cyrl-RS"/>
        </w:rPr>
        <w:t>дни однос може да се заснује са лицем које има најмање 15 година живота и испуњава друге услове за рад на одређеним пословима, утврђене законом, односно правилником о организацији и систематизацији послова (у даљем тексту: правилник).</w:t>
      </w:r>
    </w:p>
    <w:p w:rsidR="00367930" w:rsidRPr="00CF5D48" w:rsidRDefault="00A2786F" w:rsidP="00446181">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b/>
          <w:color w:val="000000"/>
          <w:sz w:val="24"/>
          <w:szCs w:val="24"/>
          <w:lang w:val="sr-Cyrl-RS"/>
        </w:rPr>
        <w:t>Правилником се утврђу</w:t>
      </w:r>
      <w:r w:rsidRPr="00CF5D48">
        <w:rPr>
          <w:rFonts w:ascii="Times New Roman" w:hAnsi="Times New Roman" w:cs="Times New Roman"/>
          <w:b/>
          <w:color w:val="000000"/>
          <w:sz w:val="24"/>
          <w:szCs w:val="24"/>
          <w:lang w:val="sr-Cyrl-RS"/>
        </w:rPr>
        <w:t>ју организациони делови код послодавца, назив и опис послова, врста и степен захтеване стручне спреме, односно образовања и други посебни услови за рад на тим пословима, а може да се утврди и број извршилаца.</w:t>
      </w:r>
      <w:r w:rsidRPr="00CF5D48">
        <w:rPr>
          <w:rFonts w:ascii="Times New Roman" w:hAnsi="Times New Roman" w:cs="Times New Roman"/>
          <w:b/>
          <w:color w:val="000000"/>
          <w:sz w:val="24"/>
          <w:szCs w:val="24"/>
          <w:vertAlign w:val="superscript"/>
          <w:lang w:val="sr-Cyrl-RS"/>
        </w:rPr>
        <w:t>*</w:t>
      </w:r>
    </w:p>
    <w:p w:rsidR="00367930" w:rsidRPr="00CF5D48" w:rsidRDefault="00A2786F" w:rsidP="00446181">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b/>
          <w:color w:val="000000"/>
          <w:sz w:val="24"/>
          <w:szCs w:val="24"/>
          <w:lang w:val="sr-Cyrl-RS"/>
        </w:rPr>
        <w:t xml:space="preserve">За рад на одређеним пословима, изузетно, могу </w:t>
      </w:r>
      <w:r w:rsidRPr="00CF5D48">
        <w:rPr>
          <w:rFonts w:ascii="Times New Roman" w:hAnsi="Times New Roman" w:cs="Times New Roman"/>
          <w:b/>
          <w:color w:val="000000"/>
          <w:sz w:val="24"/>
          <w:szCs w:val="24"/>
          <w:lang w:val="sr-Cyrl-RS"/>
        </w:rPr>
        <w:t>да се утврде највише два узастопна степена стручне спреме, односно образовања у складу са законом.</w:t>
      </w:r>
      <w:r w:rsidRPr="00CF5D48">
        <w:rPr>
          <w:rFonts w:ascii="Times New Roman" w:hAnsi="Times New Roman" w:cs="Times New Roman"/>
          <w:b/>
          <w:color w:val="000000"/>
          <w:sz w:val="24"/>
          <w:szCs w:val="24"/>
          <w:vertAlign w:val="superscript"/>
          <w:lang w:val="sr-Cyrl-RS"/>
        </w:rPr>
        <w:t>*</w:t>
      </w:r>
    </w:p>
    <w:p w:rsidR="00367930" w:rsidRPr="00CF5D48" w:rsidRDefault="00A2786F" w:rsidP="00446181">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b/>
          <w:color w:val="000000"/>
          <w:sz w:val="24"/>
          <w:szCs w:val="24"/>
          <w:lang w:val="sr-Cyrl-RS"/>
        </w:rPr>
        <w:t>Правилник доноси надлежни орган код послодавца, односно лице утврђено законом или општим актом послодавца.</w:t>
      </w:r>
      <w:r w:rsidRPr="00CF5D48">
        <w:rPr>
          <w:rFonts w:ascii="Times New Roman" w:hAnsi="Times New Roman" w:cs="Times New Roman"/>
          <w:b/>
          <w:color w:val="000000"/>
          <w:sz w:val="24"/>
          <w:szCs w:val="24"/>
          <w:vertAlign w:val="superscript"/>
          <w:lang w:val="sr-Cyrl-RS"/>
        </w:rPr>
        <w:t>*</w:t>
      </w:r>
    </w:p>
    <w:p w:rsidR="00367930" w:rsidRPr="00CF5D48" w:rsidRDefault="00A2786F" w:rsidP="00446181">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Обавеза доношења правилника не односи се на посл</w:t>
      </w:r>
      <w:r w:rsidRPr="00CF5D48">
        <w:rPr>
          <w:rFonts w:ascii="Times New Roman" w:hAnsi="Times New Roman" w:cs="Times New Roman"/>
          <w:color w:val="000000"/>
          <w:sz w:val="24"/>
          <w:szCs w:val="24"/>
          <w:lang w:val="sr-Cyrl-RS"/>
        </w:rPr>
        <w:t xml:space="preserve">одавца који има </w:t>
      </w:r>
      <w:r w:rsidRPr="00CF5D48">
        <w:rPr>
          <w:rFonts w:ascii="Times New Roman" w:hAnsi="Times New Roman" w:cs="Times New Roman"/>
          <w:b/>
          <w:color w:val="000000"/>
          <w:sz w:val="24"/>
          <w:szCs w:val="24"/>
          <w:lang w:val="sr-Cyrl-RS"/>
        </w:rPr>
        <w:t>10</w:t>
      </w:r>
      <w:r w:rsidRPr="00CF5D48">
        <w:rPr>
          <w:rFonts w:ascii="Times New Roman" w:hAnsi="Times New Roman" w:cs="Times New Roman"/>
          <w:b/>
          <w:color w:val="000000"/>
          <w:sz w:val="24"/>
          <w:szCs w:val="24"/>
          <w:vertAlign w:val="superscript"/>
          <w:lang w:val="sr-Cyrl-RS"/>
        </w:rPr>
        <w:t>*</w:t>
      </w:r>
      <w:r w:rsidRPr="00CF5D48">
        <w:rPr>
          <w:rFonts w:ascii="Times New Roman" w:hAnsi="Times New Roman" w:cs="Times New Roman"/>
          <w:color w:val="000000"/>
          <w:sz w:val="24"/>
          <w:szCs w:val="24"/>
          <w:lang w:val="sr-Cyrl-RS"/>
        </w:rPr>
        <w:t xml:space="preserve"> и мање запослених.</w:t>
      </w:r>
    </w:p>
    <w:p w:rsidR="00367930" w:rsidRPr="00CF5D48" w:rsidRDefault="00A2786F" w:rsidP="009C5F36">
      <w:pPr>
        <w:spacing w:after="80" w:line="240" w:lineRule="auto"/>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*Службени гласник РС, број 75/2014</w:t>
      </w:r>
    </w:p>
    <w:p w:rsidR="00367930" w:rsidRPr="00CF5D48" w:rsidRDefault="00A2786F" w:rsidP="009C5F36">
      <w:pPr>
        <w:spacing w:after="80" w:line="240" w:lineRule="auto"/>
        <w:jc w:val="center"/>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Члан 25.</w:t>
      </w:r>
    </w:p>
    <w:p w:rsidR="00367930" w:rsidRPr="00CF5D48" w:rsidRDefault="00A2786F" w:rsidP="00446181">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 xml:space="preserve">Радни однос са лицем млађим од 18 година живота може да се заснује уз писмену сагласност родитеља, усвојиоца или стараоца, ако такав рад не угрожава његово здравље, морал и </w:t>
      </w:r>
      <w:r w:rsidRPr="00CF5D48">
        <w:rPr>
          <w:rFonts w:ascii="Times New Roman" w:hAnsi="Times New Roman" w:cs="Times New Roman"/>
          <w:color w:val="000000"/>
          <w:sz w:val="24"/>
          <w:szCs w:val="24"/>
          <w:lang w:val="sr-Cyrl-RS"/>
        </w:rPr>
        <w:t>образовање, односно ако такав рад није забрањен законом.</w:t>
      </w:r>
    </w:p>
    <w:p w:rsidR="00367930" w:rsidRPr="00CF5D48" w:rsidRDefault="00A2786F" w:rsidP="00446181">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Лице млађе од 18 година живота може да заснује радни однос само на основу налаза надлежног здравственог органа којим се утврђује да је способно за обављање послова за које заснива радни однос и да та</w:t>
      </w:r>
      <w:r w:rsidRPr="00CF5D48">
        <w:rPr>
          <w:rFonts w:ascii="Times New Roman" w:hAnsi="Times New Roman" w:cs="Times New Roman"/>
          <w:color w:val="000000"/>
          <w:sz w:val="24"/>
          <w:szCs w:val="24"/>
          <w:lang w:val="sr-Cyrl-RS"/>
        </w:rPr>
        <w:t>кви послови нису штетни за његово здравље.</w:t>
      </w:r>
    </w:p>
    <w:p w:rsidR="00367930" w:rsidRPr="00CF5D48" w:rsidRDefault="00A2786F" w:rsidP="00446181">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Трошкове лекарског прегледа за лица из става 2. овог члана која су на евиденцији незапослених коју води републичка организација надлежна за запошљавање – сноси та организација.</w:t>
      </w:r>
    </w:p>
    <w:p w:rsidR="00367930" w:rsidRPr="00CF5D48" w:rsidRDefault="00A2786F" w:rsidP="009C5F36">
      <w:pPr>
        <w:spacing w:after="80" w:line="240" w:lineRule="auto"/>
        <w:jc w:val="center"/>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Члан 26.</w:t>
      </w:r>
    </w:p>
    <w:p w:rsidR="00367930" w:rsidRPr="00CF5D48" w:rsidRDefault="00A2786F" w:rsidP="00446181">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Кандидат је дужан да, прили</w:t>
      </w:r>
      <w:r w:rsidRPr="00CF5D48">
        <w:rPr>
          <w:rFonts w:ascii="Times New Roman" w:hAnsi="Times New Roman" w:cs="Times New Roman"/>
          <w:color w:val="000000"/>
          <w:sz w:val="24"/>
          <w:szCs w:val="24"/>
          <w:lang w:val="sr-Cyrl-RS"/>
        </w:rPr>
        <w:t>ком заснивања радног односа, послодавцу достави исправе и друге доказе о испуњености услова за рад на пословима за које заснива радни однос, утврђених правилником.</w:t>
      </w:r>
    </w:p>
    <w:p w:rsidR="00367930" w:rsidRPr="00CF5D48" w:rsidRDefault="00A2786F" w:rsidP="00446181">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Послодавац не може од кандидата да захтева податке о породичном, односно брачном статусу и п</w:t>
      </w:r>
      <w:r w:rsidRPr="00CF5D48">
        <w:rPr>
          <w:rFonts w:ascii="Times New Roman" w:hAnsi="Times New Roman" w:cs="Times New Roman"/>
          <w:color w:val="000000"/>
          <w:sz w:val="24"/>
          <w:szCs w:val="24"/>
          <w:lang w:val="sr-Cyrl-RS"/>
        </w:rPr>
        <w:t>ланирању породице, односно достављање исправа и других доказа који нису од непосредног значаја за обављање послова за које заснива радни однос.</w:t>
      </w:r>
    </w:p>
    <w:p w:rsidR="00367930" w:rsidRPr="00CF5D48" w:rsidRDefault="00A2786F" w:rsidP="00446181">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 xml:space="preserve">Послодавац не може да условљава заснивање радног односа тестом трудноће, осим ако се ради о пословима код којих </w:t>
      </w:r>
      <w:r w:rsidRPr="00CF5D48">
        <w:rPr>
          <w:rFonts w:ascii="Times New Roman" w:hAnsi="Times New Roman" w:cs="Times New Roman"/>
          <w:color w:val="000000"/>
          <w:sz w:val="24"/>
          <w:szCs w:val="24"/>
          <w:lang w:val="sr-Cyrl-RS"/>
        </w:rPr>
        <w:t>постоји знатан ризик за здравље жене и детета утврђен од стране надлежног здравственог органа.</w:t>
      </w:r>
    </w:p>
    <w:p w:rsidR="00367930" w:rsidRPr="00CF5D48" w:rsidRDefault="00A2786F" w:rsidP="00446181">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Послодавац не може да условљава заснивање радног односа претходним давањем изјаве о отказу уговора о раду од стране кандидата.</w:t>
      </w:r>
    </w:p>
    <w:p w:rsidR="00367930" w:rsidRPr="00CF5D48" w:rsidRDefault="00A2786F" w:rsidP="009C5F36">
      <w:pPr>
        <w:spacing w:after="80" w:line="240" w:lineRule="auto"/>
        <w:jc w:val="center"/>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Члан 27.</w:t>
      </w:r>
    </w:p>
    <w:p w:rsidR="00367930" w:rsidRPr="00CF5D48" w:rsidRDefault="00A2786F" w:rsidP="00446181">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Послодавац је дужан да пр</w:t>
      </w:r>
      <w:r w:rsidRPr="00CF5D48">
        <w:rPr>
          <w:rFonts w:ascii="Times New Roman" w:hAnsi="Times New Roman" w:cs="Times New Roman"/>
          <w:color w:val="000000"/>
          <w:sz w:val="24"/>
          <w:szCs w:val="24"/>
          <w:lang w:val="sr-Cyrl-RS"/>
        </w:rPr>
        <w:t>е закључивања уговора о раду кандидата обавести о послу, условима рада, правима и обавезама из радног односа и правилима из члана 15. тачка 2) овог закона.</w:t>
      </w:r>
    </w:p>
    <w:p w:rsidR="00367930" w:rsidRPr="00CF5D48" w:rsidRDefault="00A2786F" w:rsidP="009C5F36">
      <w:pPr>
        <w:spacing w:after="80" w:line="240" w:lineRule="auto"/>
        <w:jc w:val="center"/>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Члан 28.</w:t>
      </w:r>
    </w:p>
    <w:p w:rsidR="00367930" w:rsidRPr="00CF5D48" w:rsidRDefault="00A2786F" w:rsidP="00446181">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b/>
          <w:color w:val="000000"/>
          <w:sz w:val="24"/>
          <w:szCs w:val="24"/>
          <w:lang w:val="sr-Cyrl-RS"/>
        </w:rPr>
        <w:t>Особа са инвалидитетом заснива</w:t>
      </w:r>
      <w:r w:rsidRPr="00CF5D48">
        <w:rPr>
          <w:rFonts w:ascii="Times New Roman" w:hAnsi="Times New Roman" w:cs="Times New Roman"/>
          <w:b/>
          <w:color w:val="000000"/>
          <w:sz w:val="24"/>
          <w:szCs w:val="24"/>
          <w:vertAlign w:val="superscript"/>
          <w:lang w:val="sr-Cyrl-RS"/>
        </w:rPr>
        <w:t>*</w:t>
      </w:r>
      <w:r w:rsidRPr="00CF5D48">
        <w:rPr>
          <w:rFonts w:ascii="Times New Roman" w:hAnsi="Times New Roman" w:cs="Times New Roman"/>
          <w:color w:val="000000"/>
          <w:sz w:val="24"/>
          <w:szCs w:val="24"/>
          <w:lang w:val="sr-Cyrl-RS"/>
        </w:rPr>
        <w:t xml:space="preserve"> радни однос под условима и на начин утврђен овим законом, а</w:t>
      </w:r>
      <w:r w:rsidRPr="00CF5D48">
        <w:rPr>
          <w:rFonts w:ascii="Times New Roman" w:hAnsi="Times New Roman" w:cs="Times New Roman"/>
          <w:color w:val="000000"/>
          <w:sz w:val="24"/>
          <w:szCs w:val="24"/>
          <w:lang w:val="sr-Cyrl-RS"/>
        </w:rPr>
        <w:t>ко посебним законом није друкчије одређено.</w:t>
      </w:r>
    </w:p>
    <w:p w:rsidR="00367930" w:rsidRPr="00CF5D48" w:rsidRDefault="00A2786F" w:rsidP="009C5F36">
      <w:pPr>
        <w:spacing w:after="80" w:line="240" w:lineRule="auto"/>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lastRenderedPageBreak/>
        <w:t>*Службени гласник РС, број 75/2014</w:t>
      </w:r>
    </w:p>
    <w:p w:rsidR="00367930" w:rsidRPr="00CF5D48" w:rsidRDefault="00A2786F" w:rsidP="009C5F36">
      <w:pPr>
        <w:spacing w:after="80" w:line="240" w:lineRule="auto"/>
        <w:jc w:val="center"/>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Члан 29.</w:t>
      </w:r>
    </w:p>
    <w:p w:rsidR="00367930" w:rsidRPr="00CF5D48" w:rsidRDefault="00A2786F" w:rsidP="00446181">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Страни држављанин или лице без држављанства може да заснује радни однос под условима утврђеним овим законом и посебним законом.</w:t>
      </w:r>
    </w:p>
    <w:p w:rsidR="00367930" w:rsidRPr="00CF5D48" w:rsidRDefault="00A2786F" w:rsidP="009C5F36">
      <w:pPr>
        <w:spacing w:after="80" w:line="240" w:lineRule="auto"/>
        <w:jc w:val="center"/>
        <w:rPr>
          <w:rFonts w:ascii="Times New Roman" w:hAnsi="Times New Roman" w:cs="Times New Roman"/>
          <w:sz w:val="24"/>
          <w:szCs w:val="24"/>
          <w:lang w:val="sr-Cyrl-RS"/>
        </w:rPr>
      </w:pPr>
      <w:r w:rsidRPr="00CF5D48">
        <w:rPr>
          <w:rFonts w:ascii="Times New Roman" w:hAnsi="Times New Roman" w:cs="Times New Roman"/>
          <w:b/>
          <w:color w:val="000000"/>
          <w:sz w:val="24"/>
          <w:szCs w:val="24"/>
          <w:lang w:val="sr-Cyrl-RS"/>
        </w:rPr>
        <w:t>2. Уговор о раду</w:t>
      </w:r>
    </w:p>
    <w:p w:rsidR="00367930" w:rsidRPr="00CF5D48" w:rsidRDefault="00A2786F" w:rsidP="009C5F36">
      <w:pPr>
        <w:spacing w:after="80" w:line="240" w:lineRule="auto"/>
        <w:jc w:val="center"/>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Члан 30.</w:t>
      </w:r>
    </w:p>
    <w:p w:rsidR="00367930" w:rsidRPr="00CF5D48" w:rsidRDefault="00A2786F" w:rsidP="00446181">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 xml:space="preserve">Радни однос </w:t>
      </w:r>
      <w:r w:rsidRPr="00CF5D48">
        <w:rPr>
          <w:rFonts w:ascii="Times New Roman" w:hAnsi="Times New Roman" w:cs="Times New Roman"/>
          <w:color w:val="000000"/>
          <w:sz w:val="24"/>
          <w:szCs w:val="24"/>
          <w:lang w:val="sr-Cyrl-RS"/>
        </w:rPr>
        <w:t>заснива се уговором о раду.</w:t>
      </w:r>
    </w:p>
    <w:p w:rsidR="00367930" w:rsidRPr="00CF5D48" w:rsidRDefault="00A2786F" w:rsidP="00446181">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Уговор о раду закључују запослени и послодавац.</w:t>
      </w:r>
    </w:p>
    <w:p w:rsidR="00367930" w:rsidRPr="00CF5D48" w:rsidRDefault="00A2786F" w:rsidP="00446181">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b/>
          <w:color w:val="000000"/>
          <w:sz w:val="24"/>
          <w:szCs w:val="24"/>
          <w:lang w:val="sr-Cyrl-RS"/>
        </w:rPr>
        <w:t>Уговор о раду сматра се закљученим кад га потпишу запослени и послодавац.</w:t>
      </w:r>
      <w:r w:rsidRPr="00CF5D48">
        <w:rPr>
          <w:rFonts w:ascii="Times New Roman" w:hAnsi="Times New Roman" w:cs="Times New Roman"/>
          <w:b/>
          <w:color w:val="000000"/>
          <w:sz w:val="24"/>
          <w:szCs w:val="24"/>
          <w:vertAlign w:val="superscript"/>
          <w:lang w:val="sr-Cyrl-RS"/>
        </w:rPr>
        <w:t>*</w:t>
      </w:r>
    </w:p>
    <w:p w:rsidR="00367930" w:rsidRPr="00CF5D48" w:rsidRDefault="00A2786F" w:rsidP="00446181">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b/>
          <w:color w:val="000000"/>
          <w:sz w:val="24"/>
          <w:szCs w:val="24"/>
          <w:lang w:val="sr-Cyrl-RS"/>
        </w:rPr>
        <w:t>Уговор о раду закључује се у најмање три примерка од којих се један обавезно предаје запосленом, а два за</w:t>
      </w:r>
      <w:r w:rsidRPr="00CF5D48">
        <w:rPr>
          <w:rFonts w:ascii="Times New Roman" w:hAnsi="Times New Roman" w:cs="Times New Roman"/>
          <w:b/>
          <w:color w:val="000000"/>
          <w:sz w:val="24"/>
          <w:szCs w:val="24"/>
          <w:lang w:val="sr-Cyrl-RS"/>
        </w:rPr>
        <w:t>држава послодавац.</w:t>
      </w:r>
      <w:r w:rsidRPr="00CF5D48">
        <w:rPr>
          <w:rFonts w:ascii="Times New Roman" w:hAnsi="Times New Roman" w:cs="Times New Roman"/>
          <w:b/>
          <w:color w:val="000000"/>
          <w:sz w:val="24"/>
          <w:szCs w:val="24"/>
          <w:vertAlign w:val="superscript"/>
          <w:lang w:val="sr-Cyrl-RS"/>
        </w:rPr>
        <w:t>*</w:t>
      </w:r>
    </w:p>
    <w:p w:rsidR="00367930" w:rsidRPr="00CF5D48" w:rsidRDefault="00A2786F" w:rsidP="00446181">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b/>
          <w:color w:val="000000"/>
          <w:sz w:val="24"/>
          <w:szCs w:val="24"/>
          <w:lang w:val="sr-Cyrl-RS"/>
        </w:rPr>
        <w:t>Уговор о раду у име и за рачун послодавца закључује надлежни орган код послодавца, односно лице утврђено законом или општим актом послодавца или лице које они овласте.</w:t>
      </w:r>
      <w:r w:rsidRPr="00CF5D48">
        <w:rPr>
          <w:rFonts w:ascii="Times New Roman" w:hAnsi="Times New Roman" w:cs="Times New Roman"/>
          <w:b/>
          <w:color w:val="000000"/>
          <w:sz w:val="24"/>
          <w:szCs w:val="24"/>
          <w:vertAlign w:val="superscript"/>
          <w:lang w:val="sr-Cyrl-RS"/>
        </w:rPr>
        <w:t>*</w:t>
      </w:r>
    </w:p>
    <w:p w:rsidR="00367930" w:rsidRPr="00CF5D48" w:rsidRDefault="00A2786F" w:rsidP="009C5F36">
      <w:pPr>
        <w:spacing w:after="80" w:line="240" w:lineRule="auto"/>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*Службени гласник РС, број 75/2014</w:t>
      </w:r>
    </w:p>
    <w:p w:rsidR="00367930" w:rsidRPr="00CF5D48" w:rsidRDefault="00A2786F" w:rsidP="009C5F36">
      <w:pPr>
        <w:spacing w:after="80" w:line="240" w:lineRule="auto"/>
        <w:jc w:val="center"/>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Члан 31.</w:t>
      </w:r>
    </w:p>
    <w:p w:rsidR="00367930" w:rsidRPr="00CF5D48" w:rsidRDefault="00A2786F" w:rsidP="00446181">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Уговор о раду може да с</w:t>
      </w:r>
      <w:r w:rsidRPr="00CF5D48">
        <w:rPr>
          <w:rFonts w:ascii="Times New Roman" w:hAnsi="Times New Roman" w:cs="Times New Roman"/>
          <w:color w:val="000000"/>
          <w:sz w:val="24"/>
          <w:szCs w:val="24"/>
          <w:lang w:val="sr-Cyrl-RS"/>
        </w:rPr>
        <w:t>е закључи на неодређено или одређено време.</w:t>
      </w:r>
    </w:p>
    <w:p w:rsidR="00367930" w:rsidRPr="00CF5D48" w:rsidRDefault="00A2786F" w:rsidP="00446181">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Уговор о раду у коме није утврђено време на које се закључује сматра се уговором о раду на неодређено време.</w:t>
      </w:r>
    </w:p>
    <w:p w:rsidR="00367930" w:rsidRPr="00CF5D48" w:rsidRDefault="00A2786F" w:rsidP="009C5F36">
      <w:pPr>
        <w:spacing w:after="80" w:line="240" w:lineRule="auto"/>
        <w:jc w:val="center"/>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Члан 32.</w:t>
      </w:r>
    </w:p>
    <w:p w:rsidR="00367930" w:rsidRPr="00CF5D48" w:rsidRDefault="00A2786F" w:rsidP="00446181">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Уговор о раду закључује се пре ступања запосленог на рад, у писаном облику.</w:t>
      </w:r>
    </w:p>
    <w:p w:rsidR="00367930" w:rsidRPr="00CF5D48" w:rsidRDefault="00A2786F" w:rsidP="00446181">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 xml:space="preserve">Ако послодавац са </w:t>
      </w:r>
      <w:r w:rsidRPr="00CF5D48">
        <w:rPr>
          <w:rFonts w:ascii="Times New Roman" w:hAnsi="Times New Roman" w:cs="Times New Roman"/>
          <w:color w:val="000000"/>
          <w:sz w:val="24"/>
          <w:szCs w:val="24"/>
          <w:lang w:val="sr-Cyrl-RS"/>
        </w:rPr>
        <w:t>запосленим не закључи уговор о раду у складу са ставом 1. овог члана, сматра се да је запослени засновао радни однос на неодређено време даном ступања на рад.</w:t>
      </w:r>
    </w:p>
    <w:p w:rsidR="00367930" w:rsidRPr="00CF5D48" w:rsidRDefault="00A2786F" w:rsidP="009C5F36">
      <w:pPr>
        <w:spacing w:after="80" w:line="240" w:lineRule="auto"/>
        <w:jc w:val="center"/>
        <w:rPr>
          <w:rFonts w:ascii="Times New Roman" w:hAnsi="Times New Roman" w:cs="Times New Roman"/>
          <w:sz w:val="24"/>
          <w:szCs w:val="24"/>
          <w:lang w:val="sr-Cyrl-RS"/>
        </w:rPr>
      </w:pPr>
      <w:r w:rsidRPr="00CF5D48">
        <w:rPr>
          <w:rFonts w:ascii="Times New Roman" w:hAnsi="Times New Roman" w:cs="Times New Roman"/>
          <w:b/>
          <w:color w:val="000000"/>
          <w:sz w:val="24"/>
          <w:szCs w:val="24"/>
          <w:lang w:val="sr-Cyrl-RS"/>
        </w:rPr>
        <w:t>Члан 33.</w:t>
      </w:r>
      <w:r w:rsidRPr="00CF5D48">
        <w:rPr>
          <w:rFonts w:ascii="Times New Roman" w:hAnsi="Times New Roman" w:cs="Times New Roman"/>
          <w:b/>
          <w:color w:val="000000"/>
          <w:sz w:val="24"/>
          <w:szCs w:val="24"/>
          <w:vertAlign w:val="superscript"/>
          <w:lang w:val="sr-Cyrl-RS"/>
        </w:rPr>
        <w:t>*</w:t>
      </w:r>
    </w:p>
    <w:p w:rsidR="00367930" w:rsidRPr="00CF5D48" w:rsidRDefault="00A2786F" w:rsidP="00446181">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b/>
          <w:color w:val="000000"/>
          <w:sz w:val="24"/>
          <w:szCs w:val="24"/>
          <w:lang w:val="sr-Cyrl-RS"/>
        </w:rPr>
        <w:t>Уговор о раду садржи:</w:t>
      </w:r>
      <w:r w:rsidRPr="00CF5D48">
        <w:rPr>
          <w:rFonts w:ascii="Times New Roman" w:hAnsi="Times New Roman" w:cs="Times New Roman"/>
          <w:b/>
          <w:color w:val="000000"/>
          <w:sz w:val="24"/>
          <w:szCs w:val="24"/>
          <w:vertAlign w:val="superscript"/>
          <w:lang w:val="sr-Cyrl-RS"/>
        </w:rPr>
        <w:t>*</w:t>
      </w:r>
    </w:p>
    <w:p w:rsidR="00367930" w:rsidRPr="00CF5D48" w:rsidRDefault="00A2786F" w:rsidP="00446181">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b/>
          <w:color w:val="000000"/>
          <w:sz w:val="24"/>
          <w:szCs w:val="24"/>
          <w:lang w:val="sr-Cyrl-RS"/>
        </w:rPr>
        <w:t>1) назив и седиште послодавца;</w:t>
      </w:r>
      <w:r w:rsidRPr="00CF5D48">
        <w:rPr>
          <w:rFonts w:ascii="Times New Roman" w:hAnsi="Times New Roman" w:cs="Times New Roman"/>
          <w:b/>
          <w:color w:val="000000"/>
          <w:sz w:val="24"/>
          <w:szCs w:val="24"/>
          <w:vertAlign w:val="superscript"/>
          <w:lang w:val="sr-Cyrl-RS"/>
        </w:rPr>
        <w:t>*</w:t>
      </w:r>
    </w:p>
    <w:p w:rsidR="00367930" w:rsidRPr="00CF5D48" w:rsidRDefault="00A2786F" w:rsidP="00446181">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b/>
          <w:color w:val="000000"/>
          <w:sz w:val="24"/>
          <w:szCs w:val="24"/>
          <w:lang w:val="sr-Cyrl-RS"/>
        </w:rPr>
        <w:t>2) лично име запосленог, место п</w:t>
      </w:r>
      <w:r w:rsidRPr="00CF5D48">
        <w:rPr>
          <w:rFonts w:ascii="Times New Roman" w:hAnsi="Times New Roman" w:cs="Times New Roman"/>
          <w:b/>
          <w:color w:val="000000"/>
          <w:sz w:val="24"/>
          <w:szCs w:val="24"/>
          <w:lang w:val="sr-Cyrl-RS"/>
        </w:rPr>
        <w:t>ребивалишта, односно боравишта запосленог;</w:t>
      </w:r>
      <w:r w:rsidRPr="00CF5D48">
        <w:rPr>
          <w:rFonts w:ascii="Times New Roman" w:hAnsi="Times New Roman" w:cs="Times New Roman"/>
          <w:b/>
          <w:color w:val="000000"/>
          <w:sz w:val="24"/>
          <w:szCs w:val="24"/>
          <w:vertAlign w:val="superscript"/>
          <w:lang w:val="sr-Cyrl-RS"/>
        </w:rPr>
        <w:t>*</w:t>
      </w:r>
    </w:p>
    <w:p w:rsidR="00367930" w:rsidRPr="00CF5D48" w:rsidRDefault="00A2786F" w:rsidP="00446181">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b/>
          <w:color w:val="000000"/>
          <w:sz w:val="24"/>
          <w:szCs w:val="24"/>
          <w:lang w:val="sr-Cyrl-RS"/>
        </w:rPr>
        <w:t>3) врсту и степен стручне спреме, односно образовања запосленог, који су услов за обављање послова за које се закључује уговор о раду;</w:t>
      </w:r>
      <w:r w:rsidRPr="00CF5D48">
        <w:rPr>
          <w:rFonts w:ascii="Times New Roman" w:hAnsi="Times New Roman" w:cs="Times New Roman"/>
          <w:b/>
          <w:color w:val="000000"/>
          <w:sz w:val="24"/>
          <w:szCs w:val="24"/>
          <w:vertAlign w:val="superscript"/>
          <w:lang w:val="sr-Cyrl-RS"/>
        </w:rPr>
        <w:t>*</w:t>
      </w:r>
    </w:p>
    <w:p w:rsidR="00367930" w:rsidRPr="00CF5D48" w:rsidRDefault="00A2786F" w:rsidP="00446181">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b/>
          <w:color w:val="000000"/>
          <w:sz w:val="24"/>
          <w:szCs w:val="24"/>
          <w:lang w:val="sr-Cyrl-RS"/>
        </w:rPr>
        <w:t>4) назив и опис послова које запослени треба да обавља;</w:t>
      </w:r>
      <w:r w:rsidRPr="00CF5D48">
        <w:rPr>
          <w:rFonts w:ascii="Times New Roman" w:hAnsi="Times New Roman" w:cs="Times New Roman"/>
          <w:b/>
          <w:color w:val="000000"/>
          <w:sz w:val="24"/>
          <w:szCs w:val="24"/>
          <w:vertAlign w:val="superscript"/>
          <w:lang w:val="sr-Cyrl-RS"/>
        </w:rPr>
        <w:t>*</w:t>
      </w:r>
    </w:p>
    <w:p w:rsidR="00367930" w:rsidRPr="00CF5D48" w:rsidRDefault="00A2786F" w:rsidP="00446181">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b/>
          <w:color w:val="000000"/>
          <w:sz w:val="24"/>
          <w:szCs w:val="24"/>
          <w:lang w:val="sr-Cyrl-RS"/>
        </w:rPr>
        <w:t>5) место рада;</w:t>
      </w:r>
      <w:r w:rsidRPr="00CF5D48">
        <w:rPr>
          <w:rFonts w:ascii="Times New Roman" w:hAnsi="Times New Roman" w:cs="Times New Roman"/>
          <w:b/>
          <w:color w:val="000000"/>
          <w:sz w:val="24"/>
          <w:szCs w:val="24"/>
          <w:vertAlign w:val="superscript"/>
          <w:lang w:val="sr-Cyrl-RS"/>
        </w:rPr>
        <w:t>*</w:t>
      </w:r>
    </w:p>
    <w:p w:rsidR="00367930" w:rsidRPr="00CF5D48" w:rsidRDefault="00A2786F" w:rsidP="00446181">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b/>
          <w:color w:val="000000"/>
          <w:sz w:val="24"/>
          <w:szCs w:val="24"/>
          <w:lang w:val="sr-Cyrl-RS"/>
        </w:rPr>
        <w:t xml:space="preserve">6) </w:t>
      </w:r>
      <w:r w:rsidRPr="00CF5D48">
        <w:rPr>
          <w:rFonts w:ascii="Times New Roman" w:hAnsi="Times New Roman" w:cs="Times New Roman"/>
          <w:b/>
          <w:color w:val="000000"/>
          <w:sz w:val="24"/>
          <w:szCs w:val="24"/>
          <w:lang w:val="sr-Cyrl-RS"/>
        </w:rPr>
        <w:t>врсту радног односа (на неодређено или одређено време);</w:t>
      </w:r>
      <w:r w:rsidRPr="00CF5D48">
        <w:rPr>
          <w:rFonts w:ascii="Times New Roman" w:hAnsi="Times New Roman" w:cs="Times New Roman"/>
          <w:b/>
          <w:color w:val="000000"/>
          <w:sz w:val="24"/>
          <w:szCs w:val="24"/>
          <w:vertAlign w:val="superscript"/>
          <w:lang w:val="sr-Cyrl-RS"/>
        </w:rPr>
        <w:t>*</w:t>
      </w:r>
    </w:p>
    <w:p w:rsidR="00367930" w:rsidRPr="00CF5D48" w:rsidRDefault="00A2786F" w:rsidP="00446181">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b/>
          <w:color w:val="000000"/>
          <w:sz w:val="24"/>
          <w:szCs w:val="24"/>
          <w:lang w:val="sr-Cyrl-RS"/>
        </w:rPr>
        <w:t>7) трајање уговора о раду на одређено време и основ за заснивање радног односа на одређено време;</w:t>
      </w:r>
      <w:r w:rsidRPr="00CF5D48">
        <w:rPr>
          <w:rFonts w:ascii="Times New Roman" w:hAnsi="Times New Roman" w:cs="Times New Roman"/>
          <w:b/>
          <w:color w:val="000000"/>
          <w:sz w:val="24"/>
          <w:szCs w:val="24"/>
          <w:vertAlign w:val="superscript"/>
          <w:lang w:val="sr-Cyrl-RS"/>
        </w:rPr>
        <w:t>*</w:t>
      </w:r>
    </w:p>
    <w:p w:rsidR="00367930" w:rsidRPr="00CF5D48" w:rsidRDefault="00A2786F" w:rsidP="00446181">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b/>
          <w:color w:val="000000"/>
          <w:sz w:val="24"/>
          <w:szCs w:val="24"/>
          <w:lang w:val="sr-Cyrl-RS"/>
        </w:rPr>
        <w:t>8) дан почетка рада;</w:t>
      </w:r>
      <w:r w:rsidRPr="00CF5D48">
        <w:rPr>
          <w:rFonts w:ascii="Times New Roman" w:hAnsi="Times New Roman" w:cs="Times New Roman"/>
          <w:b/>
          <w:color w:val="000000"/>
          <w:sz w:val="24"/>
          <w:szCs w:val="24"/>
          <w:vertAlign w:val="superscript"/>
          <w:lang w:val="sr-Cyrl-RS"/>
        </w:rPr>
        <w:t>*</w:t>
      </w:r>
    </w:p>
    <w:p w:rsidR="00367930" w:rsidRPr="00CF5D48" w:rsidRDefault="00A2786F" w:rsidP="00446181">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b/>
          <w:color w:val="000000"/>
          <w:sz w:val="24"/>
          <w:szCs w:val="24"/>
          <w:lang w:val="sr-Cyrl-RS"/>
        </w:rPr>
        <w:t>9) радно време (пуно, непуно или скраћено);</w:t>
      </w:r>
      <w:r w:rsidRPr="00CF5D48">
        <w:rPr>
          <w:rFonts w:ascii="Times New Roman" w:hAnsi="Times New Roman" w:cs="Times New Roman"/>
          <w:b/>
          <w:color w:val="000000"/>
          <w:sz w:val="24"/>
          <w:szCs w:val="24"/>
          <w:vertAlign w:val="superscript"/>
          <w:lang w:val="sr-Cyrl-RS"/>
        </w:rPr>
        <w:t>*</w:t>
      </w:r>
    </w:p>
    <w:p w:rsidR="00367930" w:rsidRPr="00CF5D48" w:rsidRDefault="00A2786F" w:rsidP="00446181">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b/>
          <w:color w:val="000000"/>
          <w:sz w:val="24"/>
          <w:szCs w:val="24"/>
          <w:lang w:val="sr-Cyrl-RS"/>
        </w:rPr>
        <w:t xml:space="preserve">10) новчани износ основне зараде </w:t>
      </w:r>
      <w:r w:rsidRPr="00CF5D48">
        <w:rPr>
          <w:rFonts w:ascii="Times New Roman" w:hAnsi="Times New Roman" w:cs="Times New Roman"/>
          <w:b/>
          <w:color w:val="000000"/>
          <w:sz w:val="24"/>
          <w:szCs w:val="24"/>
          <w:lang w:val="sr-Cyrl-RS"/>
        </w:rPr>
        <w:t>на дан закључења уговора о раду;</w:t>
      </w:r>
      <w:r w:rsidRPr="00CF5D48">
        <w:rPr>
          <w:rFonts w:ascii="Times New Roman" w:hAnsi="Times New Roman" w:cs="Times New Roman"/>
          <w:b/>
          <w:color w:val="000000"/>
          <w:sz w:val="24"/>
          <w:szCs w:val="24"/>
          <w:vertAlign w:val="superscript"/>
          <w:lang w:val="sr-Cyrl-RS"/>
        </w:rPr>
        <w:t>*</w:t>
      </w:r>
    </w:p>
    <w:p w:rsidR="00367930" w:rsidRPr="00CF5D48" w:rsidRDefault="00A2786F" w:rsidP="00446181">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b/>
          <w:color w:val="000000"/>
          <w:sz w:val="24"/>
          <w:szCs w:val="24"/>
          <w:lang w:val="sr-Cyrl-RS"/>
        </w:rPr>
        <w:t>11) елементе за утврђивање основне зараде, радног учинка, накнаде зараде, увећане зараде и друга примања запосленог;</w:t>
      </w:r>
      <w:r w:rsidRPr="00CF5D48">
        <w:rPr>
          <w:rFonts w:ascii="Times New Roman" w:hAnsi="Times New Roman" w:cs="Times New Roman"/>
          <w:b/>
          <w:color w:val="000000"/>
          <w:sz w:val="24"/>
          <w:szCs w:val="24"/>
          <w:vertAlign w:val="superscript"/>
          <w:lang w:val="sr-Cyrl-RS"/>
        </w:rPr>
        <w:t>*</w:t>
      </w:r>
    </w:p>
    <w:p w:rsidR="00367930" w:rsidRPr="00CF5D48" w:rsidRDefault="00A2786F" w:rsidP="00446181">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b/>
          <w:color w:val="000000"/>
          <w:sz w:val="24"/>
          <w:szCs w:val="24"/>
          <w:lang w:val="sr-Cyrl-RS"/>
        </w:rPr>
        <w:t>12) рокове за исплату зараде и других примања на која запослени има право;</w:t>
      </w:r>
      <w:r w:rsidRPr="00CF5D48">
        <w:rPr>
          <w:rFonts w:ascii="Times New Roman" w:hAnsi="Times New Roman" w:cs="Times New Roman"/>
          <w:b/>
          <w:color w:val="000000"/>
          <w:sz w:val="24"/>
          <w:szCs w:val="24"/>
          <w:vertAlign w:val="superscript"/>
          <w:lang w:val="sr-Cyrl-RS"/>
        </w:rPr>
        <w:t>*</w:t>
      </w:r>
    </w:p>
    <w:p w:rsidR="00367930" w:rsidRPr="00CF5D48" w:rsidRDefault="00A2786F" w:rsidP="00446181">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b/>
          <w:color w:val="000000"/>
          <w:sz w:val="24"/>
          <w:szCs w:val="24"/>
          <w:lang w:val="sr-Cyrl-RS"/>
        </w:rPr>
        <w:lastRenderedPageBreak/>
        <w:t xml:space="preserve">13) трајање дневног и </w:t>
      </w:r>
      <w:r w:rsidRPr="00CF5D48">
        <w:rPr>
          <w:rFonts w:ascii="Times New Roman" w:hAnsi="Times New Roman" w:cs="Times New Roman"/>
          <w:b/>
          <w:color w:val="000000"/>
          <w:sz w:val="24"/>
          <w:szCs w:val="24"/>
          <w:lang w:val="sr-Cyrl-RS"/>
        </w:rPr>
        <w:t>недељног радног времена.</w:t>
      </w:r>
      <w:r w:rsidRPr="00CF5D48">
        <w:rPr>
          <w:rFonts w:ascii="Times New Roman" w:hAnsi="Times New Roman" w:cs="Times New Roman"/>
          <w:b/>
          <w:color w:val="000000"/>
          <w:sz w:val="24"/>
          <w:szCs w:val="24"/>
          <w:vertAlign w:val="superscript"/>
          <w:lang w:val="sr-Cyrl-RS"/>
        </w:rPr>
        <w:t>*</w:t>
      </w:r>
    </w:p>
    <w:p w:rsidR="00367930" w:rsidRPr="00CF5D48" w:rsidRDefault="00A2786F" w:rsidP="00446181">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b/>
          <w:color w:val="000000"/>
          <w:sz w:val="24"/>
          <w:szCs w:val="24"/>
          <w:lang w:val="sr-Cyrl-RS"/>
        </w:rPr>
        <w:t xml:space="preserve">Уговор о раду не мора да садржи елементе из става 1. тач. 11–13) овог члана ако су они утврђени законом, колективним уговором, правилником о раду или другим актом послодавца у складу са законом, у ком случају у уговору мора да се </w:t>
      </w:r>
      <w:r w:rsidRPr="00CF5D48">
        <w:rPr>
          <w:rFonts w:ascii="Times New Roman" w:hAnsi="Times New Roman" w:cs="Times New Roman"/>
          <w:b/>
          <w:color w:val="000000"/>
          <w:sz w:val="24"/>
          <w:szCs w:val="24"/>
          <w:lang w:val="sr-Cyrl-RS"/>
        </w:rPr>
        <w:t>назначи акт којим су та права утврђена у моменту закључења уговора о раду.</w:t>
      </w:r>
      <w:r w:rsidRPr="00CF5D48">
        <w:rPr>
          <w:rFonts w:ascii="Times New Roman" w:hAnsi="Times New Roman" w:cs="Times New Roman"/>
          <w:b/>
          <w:color w:val="000000"/>
          <w:sz w:val="24"/>
          <w:szCs w:val="24"/>
          <w:vertAlign w:val="superscript"/>
          <w:lang w:val="sr-Cyrl-RS"/>
        </w:rPr>
        <w:t>*</w:t>
      </w:r>
    </w:p>
    <w:p w:rsidR="00367930" w:rsidRPr="00CF5D48" w:rsidRDefault="00A2786F" w:rsidP="00446181">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b/>
          <w:color w:val="000000"/>
          <w:sz w:val="24"/>
          <w:szCs w:val="24"/>
          <w:lang w:val="sr-Cyrl-RS"/>
        </w:rPr>
        <w:t>На права и обавезе која нису утврђена уговором о раду примењују се одговарајуће одредбе закона и општег акта.</w:t>
      </w:r>
      <w:r w:rsidRPr="00CF5D48">
        <w:rPr>
          <w:rFonts w:ascii="Times New Roman" w:hAnsi="Times New Roman" w:cs="Times New Roman"/>
          <w:b/>
          <w:color w:val="000000"/>
          <w:sz w:val="24"/>
          <w:szCs w:val="24"/>
          <w:vertAlign w:val="superscript"/>
          <w:lang w:val="sr-Cyrl-RS"/>
        </w:rPr>
        <w:t>*</w:t>
      </w:r>
    </w:p>
    <w:p w:rsidR="00367930" w:rsidRPr="00CF5D48" w:rsidRDefault="00A2786F" w:rsidP="009C5F36">
      <w:pPr>
        <w:spacing w:after="80" w:line="240" w:lineRule="auto"/>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*Службени гласник РС, број 75/2014</w:t>
      </w:r>
    </w:p>
    <w:p w:rsidR="00367930" w:rsidRPr="00CF5D48" w:rsidRDefault="00A2786F" w:rsidP="009C5F36">
      <w:pPr>
        <w:spacing w:after="80" w:line="240" w:lineRule="auto"/>
        <w:jc w:val="center"/>
        <w:rPr>
          <w:rFonts w:ascii="Times New Roman" w:hAnsi="Times New Roman" w:cs="Times New Roman"/>
          <w:sz w:val="24"/>
          <w:szCs w:val="24"/>
          <w:lang w:val="sr-Cyrl-RS"/>
        </w:rPr>
      </w:pPr>
      <w:r w:rsidRPr="00CF5D48">
        <w:rPr>
          <w:rFonts w:ascii="Times New Roman" w:hAnsi="Times New Roman" w:cs="Times New Roman"/>
          <w:b/>
          <w:color w:val="000000"/>
          <w:sz w:val="24"/>
          <w:szCs w:val="24"/>
          <w:lang w:val="sr-Cyrl-RS"/>
        </w:rPr>
        <w:t>3. Ступање на рад</w:t>
      </w:r>
    </w:p>
    <w:p w:rsidR="00367930" w:rsidRPr="00CF5D48" w:rsidRDefault="00A2786F" w:rsidP="009C5F36">
      <w:pPr>
        <w:spacing w:after="80" w:line="240" w:lineRule="auto"/>
        <w:jc w:val="center"/>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Члан 34.</w:t>
      </w:r>
    </w:p>
    <w:p w:rsidR="00367930" w:rsidRPr="00CF5D48" w:rsidRDefault="00A2786F" w:rsidP="00446181">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Запослени остварује права и обавезе из радног односа даном ступања на рад.</w:t>
      </w:r>
    </w:p>
    <w:p w:rsidR="00367930" w:rsidRPr="00CF5D48" w:rsidRDefault="00A2786F" w:rsidP="00446181">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Ако запослени не ступи на рад даном утврђеним уговором о раду, сматра се да није засновао радни однос, осим ако је спречен да ступи на рад из оправданих разлога или ако се послодава</w:t>
      </w:r>
      <w:r w:rsidRPr="00CF5D48">
        <w:rPr>
          <w:rFonts w:ascii="Times New Roman" w:hAnsi="Times New Roman" w:cs="Times New Roman"/>
          <w:color w:val="000000"/>
          <w:sz w:val="24"/>
          <w:szCs w:val="24"/>
          <w:lang w:val="sr-Cyrl-RS"/>
        </w:rPr>
        <w:t>ц и запослени друкчије договоре.</w:t>
      </w:r>
    </w:p>
    <w:p w:rsidR="00367930" w:rsidRPr="00CF5D48" w:rsidRDefault="00A2786F" w:rsidP="009C5F36">
      <w:pPr>
        <w:spacing w:after="80" w:line="240" w:lineRule="auto"/>
        <w:jc w:val="center"/>
        <w:rPr>
          <w:rFonts w:ascii="Times New Roman" w:hAnsi="Times New Roman" w:cs="Times New Roman"/>
          <w:sz w:val="24"/>
          <w:szCs w:val="24"/>
          <w:lang w:val="sr-Cyrl-RS"/>
        </w:rPr>
      </w:pPr>
      <w:r w:rsidRPr="00CF5D48">
        <w:rPr>
          <w:rFonts w:ascii="Times New Roman" w:hAnsi="Times New Roman" w:cs="Times New Roman"/>
          <w:b/>
          <w:color w:val="000000"/>
          <w:sz w:val="24"/>
          <w:szCs w:val="24"/>
          <w:lang w:val="sr-Cyrl-RS"/>
        </w:rPr>
        <w:t>Члан 35.</w:t>
      </w:r>
      <w:r w:rsidRPr="00CF5D48">
        <w:rPr>
          <w:rFonts w:ascii="Times New Roman" w:hAnsi="Times New Roman" w:cs="Times New Roman"/>
          <w:b/>
          <w:color w:val="000000"/>
          <w:sz w:val="24"/>
          <w:szCs w:val="24"/>
          <w:vertAlign w:val="superscript"/>
          <w:lang w:val="sr-Cyrl-RS"/>
        </w:rPr>
        <w:t>*</w:t>
      </w:r>
    </w:p>
    <w:p w:rsidR="00367930" w:rsidRPr="00CF5D48" w:rsidRDefault="00A2786F" w:rsidP="00446181">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b/>
          <w:color w:val="000000"/>
          <w:sz w:val="24"/>
          <w:szCs w:val="24"/>
          <w:lang w:val="sr-Cyrl-RS"/>
        </w:rPr>
        <w:t>Послодавац је дужан да уговор о раду, односно други уговор у складу са овим законом или њихову копију држи у седишту или другој пословној просторији послодавца или на другом месту, у зависности од тога где запосле</w:t>
      </w:r>
      <w:r w:rsidRPr="00CF5D48">
        <w:rPr>
          <w:rFonts w:ascii="Times New Roman" w:hAnsi="Times New Roman" w:cs="Times New Roman"/>
          <w:b/>
          <w:color w:val="000000"/>
          <w:sz w:val="24"/>
          <w:szCs w:val="24"/>
          <w:lang w:val="sr-Cyrl-RS"/>
        </w:rPr>
        <w:t>ни или радно ангажовано лице ради.</w:t>
      </w:r>
      <w:r w:rsidRPr="00CF5D48">
        <w:rPr>
          <w:rFonts w:ascii="Times New Roman" w:hAnsi="Times New Roman" w:cs="Times New Roman"/>
          <w:b/>
          <w:color w:val="000000"/>
          <w:sz w:val="24"/>
          <w:szCs w:val="24"/>
          <w:vertAlign w:val="superscript"/>
          <w:lang w:val="sr-Cyrl-RS"/>
        </w:rPr>
        <w:t>*</w:t>
      </w:r>
    </w:p>
    <w:p w:rsidR="00367930" w:rsidRPr="00CF5D48" w:rsidRDefault="00A2786F" w:rsidP="00446181">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b/>
          <w:color w:val="000000"/>
          <w:sz w:val="24"/>
          <w:szCs w:val="24"/>
          <w:lang w:val="sr-Cyrl-RS"/>
        </w:rPr>
        <w:t>Послодавац је дужан да на основу уговора о раду или другог уговора о обављању послова закљученог у складу са овим законом поднесе јединствену пријаву на обавезно социјално осигурање у року прописаном законом којим се уре</w:t>
      </w:r>
      <w:r w:rsidRPr="00CF5D48">
        <w:rPr>
          <w:rFonts w:ascii="Times New Roman" w:hAnsi="Times New Roman" w:cs="Times New Roman"/>
          <w:b/>
          <w:color w:val="000000"/>
          <w:sz w:val="24"/>
          <w:szCs w:val="24"/>
          <w:lang w:val="sr-Cyrl-RS"/>
        </w:rPr>
        <w:t>ђује Централни регистар обавезног социјалног осигурања, а најкасније пре ступања запосленог и другог радно ангажованог лица на рад.</w:t>
      </w:r>
      <w:r w:rsidRPr="00CF5D48">
        <w:rPr>
          <w:rFonts w:ascii="Times New Roman" w:hAnsi="Times New Roman" w:cs="Times New Roman"/>
          <w:b/>
          <w:color w:val="000000"/>
          <w:sz w:val="24"/>
          <w:szCs w:val="24"/>
          <w:vertAlign w:val="superscript"/>
          <w:lang w:val="sr-Cyrl-RS"/>
        </w:rPr>
        <w:t>**</w:t>
      </w:r>
    </w:p>
    <w:p w:rsidR="00367930" w:rsidRPr="00CF5D48" w:rsidRDefault="00A2786F" w:rsidP="009C5F36">
      <w:pPr>
        <w:spacing w:after="80" w:line="240" w:lineRule="auto"/>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*Службени гласник РС, број 75/2014</w:t>
      </w:r>
    </w:p>
    <w:p w:rsidR="00367930" w:rsidRPr="00CF5D48" w:rsidRDefault="00A2786F" w:rsidP="009C5F36">
      <w:pPr>
        <w:spacing w:after="80" w:line="240" w:lineRule="auto"/>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**Службени гласник РС, број 113/2017</w:t>
      </w:r>
    </w:p>
    <w:p w:rsidR="00367930" w:rsidRPr="00CF5D48" w:rsidRDefault="00A2786F" w:rsidP="009C5F36">
      <w:pPr>
        <w:spacing w:after="80" w:line="240" w:lineRule="auto"/>
        <w:jc w:val="center"/>
        <w:rPr>
          <w:rFonts w:ascii="Times New Roman" w:hAnsi="Times New Roman" w:cs="Times New Roman"/>
          <w:sz w:val="24"/>
          <w:szCs w:val="24"/>
          <w:lang w:val="sr-Cyrl-RS"/>
        </w:rPr>
      </w:pPr>
      <w:r w:rsidRPr="00CF5D48">
        <w:rPr>
          <w:rFonts w:ascii="Times New Roman" w:hAnsi="Times New Roman" w:cs="Times New Roman"/>
          <w:b/>
          <w:color w:val="000000"/>
          <w:sz w:val="24"/>
          <w:szCs w:val="24"/>
          <w:lang w:val="sr-Cyrl-RS"/>
        </w:rPr>
        <w:t>4. Пробни рад</w:t>
      </w:r>
    </w:p>
    <w:p w:rsidR="00367930" w:rsidRPr="00CF5D48" w:rsidRDefault="00A2786F" w:rsidP="009C5F36">
      <w:pPr>
        <w:spacing w:after="80" w:line="240" w:lineRule="auto"/>
        <w:jc w:val="center"/>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Члан 36.</w:t>
      </w:r>
    </w:p>
    <w:p w:rsidR="00367930" w:rsidRPr="00CF5D48" w:rsidRDefault="00A2786F" w:rsidP="00446181">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b/>
          <w:color w:val="000000"/>
          <w:sz w:val="24"/>
          <w:szCs w:val="24"/>
          <w:lang w:val="sr-Cyrl-RS"/>
        </w:rPr>
        <w:t xml:space="preserve">Уговором о раду може да се </w:t>
      </w:r>
      <w:r w:rsidRPr="00CF5D48">
        <w:rPr>
          <w:rFonts w:ascii="Times New Roman" w:hAnsi="Times New Roman" w:cs="Times New Roman"/>
          <w:b/>
          <w:color w:val="000000"/>
          <w:sz w:val="24"/>
          <w:szCs w:val="24"/>
          <w:lang w:val="sr-Cyrl-RS"/>
        </w:rPr>
        <w:t>уговори пробни рад за обављање једног или више повезаних, односно сродних послова утврђених уговором о раду.</w:t>
      </w:r>
      <w:r w:rsidRPr="00CF5D48">
        <w:rPr>
          <w:rFonts w:ascii="Times New Roman" w:hAnsi="Times New Roman" w:cs="Times New Roman"/>
          <w:b/>
          <w:color w:val="000000"/>
          <w:sz w:val="24"/>
          <w:szCs w:val="24"/>
          <w:vertAlign w:val="superscript"/>
          <w:lang w:val="sr-Cyrl-RS"/>
        </w:rPr>
        <w:t>*</w:t>
      </w:r>
    </w:p>
    <w:p w:rsidR="00367930" w:rsidRPr="00CF5D48" w:rsidRDefault="00A2786F" w:rsidP="00446181">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Пробни рад може да траје најдуже шест месеци.</w:t>
      </w:r>
    </w:p>
    <w:p w:rsidR="00367930" w:rsidRPr="00CF5D48" w:rsidRDefault="00A2786F" w:rsidP="00446181">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b/>
          <w:color w:val="000000"/>
          <w:sz w:val="24"/>
          <w:szCs w:val="24"/>
          <w:lang w:val="sr-Cyrl-RS"/>
        </w:rPr>
        <w:t xml:space="preserve">Пре истека времена за који је уговорен пробни рад, послодавац или запослени може да откаже уговор о </w:t>
      </w:r>
      <w:r w:rsidRPr="00CF5D48">
        <w:rPr>
          <w:rFonts w:ascii="Times New Roman" w:hAnsi="Times New Roman" w:cs="Times New Roman"/>
          <w:b/>
          <w:color w:val="000000"/>
          <w:sz w:val="24"/>
          <w:szCs w:val="24"/>
          <w:lang w:val="sr-Cyrl-RS"/>
        </w:rPr>
        <w:t>раду са отказним роком који не може бити краћи од пет радних дана. Послодавац је дужан да образложи отказ уговора о раду.</w:t>
      </w:r>
      <w:r w:rsidRPr="00CF5D48">
        <w:rPr>
          <w:rFonts w:ascii="Times New Roman" w:hAnsi="Times New Roman" w:cs="Times New Roman"/>
          <w:b/>
          <w:color w:val="000000"/>
          <w:sz w:val="24"/>
          <w:szCs w:val="24"/>
          <w:vertAlign w:val="superscript"/>
          <w:lang w:val="sr-Cyrl-RS"/>
        </w:rPr>
        <w:t>*</w:t>
      </w:r>
    </w:p>
    <w:p w:rsidR="00367930" w:rsidRPr="00CF5D48" w:rsidRDefault="00A2786F" w:rsidP="00446181">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Запосленом који за време пробног рада није показао одговарајуће радне и стручне способности престаје радни однос даном истека рока од</w:t>
      </w:r>
      <w:r w:rsidRPr="00CF5D48">
        <w:rPr>
          <w:rFonts w:ascii="Times New Roman" w:hAnsi="Times New Roman" w:cs="Times New Roman"/>
          <w:color w:val="000000"/>
          <w:sz w:val="24"/>
          <w:szCs w:val="24"/>
          <w:lang w:val="sr-Cyrl-RS"/>
        </w:rPr>
        <w:t>ређеног уговором о раду.</w:t>
      </w:r>
    </w:p>
    <w:p w:rsidR="00367930" w:rsidRPr="00CF5D48" w:rsidRDefault="00A2786F" w:rsidP="009C5F36">
      <w:pPr>
        <w:spacing w:after="80" w:line="240" w:lineRule="auto"/>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*Службени гласник РС, број 75/2014</w:t>
      </w:r>
    </w:p>
    <w:p w:rsidR="00367930" w:rsidRPr="00CF5D48" w:rsidRDefault="00A2786F" w:rsidP="009C5F36">
      <w:pPr>
        <w:spacing w:after="80" w:line="240" w:lineRule="auto"/>
        <w:jc w:val="center"/>
        <w:rPr>
          <w:rFonts w:ascii="Times New Roman" w:hAnsi="Times New Roman" w:cs="Times New Roman"/>
          <w:sz w:val="24"/>
          <w:szCs w:val="24"/>
          <w:lang w:val="sr-Cyrl-RS"/>
        </w:rPr>
      </w:pPr>
      <w:r w:rsidRPr="00CF5D48">
        <w:rPr>
          <w:rFonts w:ascii="Times New Roman" w:hAnsi="Times New Roman" w:cs="Times New Roman"/>
          <w:b/>
          <w:color w:val="000000"/>
          <w:sz w:val="24"/>
          <w:szCs w:val="24"/>
          <w:lang w:val="sr-Cyrl-RS"/>
        </w:rPr>
        <w:t>5. Радни однос на одређено време</w:t>
      </w:r>
    </w:p>
    <w:p w:rsidR="00367930" w:rsidRPr="00CF5D48" w:rsidRDefault="00A2786F" w:rsidP="009C5F36">
      <w:pPr>
        <w:spacing w:after="80" w:line="240" w:lineRule="auto"/>
        <w:jc w:val="center"/>
        <w:rPr>
          <w:rFonts w:ascii="Times New Roman" w:hAnsi="Times New Roman" w:cs="Times New Roman"/>
          <w:sz w:val="24"/>
          <w:szCs w:val="24"/>
          <w:lang w:val="sr-Cyrl-RS"/>
        </w:rPr>
      </w:pPr>
      <w:r w:rsidRPr="00CF5D48">
        <w:rPr>
          <w:rFonts w:ascii="Times New Roman" w:hAnsi="Times New Roman" w:cs="Times New Roman"/>
          <w:b/>
          <w:color w:val="000000"/>
          <w:sz w:val="24"/>
          <w:szCs w:val="24"/>
          <w:lang w:val="sr-Cyrl-RS"/>
        </w:rPr>
        <w:t>Члан 37.</w:t>
      </w:r>
      <w:r w:rsidRPr="00CF5D48">
        <w:rPr>
          <w:rFonts w:ascii="Times New Roman" w:hAnsi="Times New Roman" w:cs="Times New Roman"/>
          <w:b/>
          <w:color w:val="000000"/>
          <w:sz w:val="24"/>
          <w:szCs w:val="24"/>
          <w:vertAlign w:val="superscript"/>
          <w:lang w:val="sr-Cyrl-RS"/>
        </w:rPr>
        <w:t>*</w:t>
      </w:r>
    </w:p>
    <w:p w:rsidR="00367930" w:rsidRPr="00CF5D48" w:rsidRDefault="00A2786F" w:rsidP="00446181">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b/>
          <w:color w:val="000000"/>
          <w:sz w:val="24"/>
          <w:szCs w:val="24"/>
          <w:lang w:val="sr-Cyrl-RS"/>
        </w:rPr>
        <w:t>Уговор о раду може да се закључи на одређено време, за заснивање радног односа чије је трајање унапред одређено објективним разлозима који су оправдани р</w:t>
      </w:r>
      <w:r w:rsidRPr="00CF5D48">
        <w:rPr>
          <w:rFonts w:ascii="Times New Roman" w:hAnsi="Times New Roman" w:cs="Times New Roman"/>
          <w:b/>
          <w:color w:val="000000"/>
          <w:sz w:val="24"/>
          <w:szCs w:val="24"/>
          <w:lang w:val="sr-Cyrl-RS"/>
        </w:rPr>
        <w:t>оком или извршењем одређеног посла или наступањем одређеног догађаја, за време трајања тих потреба.</w:t>
      </w:r>
      <w:r w:rsidRPr="00CF5D48">
        <w:rPr>
          <w:rFonts w:ascii="Times New Roman" w:hAnsi="Times New Roman" w:cs="Times New Roman"/>
          <w:b/>
          <w:color w:val="000000"/>
          <w:sz w:val="24"/>
          <w:szCs w:val="24"/>
          <w:vertAlign w:val="superscript"/>
          <w:lang w:val="sr-Cyrl-RS"/>
        </w:rPr>
        <w:t>*</w:t>
      </w:r>
    </w:p>
    <w:p w:rsidR="00367930" w:rsidRPr="00CF5D48" w:rsidRDefault="00A2786F" w:rsidP="00446181">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b/>
          <w:color w:val="000000"/>
          <w:sz w:val="24"/>
          <w:szCs w:val="24"/>
          <w:lang w:val="sr-Cyrl-RS"/>
        </w:rPr>
        <w:lastRenderedPageBreak/>
        <w:t>Послодавац може закључити један или више уговора о раду из става 1. овог члана на основу којих се радни однос са истим запосленим заснива за период који са</w:t>
      </w:r>
      <w:r w:rsidRPr="00CF5D48">
        <w:rPr>
          <w:rFonts w:ascii="Times New Roman" w:hAnsi="Times New Roman" w:cs="Times New Roman"/>
          <w:b/>
          <w:color w:val="000000"/>
          <w:sz w:val="24"/>
          <w:szCs w:val="24"/>
          <w:lang w:val="sr-Cyrl-RS"/>
        </w:rPr>
        <w:t xml:space="preserve"> прекидима или без прекида не може бити дужи од 24 месеца.</w:t>
      </w:r>
      <w:r w:rsidRPr="00CF5D48">
        <w:rPr>
          <w:rFonts w:ascii="Times New Roman" w:hAnsi="Times New Roman" w:cs="Times New Roman"/>
          <w:b/>
          <w:color w:val="000000"/>
          <w:sz w:val="24"/>
          <w:szCs w:val="24"/>
          <w:vertAlign w:val="superscript"/>
          <w:lang w:val="sr-Cyrl-RS"/>
        </w:rPr>
        <w:t>*</w:t>
      </w:r>
    </w:p>
    <w:p w:rsidR="00367930" w:rsidRPr="00CF5D48" w:rsidRDefault="00A2786F" w:rsidP="00446181">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b/>
          <w:color w:val="000000"/>
          <w:sz w:val="24"/>
          <w:szCs w:val="24"/>
          <w:lang w:val="sr-Cyrl-RS"/>
        </w:rPr>
        <w:t>Прекид краћи од 30 дана не сматра се прекидом периода из става 2. овог члана.</w:t>
      </w:r>
      <w:r w:rsidRPr="00CF5D48">
        <w:rPr>
          <w:rFonts w:ascii="Times New Roman" w:hAnsi="Times New Roman" w:cs="Times New Roman"/>
          <w:b/>
          <w:color w:val="000000"/>
          <w:sz w:val="24"/>
          <w:szCs w:val="24"/>
          <w:vertAlign w:val="superscript"/>
          <w:lang w:val="sr-Cyrl-RS"/>
        </w:rPr>
        <w:t>*</w:t>
      </w:r>
    </w:p>
    <w:p w:rsidR="00367930" w:rsidRPr="00CF5D48" w:rsidRDefault="00A2786F" w:rsidP="00446181">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b/>
          <w:color w:val="000000"/>
          <w:sz w:val="24"/>
          <w:szCs w:val="24"/>
          <w:lang w:val="sr-Cyrl-RS"/>
        </w:rPr>
        <w:t>Изузетно од става 2. овог члана, уговор о раду на одређено време може да се закључи:</w:t>
      </w:r>
      <w:r w:rsidRPr="00CF5D48">
        <w:rPr>
          <w:rFonts w:ascii="Times New Roman" w:hAnsi="Times New Roman" w:cs="Times New Roman"/>
          <w:b/>
          <w:color w:val="000000"/>
          <w:sz w:val="24"/>
          <w:szCs w:val="24"/>
          <w:vertAlign w:val="superscript"/>
          <w:lang w:val="sr-Cyrl-RS"/>
        </w:rPr>
        <w:t>*</w:t>
      </w:r>
    </w:p>
    <w:p w:rsidR="00367930" w:rsidRPr="00CF5D48" w:rsidRDefault="00A2786F" w:rsidP="00446181">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b/>
          <w:color w:val="000000"/>
          <w:sz w:val="24"/>
          <w:szCs w:val="24"/>
          <w:lang w:val="sr-Cyrl-RS"/>
        </w:rPr>
        <w:t xml:space="preserve">1) ако је то потребно због </w:t>
      </w:r>
      <w:r w:rsidRPr="00CF5D48">
        <w:rPr>
          <w:rFonts w:ascii="Times New Roman" w:hAnsi="Times New Roman" w:cs="Times New Roman"/>
          <w:b/>
          <w:color w:val="000000"/>
          <w:sz w:val="24"/>
          <w:szCs w:val="24"/>
          <w:lang w:val="sr-Cyrl-RS"/>
        </w:rPr>
        <w:t>замене привремено одсутног запосленог, до његовог повратка;</w:t>
      </w:r>
      <w:r w:rsidRPr="00CF5D48">
        <w:rPr>
          <w:rFonts w:ascii="Times New Roman" w:hAnsi="Times New Roman" w:cs="Times New Roman"/>
          <w:b/>
          <w:color w:val="000000"/>
          <w:sz w:val="24"/>
          <w:szCs w:val="24"/>
          <w:vertAlign w:val="superscript"/>
          <w:lang w:val="sr-Cyrl-RS"/>
        </w:rPr>
        <w:t>*</w:t>
      </w:r>
    </w:p>
    <w:p w:rsidR="00367930" w:rsidRPr="00CF5D48" w:rsidRDefault="00A2786F" w:rsidP="00446181">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b/>
          <w:color w:val="000000"/>
          <w:sz w:val="24"/>
          <w:szCs w:val="24"/>
          <w:lang w:val="sr-Cyrl-RS"/>
        </w:rPr>
        <w:t>2) за рад на пројекту чије је време унапред одређено, најдуже до завршетка пројекта;</w:t>
      </w:r>
      <w:r w:rsidRPr="00CF5D48">
        <w:rPr>
          <w:rFonts w:ascii="Times New Roman" w:hAnsi="Times New Roman" w:cs="Times New Roman"/>
          <w:b/>
          <w:color w:val="000000"/>
          <w:sz w:val="24"/>
          <w:szCs w:val="24"/>
          <w:vertAlign w:val="superscript"/>
          <w:lang w:val="sr-Cyrl-RS"/>
        </w:rPr>
        <w:t>*</w:t>
      </w:r>
    </w:p>
    <w:p w:rsidR="00367930" w:rsidRPr="00CF5D48" w:rsidRDefault="00A2786F" w:rsidP="00446181">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b/>
          <w:color w:val="000000"/>
          <w:sz w:val="24"/>
          <w:szCs w:val="24"/>
          <w:lang w:val="sr-Cyrl-RS"/>
        </w:rPr>
        <w:t>3) са страним држављанином, на основу дозволе за рад у складу са законом, најдуже до истека рока на који је и</w:t>
      </w:r>
      <w:r w:rsidRPr="00CF5D48">
        <w:rPr>
          <w:rFonts w:ascii="Times New Roman" w:hAnsi="Times New Roman" w:cs="Times New Roman"/>
          <w:b/>
          <w:color w:val="000000"/>
          <w:sz w:val="24"/>
          <w:szCs w:val="24"/>
          <w:lang w:val="sr-Cyrl-RS"/>
        </w:rPr>
        <w:t>здата дозвола;</w:t>
      </w:r>
      <w:r w:rsidRPr="00CF5D48">
        <w:rPr>
          <w:rFonts w:ascii="Times New Roman" w:hAnsi="Times New Roman" w:cs="Times New Roman"/>
          <w:b/>
          <w:color w:val="000000"/>
          <w:sz w:val="24"/>
          <w:szCs w:val="24"/>
          <w:vertAlign w:val="superscript"/>
          <w:lang w:val="sr-Cyrl-RS"/>
        </w:rPr>
        <w:t>*</w:t>
      </w:r>
    </w:p>
    <w:p w:rsidR="00367930" w:rsidRPr="00CF5D48" w:rsidRDefault="00A2786F" w:rsidP="00446181">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b/>
          <w:color w:val="000000"/>
          <w:sz w:val="24"/>
          <w:szCs w:val="24"/>
          <w:lang w:val="sr-Cyrl-RS"/>
        </w:rPr>
        <w:t>4) за рад на пословима код новооснованог послодавца чији упис у регистар код надлежног органа у моменту закључења уговора о раду није старији од једне године, на време чије укупно трајање није дуже од 36 месеци;</w:t>
      </w:r>
      <w:r w:rsidRPr="00CF5D48">
        <w:rPr>
          <w:rFonts w:ascii="Times New Roman" w:hAnsi="Times New Roman" w:cs="Times New Roman"/>
          <w:b/>
          <w:color w:val="000000"/>
          <w:sz w:val="24"/>
          <w:szCs w:val="24"/>
          <w:vertAlign w:val="superscript"/>
          <w:lang w:val="sr-Cyrl-RS"/>
        </w:rPr>
        <w:t>*</w:t>
      </w:r>
    </w:p>
    <w:p w:rsidR="00367930" w:rsidRPr="00CF5D48" w:rsidRDefault="00A2786F" w:rsidP="00446181">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b/>
          <w:color w:val="000000"/>
          <w:sz w:val="24"/>
          <w:szCs w:val="24"/>
          <w:lang w:val="sr-Cyrl-RS"/>
        </w:rPr>
        <w:t xml:space="preserve">5) са незапосленим коме до </w:t>
      </w:r>
      <w:r w:rsidRPr="00CF5D48">
        <w:rPr>
          <w:rFonts w:ascii="Times New Roman" w:hAnsi="Times New Roman" w:cs="Times New Roman"/>
          <w:b/>
          <w:color w:val="000000"/>
          <w:sz w:val="24"/>
          <w:szCs w:val="24"/>
          <w:lang w:val="sr-Cyrl-RS"/>
        </w:rPr>
        <w:t>испуњења једног од услова за остваривање права на старосну пензију недостаје до пет година, најдуже до испуњења услова, у складу са прописима о пензијском и инвалидском осигурању.</w:t>
      </w:r>
      <w:r w:rsidRPr="00CF5D48">
        <w:rPr>
          <w:rFonts w:ascii="Times New Roman" w:hAnsi="Times New Roman" w:cs="Times New Roman"/>
          <w:b/>
          <w:color w:val="000000"/>
          <w:sz w:val="24"/>
          <w:szCs w:val="24"/>
          <w:vertAlign w:val="superscript"/>
          <w:lang w:val="sr-Cyrl-RS"/>
        </w:rPr>
        <w:t>*</w:t>
      </w:r>
    </w:p>
    <w:p w:rsidR="00367930" w:rsidRPr="00CF5D48" w:rsidRDefault="00A2786F" w:rsidP="00446181">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b/>
          <w:color w:val="000000"/>
          <w:sz w:val="24"/>
          <w:szCs w:val="24"/>
          <w:lang w:val="sr-Cyrl-RS"/>
        </w:rPr>
        <w:t>Послодавац може са истим запосленим да закључи нови уговор о раду на одређе</w:t>
      </w:r>
      <w:r w:rsidRPr="00CF5D48">
        <w:rPr>
          <w:rFonts w:ascii="Times New Roman" w:hAnsi="Times New Roman" w:cs="Times New Roman"/>
          <w:b/>
          <w:color w:val="000000"/>
          <w:sz w:val="24"/>
          <w:szCs w:val="24"/>
          <w:lang w:val="sr-Cyrl-RS"/>
        </w:rPr>
        <w:t>но време по истеку рока из става 4. тач. 1–3) овог члана по истом, односно другом правном основу, у складу са овим чланом.</w:t>
      </w:r>
      <w:r w:rsidRPr="00CF5D48">
        <w:rPr>
          <w:rFonts w:ascii="Times New Roman" w:hAnsi="Times New Roman" w:cs="Times New Roman"/>
          <w:b/>
          <w:color w:val="000000"/>
          <w:sz w:val="24"/>
          <w:szCs w:val="24"/>
          <w:vertAlign w:val="superscript"/>
          <w:lang w:val="sr-Cyrl-RS"/>
        </w:rPr>
        <w:t>*</w:t>
      </w:r>
    </w:p>
    <w:p w:rsidR="00367930" w:rsidRPr="00CF5D48" w:rsidRDefault="00A2786F" w:rsidP="00446181">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b/>
          <w:color w:val="000000"/>
          <w:sz w:val="24"/>
          <w:szCs w:val="24"/>
          <w:lang w:val="sr-Cyrl-RS"/>
        </w:rPr>
        <w:t>Ако је уговор о раду на одређено време закључен супротно одредбама овог закона или ако запослени остане да ради код послодавца најма</w:t>
      </w:r>
      <w:r w:rsidRPr="00CF5D48">
        <w:rPr>
          <w:rFonts w:ascii="Times New Roman" w:hAnsi="Times New Roman" w:cs="Times New Roman"/>
          <w:b/>
          <w:color w:val="000000"/>
          <w:sz w:val="24"/>
          <w:szCs w:val="24"/>
          <w:lang w:val="sr-Cyrl-RS"/>
        </w:rPr>
        <w:t>ње пет радних дана по истеку времена за које је уговор закључен, сматра се да је радни однос заснован на неодређено време.</w:t>
      </w:r>
      <w:r w:rsidRPr="00CF5D48">
        <w:rPr>
          <w:rFonts w:ascii="Times New Roman" w:hAnsi="Times New Roman" w:cs="Times New Roman"/>
          <w:b/>
          <w:color w:val="000000"/>
          <w:sz w:val="24"/>
          <w:szCs w:val="24"/>
          <w:vertAlign w:val="superscript"/>
          <w:lang w:val="sr-Cyrl-RS"/>
        </w:rPr>
        <w:t>*</w:t>
      </w:r>
    </w:p>
    <w:p w:rsidR="00367930" w:rsidRPr="00CF5D48" w:rsidRDefault="00A2786F" w:rsidP="009C5F36">
      <w:pPr>
        <w:spacing w:after="80" w:line="240" w:lineRule="auto"/>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*Службени гласник РС, број 75/2014</w:t>
      </w:r>
    </w:p>
    <w:p w:rsidR="00367930" w:rsidRPr="00CF5D48" w:rsidRDefault="00A2786F" w:rsidP="009C5F36">
      <w:pPr>
        <w:spacing w:after="80" w:line="240" w:lineRule="auto"/>
        <w:jc w:val="center"/>
        <w:rPr>
          <w:rFonts w:ascii="Times New Roman" w:hAnsi="Times New Roman" w:cs="Times New Roman"/>
          <w:sz w:val="24"/>
          <w:szCs w:val="24"/>
          <w:lang w:val="sr-Cyrl-RS"/>
        </w:rPr>
      </w:pPr>
      <w:r w:rsidRPr="00CF5D48">
        <w:rPr>
          <w:rFonts w:ascii="Times New Roman" w:hAnsi="Times New Roman" w:cs="Times New Roman"/>
          <w:b/>
          <w:color w:val="000000"/>
          <w:sz w:val="24"/>
          <w:szCs w:val="24"/>
          <w:lang w:val="sr-Cyrl-RS"/>
        </w:rPr>
        <w:t>6. Радни однос за обављање послова са повећаним ризиком</w:t>
      </w:r>
    </w:p>
    <w:p w:rsidR="00367930" w:rsidRPr="00CF5D48" w:rsidRDefault="00A2786F" w:rsidP="009C5F36">
      <w:pPr>
        <w:spacing w:after="80" w:line="240" w:lineRule="auto"/>
        <w:jc w:val="center"/>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Члан 38.</w:t>
      </w:r>
    </w:p>
    <w:p w:rsidR="00367930" w:rsidRPr="00CF5D48" w:rsidRDefault="00A2786F" w:rsidP="00446181">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Уговор о раду може да се закључи</w:t>
      </w:r>
      <w:r w:rsidRPr="00CF5D48">
        <w:rPr>
          <w:rFonts w:ascii="Times New Roman" w:hAnsi="Times New Roman" w:cs="Times New Roman"/>
          <w:color w:val="000000"/>
          <w:sz w:val="24"/>
          <w:szCs w:val="24"/>
          <w:lang w:val="sr-Cyrl-RS"/>
        </w:rPr>
        <w:t xml:space="preserve"> за послове </w:t>
      </w:r>
      <w:r w:rsidRPr="00CF5D48">
        <w:rPr>
          <w:rFonts w:ascii="Times New Roman" w:hAnsi="Times New Roman" w:cs="Times New Roman"/>
          <w:b/>
          <w:color w:val="000000"/>
          <w:sz w:val="24"/>
          <w:szCs w:val="24"/>
          <w:lang w:val="sr-Cyrl-RS"/>
        </w:rPr>
        <w:t>са повећаним ризиком, утврђеним у складу са законом</w:t>
      </w:r>
      <w:r w:rsidRPr="00CF5D48">
        <w:rPr>
          <w:rFonts w:ascii="Times New Roman" w:hAnsi="Times New Roman" w:cs="Times New Roman"/>
          <w:b/>
          <w:color w:val="000000"/>
          <w:sz w:val="24"/>
          <w:szCs w:val="24"/>
          <w:vertAlign w:val="superscript"/>
          <w:lang w:val="sr-Cyrl-RS"/>
        </w:rPr>
        <w:t>*</w:t>
      </w:r>
      <w:r w:rsidRPr="00CF5D48">
        <w:rPr>
          <w:rFonts w:ascii="Times New Roman" w:hAnsi="Times New Roman" w:cs="Times New Roman"/>
          <w:color w:val="000000"/>
          <w:sz w:val="24"/>
          <w:szCs w:val="24"/>
          <w:lang w:val="sr-Cyrl-RS"/>
        </w:rPr>
        <w:t xml:space="preserve"> само ако запослени испуњава услове за рад на тим пословима.</w:t>
      </w:r>
    </w:p>
    <w:p w:rsidR="00367930" w:rsidRPr="00CF5D48" w:rsidRDefault="00A2786F" w:rsidP="00446181">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 xml:space="preserve">Запослени може да ради на пословима из става 1. овог члана само на основу претходно утврђене здравствене способности за рад на тим </w:t>
      </w:r>
      <w:r w:rsidRPr="00CF5D48">
        <w:rPr>
          <w:rFonts w:ascii="Times New Roman" w:hAnsi="Times New Roman" w:cs="Times New Roman"/>
          <w:color w:val="000000"/>
          <w:sz w:val="24"/>
          <w:szCs w:val="24"/>
          <w:lang w:val="sr-Cyrl-RS"/>
        </w:rPr>
        <w:t>пословима од стране надлежног здравственог органа</w:t>
      </w:r>
      <w:r w:rsidRPr="00CF5D48">
        <w:rPr>
          <w:rFonts w:ascii="Times New Roman" w:hAnsi="Times New Roman" w:cs="Times New Roman"/>
          <w:b/>
          <w:color w:val="000000"/>
          <w:sz w:val="24"/>
          <w:szCs w:val="24"/>
          <w:lang w:val="sr-Cyrl-RS"/>
        </w:rPr>
        <w:t>, у складу са законом</w:t>
      </w:r>
      <w:r w:rsidRPr="00CF5D48">
        <w:rPr>
          <w:rFonts w:ascii="Times New Roman" w:hAnsi="Times New Roman" w:cs="Times New Roman"/>
          <w:b/>
          <w:color w:val="000000"/>
          <w:sz w:val="24"/>
          <w:szCs w:val="24"/>
          <w:vertAlign w:val="superscript"/>
          <w:lang w:val="sr-Cyrl-RS"/>
        </w:rPr>
        <w:t>*</w:t>
      </w:r>
      <w:r w:rsidRPr="00CF5D48">
        <w:rPr>
          <w:rFonts w:ascii="Times New Roman" w:hAnsi="Times New Roman" w:cs="Times New Roman"/>
          <w:color w:val="000000"/>
          <w:sz w:val="24"/>
          <w:szCs w:val="24"/>
          <w:lang w:val="sr-Cyrl-RS"/>
        </w:rPr>
        <w:t>.</w:t>
      </w:r>
    </w:p>
    <w:p w:rsidR="00367930" w:rsidRPr="00CF5D48" w:rsidRDefault="00A2786F" w:rsidP="009C5F36">
      <w:pPr>
        <w:spacing w:after="80" w:line="240" w:lineRule="auto"/>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*Службени гласник РС, број 75/2014</w:t>
      </w:r>
    </w:p>
    <w:p w:rsidR="00367930" w:rsidRPr="00CF5D48" w:rsidRDefault="00A2786F" w:rsidP="009C5F36">
      <w:pPr>
        <w:spacing w:after="80" w:line="240" w:lineRule="auto"/>
        <w:jc w:val="center"/>
        <w:rPr>
          <w:rFonts w:ascii="Times New Roman" w:hAnsi="Times New Roman" w:cs="Times New Roman"/>
          <w:sz w:val="24"/>
          <w:szCs w:val="24"/>
          <w:lang w:val="sr-Cyrl-RS"/>
        </w:rPr>
      </w:pPr>
      <w:r w:rsidRPr="00CF5D48">
        <w:rPr>
          <w:rFonts w:ascii="Times New Roman" w:hAnsi="Times New Roman" w:cs="Times New Roman"/>
          <w:b/>
          <w:color w:val="000000"/>
          <w:sz w:val="24"/>
          <w:szCs w:val="24"/>
          <w:lang w:val="sr-Cyrl-RS"/>
        </w:rPr>
        <w:t>7. Радни однос са непуним радним временом</w:t>
      </w:r>
    </w:p>
    <w:p w:rsidR="00367930" w:rsidRPr="00CF5D48" w:rsidRDefault="00A2786F" w:rsidP="009C5F36">
      <w:pPr>
        <w:spacing w:after="80" w:line="240" w:lineRule="auto"/>
        <w:jc w:val="center"/>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Члан 39.</w:t>
      </w:r>
    </w:p>
    <w:p w:rsidR="00367930" w:rsidRPr="00CF5D48" w:rsidRDefault="00A2786F" w:rsidP="00446181">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Радни однос може да се заснује и за рад са непуним радним временом, на неодређено или одређено вр</w:t>
      </w:r>
      <w:r w:rsidRPr="00CF5D48">
        <w:rPr>
          <w:rFonts w:ascii="Times New Roman" w:hAnsi="Times New Roman" w:cs="Times New Roman"/>
          <w:color w:val="000000"/>
          <w:sz w:val="24"/>
          <w:szCs w:val="24"/>
          <w:lang w:val="sr-Cyrl-RS"/>
        </w:rPr>
        <w:t>еме.</w:t>
      </w:r>
    </w:p>
    <w:p w:rsidR="00367930" w:rsidRPr="00CF5D48" w:rsidRDefault="00A2786F" w:rsidP="009C5F36">
      <w:pPr>
        <w:spacing w:after="80" w:line="240" w:lineRule="auto"/>
        <w:jc w:val="center"/>
        <w:rPr>
          <w:rFonts w:ascii="Times New Roman" w:hAnsi="Times New Roman" w:cs="Times New Roman"/>
          <w:sz w:val="24"/>
          <w:szCs w:val="24"/>
          <w:lang w:val="sr-Cyrl-RS"/>
        </w:rPr>
      </w:pPr>
      <w:r w:rsidRPr="00CF5D48">
        <w:rPr>
          <w:rFonts w:ascii="Times New Roman" w:hAnsi="Times New Roman" w:cs="Times New Roman"/>
          <w:b/>
          <w:color w:val="000000"/>
          <w:sz w:val="24"/>
          <w:szCs w:val="24"/>
          <w:lang w:val="sr-Cyrl-RS"/>
        </w:rPr>
        <w:t>Члан 40.</w:t>
      </w:r>
      <w:r w:rsidRPr="00CF5D48">
        <w:rPr>
          <w:rFonts w:ascii="Times New Roman" w:hAnsi="Times New Roman" w:cs="Times New Roman"/>
          <w:b/>
          <w:color w:val="000000"/>
          <w:sz w:val="24"/>
          <w:szCs w:val="24"/>
          <w:vertAlign w:val="superscript"/>
          <w:lang w:val="sr-Cyrl-RS"/>
        </w:rPr>
        <w:t>*</w:t>
      </w:r>
    </w:p>
    <w:p w:rsidR="00367930" w:rsidRPr="00CF5D48" w:rsidRDefault="00A2786F" w:rsidP="00446181">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b/>
          <w:color w:val="000000"/>
          <w:sz w:val="24"/>
          <w:szCs w:val="24"/>
          <w:lang w:val="sr-Cyrl-RS"/>
        </w:rPr>
        <w:t>Запослени који ради са непуним радним временом има право на зараду, друга примања и друга права из радног односа сразмерно времену проведеном на раду, осим ако за поједина права законом, општим актом и уговором о раду није друкчије одређено.</w:t>
      </w:r>
      <w:r w:rsidRPr="00CF5D48">
        <w:rPr>
          <w:rFonts w:ascii="Times New Roman" w:hAnsi="Times New Roman" w:cs="Times New Roman"/>
          <w:b/>
          <w:color w:val="000000"/>
          <w:sz w:val="24"/>
          <w:szCs w:val="24"/>
          <w:vertAlign w:val="superscript"/>
          <w:lang w:val="sr-Cyrl-RS"/>
        </w:rPr>
        <w:t>*</w:t>
      </w:r>
    </w:p>
    <w:p w:rsidR="00367930" w:rsidRPr="00CF5D48" w:rsidRDefault="00A2786F" w:rsidP="00446181">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b/>
          <w:color w:val="000000"/>
          <w:sz w:val="24"/>
          <w:szCs w:val="24"/>
          <w:lang w:val="sr-Cyrl-RS"/>
        </w:rPr>
        <w:lastRenderedPageBreak/>
        <w:t>Послодавац је дужан да запосленом који ради са непуним радним временом обезбеди исте услове рада као и запосленом са пуним радним временом који ради на истим или сличним пословима.</w:t>
      </w:r>
      <w:r w:rsidRPr="00CF5D48">
        <w:rPr>
          <w:rFonts w:ascii="Times New Roman" w:hAnsi="Times New Roman" w:cs="Times New Roman"/>
          <w:b/>
          <w:color w:val="000000"/>
          <w:sz w:val="24"/>
          <w:szCs w:val="24"/>
          <w:vertAlign w:val="superscript"/>
          <w:lang w:val="sr-Cyrl-RS"/>
        </w:rPr>
        <w:t>*</w:t>
      </w:r>
    </w:p>
    <w:p w:rsidR="00367930" w:rsidRPr="00CF5D48" w:rsidRDefault="00A2786F" w:rsidP="00446181">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b/>
          <w:color w:val="000000"/>
          <w:sz w:val="24"/>
          <w:szCs w:val="24"/>
          <w:lang w:val="sr-Cyrl-RS"/>
        </w:rPr>
        <w:t>Послодавац је дужан да благовремено обавести запослене о доступности пос</w:t>
      </w:r>
      <w:r w:rsidRPr="00CF5D48">
        <w:rPr>
          <w:rFonts w:ascii="Times New Roman" w:hAnsi="Times New Roman" w:cs="Times New Roman"/>
          <w:b/>
          <w:color w:val="000000"/>
          <w:sz w:val="24"/>
          <w:szCs w:val="24"/>
          <w:lang w:val="sr-Cyrl-RS"/>
        </w:rPr>
        <w:t>лова са пуним и непуним радним временом, на начин и у роковима утврђеним општим актом.</w:t>
      </w:r>
      <w:r w:rsidRPr="00CF5D48">
        <w:rPr>
          <w:rFonts w:ascii="Times New Roman" w:hAnsi="Times New Roman" w:cs="Times New Roman"/>
          <w:b/>
          <w:color w:val="000000"/>
          <w:sz w:val="24"/>
          <w:szCs w:val="24"/>
          <w:vertAlign w:val="superscript"/>
          <w:lang w:val="sr-Cyrl-RS"/>
        </w:rPr>
        <w:t>*</w:t>
      </w:r>
    </w:p>
    <w:p w:rsidR="00367930" w:rsidRPr="00CF5D48" w:rsidRDefault="00A2786F" w:rsidP="00446181">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b/>
          <w:color w:val="000000"/>
          <w:sz w:val="24"/>
          <w:szCs w:val="24"/>
          <w:lang w:val="sr-Cyrl-RS"/>
        </w:rPr>
        <w:t>Послодавац је дужан да размотри захтев запосленог са непуним радним временом за прелазак на пуно радно време, као и запосленог са пуним радним временом за прелазак на н</w:t>
      </w:r>
      <w:r w:rsidRPr="00CF5D48">
        <w:rPr>
          <w:rFonts w:ascii="Times New Roman" w:hAnsi="Times New Roman" w:cs="Times New Roman"/>
          <w:b/>
          <w:color w:val="000000"/>
          <w:sz w:val="24"/>
          <w:szCs w:val="24"/>
          <w:lang w:val="sr-Cyrl-RS"/>
        </w:rPr>
        <w:t>епуно радно време.</w:t>
      </w:r>
      <w:r w:rsidRPr="00CF5D48">
        <w:rPr>
          <w:rFonts w:ascii="Times New Roman" w:hAnsi="Times New Roman" w:cs="Times New Roman"/>
          <w:b/>
          <w:color w:val="000000"/>
          <w:sz w:val="24"/>
          <w:szCs w:val="24"/>
          <w:vertAlign w:val="superscript"/>
          <w:lang w:val="sr-Cyrl-RS"/>
        </w:rPr>
        <w:t>*</w:t>
      </w:r>
    </w:p>
    <w:p w:rsidR="00367930" w:rsidRPr="00CF5D48" w:rsidRDefault="00A2786F" w:rsidP="00446181">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b/>
          <w:color w:val="000000"/>
          <w:sz w:val="24"/>
          <w:szCs w:val="24"/>
          <w:lang w:val="sr-Cyrl-RS"/>
        </w:rPr>
        <w:t>Колективним уговором уређује се сарадња и информисање синдиката о пословима са непуним радним временом.</w:t>
      </w:r>
      <w:r w:rsidRPr="00CF5D48">
        <w:rPr>
          <w:rFonts w:ascii="Times New Roman" w:hAnsi="Times New Roman" w:cs="Times New Roman"/>
          <w:b/>
          <w:color w:val="000000"/>
          <w:sz w:val="24"/>
          <w:szCs w:val="24"/>
          <w:vertAlign w:val="superscript"/>
          <w:lang w:val="sr-Cyrl-RS"/>
        </w:rPr>
        <w:t>*</w:t>
      </w:r>
    </w:p>
    <w:p w:rsidR="00367930" w:rsidRPr="00CF5D48" w:rsidRDefault="00A2786F" w:rsidP="009C5F36">
      <w:pPr>
        <w:spacing w:after="80" w:line="240" w:lineRule="auto"/>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*Службени гласник РС, број 75/2014</w:t>
      </w:r>
    </w:p>
    <w:p w:rsidR="00367930" w:rsidRPr="00CF5D48" w:rsidRDefault="00A2786F" w:rsidP="009C5F36">
      <w:pPr>
        <w:spacing w:after="80" w:line="240" w:lineRule="auto"/>
        <w:jc w:val="center"/>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Члан 41.</w:t>
      </w:r>
    </w:p>
    <w:p w:rsidR="00367930" w:rsidRPr="00CF5D48" w:rsidRDefault="00A2786F" w:rsidP="00446181">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Запослени који ради са непуним радним временом код једног послодавца може за остатак ра</w:t>
      </w:r>
      <w:r w:rsidRPr="00CF5D48">
        <w:rPr>
          <w:rFonts w:ascii="Times New Roman" w:hAnsi="Times New Roman" w:cs="Times New Roman"/>
          <w:color w:val="000000"/>
          <w:sz w:val="24"/>
          <w:szCs w:val="24"/>
          <w:lang w:val="sr-Cyrl-RS"/>
        </w:rPr>
        <w:t>дног времена да заснује радни однос код другог послодавца и да на тај начин оствари пуно радно време.</w:t>
      </w:r>
    </w:p>
    <w:p w:rsidR="00367930" w:rsidRPr="00CF5D48" w:rsidRDefault="00A2786F" w:rsidP="009C5F36">
      <w:pPr>
        <w:spacing w:after="80" w:line="240" w:lineRule="auto"/>
        <w:jc w:val="center"/>
        <w:rPr>
          <w:rFonts w:ascii="Times New Roman" w:hAnsi="Times New Roman" w:cs="Times New Roman"/>
          <w:sz w:val="24"/>
          <w:szCs w:val="24"/>
          <w:lang w:val="sr-Cyrl-RS"/>
        </w:rPr>
      </w:pPr>
      <w:r w:rsidRPr="00CF5D48">
        <w:rPr>
          <w:rFonts w:ascii="Times New Roman" w:hAnsi="Times New Roman" w:cs="Times New Roman"/>
          <w:b/>
          <w:color w:val="000000"/>
          <w:sz w:val="24"/>
          <w:szCs w:val="24"/>
          <w:lang w:val="sr-Cyrl-RS"/>
        </w:rPr>
        <w:t>8. Радни однос за обављање послова ван просторија послодавца</w:t>
      </w:r>
    </w:p>
    <w:p w:rsidR="00367930" w:rsidRPr="00CF5D48" w:rsidRDefault="00A2786F" w:rsidP="009C5F36">
      <w:pPr>
        <w:spacing w:after="80" w:line="240" w:lineRule="auto"/>
        <w:jc w:val="center"/>
        <w:rPr>
          <w:rFonts w:ascii="Times New Roman" w:hAnsi="Times New Roman" w:cs="Times New Roman"/>
          <w:sz w:val="24"/>
          <w:szCs w:val="24"/>
          <w:lang w:val="sr-Cyrl-RS"/>
        </w:rPr>
      </w:pPr>
      <w:r w:rsidRPr="00CF5D48">
        <w:rPr>
          <w:rFonts w:ascii="Times New Roman" w:hAnsi="Times New Roman" w:cs="Times New Roman"/>
          <w:b/>
          <w:color w:val="000000"/>
          <w:sz w:val="24"/>
          <w:szCs w:val="24"/>
          <w:lang w:val="sr-Cyrl-RS"/>
        </w:rPr>
        <w:t>Члан 42.</w:t>
      </w:r>
      <w:r w:rsidRPr="00CF5D48">
        <w:rPr>
          <w:rFonts w:ascii="Times New Roman" w:hAnsi="Times New Roman" w:cs="Times New Roman"/>
          <w:b/>
          <w:color w:val="000000"/>
          <w:sz w:val="24"/>
          <w:szCs w:val="24"/>
          <w:vertAlign w:val="superscript"/>
          <w:lang w:val="sr-Cyrl-RS"/>
        </w:rPr>
        <w:t>*</w:t>
      </w:r>
    </w:p>
    <w:p w:rsidR="00367930" w:rsidRPr="00CF5D48" w:rsidRDefault="00A2786F" w:rsidP="00446181">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b/>
          <w:color w:val="000000"/>
          <w:sz w:val="24"/>
          <w:szCs w:val="24"/>
          <w:lang w:val="sr-Cyrl-RS"/>
        </w:rPr>
        <w:t>Радни однос може да се заснује за обављање послова ван просторија послодавца.</w:t>
      </w:r>
      <w:r w:rsidRPr="00CF5D48">
        <w:rPr>
          <w:rFonts w:ascii="Times New Roman" w:hAnsi="Times New Roman" w:cs="Times New Roman"/>
          <w:b/>
          <w:color w:val="000000"/>
          <w:sz w:val="24"/>
          <w:szCs w:val="24"/>
          <w:vertAlign w:val="superscript"/>
          <w:lang w:val="sr-Cyrl-RS"/>
        </w:rPr>
        <w:t>*</w:t>
      </w:r>
    </w:p>
    <w:p w:rsidR="00367930" w:rsidRPr="00CF5D48" w:rsidRDefault="00A2786F" w:rsidP="00446181">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b/>
          <w:color w:val="000000"/>
          <w:sz w:val="24"/>
          <w:szCs w:val="24"/>
          <w:lang w:val="sr-Cyrl-RS"/>
        </w:rPr>
        <w:t>Радни однос за обављање послова ван просторија послодавца обухвата рад на даљину и рад од куће.</w:t>
      </w:r>
      <w:r w:rsidRPr="00CF5D48">
        <w:rPr>
          <w:rFonts w:ascii="Times New Roman" w:hAnsi="Times New Roman" w:cs="Times New Roman"/>
          <w:b/>
          <w:color w:val="000000"/>
          <w:sz w:val="24"/>
          <w:szCs w:val="24"/>
          <w:vertAlign w:val="superscript"/>
          <w:lang w:val="sr-Cyrl-RS"/>
        </w:rPr>
        <w:t>*</w:t>
      </w:r>
    </w:p>
    <w:p w:rsidR="00367930" w:rsidRPr="00CF5D48" w:rsidRDefault="00A2786F" w:rsidP="00446181">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b/>
          <w:color w:val="000000"/>
          <w:sz w:val="24"/>
          <w:szCs w:val="24"/>
          <w:lang w:val="sr-Cyrl-RS"/>
        </w:rPr>
        <w:t>Уговор о раду који се закључује у смислу става 1. овог члана, поред одредаба из члана 33. овог закона, садржи и:</w:t>
      </w:r>
      <w:r w:rsidRPr="00CF5D48">
        <w:rPr>
          <w:rFonts w:ascii="Times New Roman" w:hAnsi="Times New Roman" w:cs="Times New Roman"/>
          <w:b/>
          <w:color w:val="000000"/>
          <w:sz w:val="24"/>
          <w:szCs w:val="24"/>
          <w:vertAlign w:val="superscript"/>
          <w:lang w:val="sr-Cyrl-RS"/>
        </w:rPr>
        <w:t>*</w:t>
      </w:r>
    </w:p>
    <w:p w:rsidR="00367930" w:rsidRPr="00CF5D48" w:rsidRDefault="00A2786F" w:rsidP="00446181">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b/>
          <w:color w:val="000000"/>
          <w:sz w:val="24"/>
          <w:szCs w:val="24"/>
          <w:lang w:val="sr-Cyrl-RS"/>
        </w:rPr>
        <w:t>1) трајање радног времена према нормативима р</w:t>
      </w:r>
      <w:r w:rsidRPr="00CF5D48">
        <w:rPr>
          <w:rFonts w:ascii="Times New Roman" w:hAnsi="Times New Roman" w:cs="Times New Roman"/>
          <w:b/>
          <w:color w:val="000000"/>
          <w:sz w:val="24"/>
          <w:szCs w:val="24"/>
          <w:lang w:val="sr-Cyrl-RS"/>
        </w:rPr>
        <w:t>ада;</w:t>
      </w:r>
      <w:r w:rsidRPr="00CF5D48">
        <w:rPr>
          <w:rFonts w:ascii="Times New Roman" w:hAnsi="Times New Roman" w:cs="Times New Roman"/>
          <w:b/>
          <w:color w:val="000000"/>
          <w:sz w:val="24"/>
          <w:szCs w:val="24"/>
          <w:vertAlign w:val="superscript"/>
          <w:lang w:val="sr-Cyrl-RS"/>
        </w:rPr>
        <w:t>*</w:t>
      </w:r>
    </w:p>
    <w:p w:rsidR="00367930" w:rsidRPr="00CF5D48" w:rsidRDefault="00A2786F" w:rsidP="00446181">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b/>
          <w:color w:val="000000"/>
          <w:sz w:val="24"/>
          <w:szCs w:val="24"/>
          <w:lang w:val="sr-Cyrl-RS"/>
        </w:rPr>
        <w:t>2) начин вршења надзора над радом и квалитетом обављања послова запосленог;</w:t>
      </w:r>
      <w:r w:rsidRPr="00CF5D48">
        <w:rPr>
          <w:rFonts w:ascii="Times New Roman" w:hAnsi="Times New Roman" w:cs="Times New Roman"/>
          <w:b/>
          <w:color w:val="000000"/>
          <w:sz w:val="24"/>
          <w:szCs w:val="24"/>
          <w:vertAlign w:val="superscript"/>
          <w:lang w:val="sr-Cyrl-RS"/>
        </w:rPr>
        <w:t>*</w:t>
      </w:r>
    </w:p>
    <w:p w:rsidR="00367930" w:rsidRPr="00CF5D48" w:rsidRDefault="00A2786F" w:rsidP="00446181">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b/>
          <w:color w:val="000000"/>
          <w:sz w:val="24"/>
          <w:szCs w:val="24"/>
          <w:lang w:val="sr-Cyrl-RS"/>
        </w:rPr>
        <w:t>3) средства за рад за обављање послова које је послодавац дужан да набави, инсталира и одржава;</w:t>
      </w:r>
      <w:r w:rsidRPr="00CF5D48">
        <w:rPr>
          <w:rFonts w:ascii="Times New Roman" w:hAnsi="Times New Roman" w:cs="Times New Roman"/>
          <w:b/>
          <w:color w:val="000000"/>
          <w:sz w:val="24"/>
          <w:szCs w:val="24"/>
          <w:vertAlign w:val="superscript"/>
          <w:lang w:val="sr-Cyrl-RS"/>
        </w:rPr>
        <w:t>*</w:t>
      </w:r>
    </w:p>
    <w:p w:rsidR="00367930" w:rsidRPr="00CF5D48" w:rsidRDefault="00A2786F" w:rsidP="00446181">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b/>
          <w:color w:val="000000"/>
          <w:sz w:val="24"/>
          <w:szCs w:val="24"/>
          <w:lang w:val="sr-Cyrl-RS"/>
        </w:rPr>
        <w:t>4) коришћење и употребу средстава за рад запосленог и накнаду трошкова за њи</w:t>
      </w:r>
      <w:r w:rsidRPr="00CF5D48">
        <w:rPr>
          <w:rFonts w:ascii="Times New Roman" w:hAnsi="Times New Roman" w:cs="Times New Roman"/>
          <w:b/>
          <w:color w:val="000000"/>
          <w:sz w:val="24"/>
          <w:szCs w:val="24"/>
          <w:lang w:val="sr-Cyrl-RS"/>
        </w:rPr>
        <w:t>хову употребу;</w:t>
      </w:r>
      <w:r w:rsidRPr="00CF5D48">
        <w:rPr>
          <w:rFonts w:ascii="Times New Roman" w:hAnsi="Times New Roman" w:cs="Times New Roman"/>
          <w:b/>
          <w:color w:val="000000"/>
          <w:sz w:val="24"/>
          <w:szCs w:val="24"/>
          <w:vertAlign w:val="superscript"/>
          <w:lang w:val="sr-Cyrl-RS"/>
        </w:rPr>
        <w:t>*</w:t>
      </w:r>
    </w:p>
    <w:p w:rsidR="00367930" w:rsidRPr="00CF5D48" w:rsidRDefault="00A2786F" w:rsidP="00446181">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b/>
          <w:color w:val="000000"/>
          <w:sz w:val="24"/>
          <w:szCs w:val="24"/>
          <w:lang w:val="sr-Cyrl-RS"/>
        </w:rPr>
        <w:t>5) накнаду других трошкова рада и начин њиховог утврђивања;</w:t>
      </w:r>
      <w:r w:rsidRPr="00CF5D48">
        <w:rPr>
          <w:rFonts w:ascii="Times New Roman" w:hAnsi="Times New Roman" w:cs="Times New Roman"/>
          <w:b/>
          <w:color w:val="000000"/>
          <w:sz w:val="24"/>
          <w:szCs w:val="24"/>
          <w:vertAlign w:val="superscript"/>
          <w:lang w:val="sr-Cyrl-RS"/>
        </w:rPr>
        <w:t>*</w:t>
      </w:r>
    </w:p>
    <w:p w:rsidR="00367930" w:rsidRPr="00CF5D48" w:rsidRDefault="00A2786F" w:rsidP="00446181">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b/>
          <w:color w:val="000000"/>
          <w:sz w:val="24"/>
          <w:szCs w:val="24"/>
          <w:lang w:val="sr-Cyrl-RS"/>
        </w:rPr>
        <w:t>6) друга права и обавезе.</w:t>
      </w:r>
      <w:r w:rsidRPr="00CF5D48">
        <w:rPr>
          <w:rFonts w:ascii="Times New Roman" w:hAnsi="Times New Roman" w:cs="Times New Roman"/>
          <w:b/>
          <w:color w:val="000000"/>
          <w:sz w:val="24"/>
          <w:szCs w:val="24"/>
          <w:vertAlign w:val="superscript"/>
          <w:lang w:val="sr-Cyrl-RS"/>
        </w:rPr>
        <w:t>*</w:t>
      </w:r>
    </w:p>
    <w:p w:rsidR="00367930" w:rsidRPr="00CF5D48" w:rsidRDefault="00A2786F" w:rsidP="00446181">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b/>
          <w:color w:val="000000"/>
          <w:sz w:val="24"/>
          <w:szCs w:val="24"/>
          <w:lang w:val="sr-Cyrl-RS"/>
        </w:rPr>
        <w:t>Основна зарада запосленог из става 1. овог члана не може бити утврђена у мањем износу од основне зараде запосленог који ради на истим пословима у просто</w:t>
      </w:r>
      <w:r w:rsidRPr="00CF5D48">
        <w:rPr>
          <w:rFonts w:ascii="Times New Roman" w:hAnsi="Times New Roman" w:cs="Times New Roman"/>
          <w:b/>
          <w:color w:val="000000"/>
          <w:sz w:val="24"/>
          <w:szCs w:val="24"/>
          <w:lang w:val="sr-Cyrl-RS"/>
        </w:rPr>
        <w:t>ријама послодавца.</w:t>
      </w:r>
      <w:r w:rsidRPr="00CF5D48">
        <w:rPr>
          <w:rFonts w:ascii="Times New Roman" w:hAnsi="Times New Roman" w:cs="Times New Roman"/>
          <w:b/>
          <w:color w:val="000000"/>
          <w:sz w:val="24"/>
          <w:szCs w:val="24"/>
          <w:vertAlign w:val="superscript"/>
          <w:lang w:val="sr-Cyrl-RS"/>
        </w:rPr>
        <w:t>*</w:t>
      </w:r>
    </w:p>
    <w:p w:rsidR="00367930" w:rsidRPr="00CF5D48" w:rsidRDefault="00A2786F" w:rsidP="00446181">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b/>
          <w:color w:val="000000"/>
          <w:sz w:val="24"/>
          <w:szCs w:val="24"/>
          <w:lang w:val="sr-Cyrl-RS"/>
        </w:rPr>
        <w:t>Одредбе овог закона о распореду радног времена, прековременом раду, прерасподели радног времена, ноћном раду, одморима и одсуствима примењују се и на уговор о раду из става 1. овог члана, ако друкчије није одређено општим актом или угов</w:t>
      </w:r>
      <w:r w:rsidRPr="00CF5D48">
        <w:rPr>
          <w:rFonts w:ascii="Times New Roman" w:hAnsi="Times New Roman" w:cs="Times New Roman"/>
          <w:b/>
          <w:color w:val="000000"/>
          <w:sz w:val="24"/>
          <w:szCs w:val="24"/>
          <w:lang w:val="sr-Cyrl-RS"/>
        </w:rPr>
        <w:t>ором о раду.</w:t>
      </w:r>
      <w:r w:rsidRPr="00CF5D48">
        <w:rPr>
          <w:rFonts w:ascii="Times New Roman" w:hAnsi="Times New Roman" w:cs="Times New Roman"/>
          <w:b/>
          <w:color w:val="000000"/>
          <w:sz w:val="24"/>
          <w:szCs w:val="24"/>
          <w:vertAlign w:val="superscript"/>
          <w:lang w:val="sr-Cyrl-RS"/>
        </w:rPr>
        <w:t>*</w:t>
      </w:r>
    </w:p>
    <w:p w:rsidR="00367930" w:rsidRPr="00CF5D48" w:rsidRDefault="00A2786F" w:rsidP="00446181">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b/>
          <w:color w:val="000000"/>
          <w:sz w:val="24"/>
          <w:szCs w:val="24"/>
          <w:lang w:val="sr-Cyrl-RS"/>
        </w:rPr>
        <w:t>Количина и рокови за извршење послова који се обављају по основу уговора из става 1. овог члана не могу се одредити на начин којим се запосленом онемогућава да користи права на одмор у току дневног рада, дневни, недељни и годишњи одмор, у скл</w:t>
      </w:r>
      <w:r w:rsidRPr="00CF5D48">
        <w:rPr>
          <w:rFonts w:ascii="Times New Roman" w:hAnsi="Times New Roman" w:cs="Times New Roman"/>
          <w:b/>
          <w:color w:val="000000"/>
          <w:sz w:val="24"/>
          <w:szCs w:val="24"/>
          <w:lang w:val="sr-Cyrl-RS"/>
        </w:rPr>
        <w:t>аду са законом и општим актом.</w:t>
      </w:r>
      <w:r w:rsidRPr="00CF5D48">
        <w:rPr>
          <w:rFonts w:ascii="Times New Roman" w:hAnsi="Times New Roman" w:cs="Times New Roman"/>
          <w:b/>
          <w:color w:val="000000"/>
          <w:sz w:val="24"/>
          <w:szCs w:val="24"/>
          <w:vertAlign w:val="superscript"/>
          <w:lang w:val="sr-Cyrl-RS"/>
        </w:rPr>
        <w:t>*</w:t>
      </w:r>
    </w:p>
    <w:p w:rsidR="00367930" w:rsidRPr="00CF5D48" w:rsidRDefault="00A2786F" w:rsidP="009C5F36">
      <w:pPr>
        <w:spacing w:after="80" w:line="240" w:lineRule="auto"/>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*Службени гласник РС, број 75/2014</w:t>
      </w:r>
    </w:p>
    <w:p w:rsidR="00367930" w:rsidRPr="00CF5D48" w:rsidRDefault="00A2786F" w:rsidP="009C5F36">
      <w:pPr>
        <w:spacing w:after="80" w:line="240" w:lineRule="auto"/>
        <w:jc w:val="center"/>
        <w:rPr>
          <w:rFonts w:ascii="Times New Roman" w:hAnsi="Times New Roman" w:cs="Times New Roman"/>
          <w:sz w:val="24"/>
          <w:szCs w:val="24"/>
          <w:lang w:val="sr-Cyrl-RS"/>
        </w:rPr>
      </w:pPr>
      <w:r w:rsidRPr="00CF5D48">
        <w:rPr>
          <w:rFonts w:ascii="Times New Roman" w:hAnsi="Times New Roman" w:cs="Times New Roman"/>
          <w:i/>
          <w:color w:val="000000"/>
          <w:sz w:val="24"/>
          <w:szCs w:val="24"/>
          <w:lang w:val="sr-Cyrl-RS"/>
        </w:rPr>
        <w:t>Члан 43.</w:t>
      </w:r>
    </w:p>
    <w:p w:rsidR="00367930" w:rsidRPr="00CF5D48" w:rsidRDefault="00A2786F" w:rsidP="009C5F36">
      <w:pPr>
        <w:spacing w:after="80" w:line="240" w:lineRule="auto"/>
        <w:jc w:val="center"/>
        <w:rPr>
          <w:rFonts w:ascii="Times New Roman" w:hAnsi="Times New Roman" w:cs="Times New Roman"/>
          <w:sz w:val="24"/>
          <w:szCs w:val="24"/>
          <w:lang w:val="sr-Cyrl-RS"/>
        </w:rPr>
      </w:pPr>
      <w:r w:rsidRPr="00CF5D48">
        <w:rPr>
          <w:rFonts w:ascii="Times New Roman" w:hAnsi="Times New Roman" w:cs="Times New Roman"/>
          <w:i/>
          <w:color w:val="000000"/>
          <w:sz w:val="24"/>
          <w:szCs w:val="24"/>
          <w:lang w:val="sr-Cyrl-RS"/>
        </w:rPr>
        <w:lastRenderedPageBreak/>
        <w:t>Брисан је (види члан 16. Закона - 75/2014-3)</w:t>
      </w:r>
    </w:p>
    <w:p w:rsidR="00367930" w:rsidRPr="00CF5D48" w:rsidRDefault="00A2786F" w:rsidP="009C5F36">
      <w:pPr>
        <w:spacing w:after="80" w:line="240" w:lineRule="auto"/>
        <w:jc w:val="center"/>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Члан 44.</w:t>
      </w:r>
    </w:p>
    <w:p w:rsidR="00367930" w:rsidRPr="00CF5D48" w:rsidRDefault="00A2786F" w:rsidP="00446181">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 xml:space="preserve">Послодавац може да уговори послове ван својих просторија који нису опасни или штетни по здравље запосленог и других лица и не </w:t>
      </w:r>
      <w:r w:rsidRPr="00CF5D48">
        <w:rPr>
          <w:rFonts w:ascii="Times New Roman" w:hAnsi="Times New Roman" w:cs="Times New Roman"/>
          <w:color w:val="000000"/>
          <w:sz w:val="24"/>
          <w:szCs w:val="24"/>
          <w:lang w:val="sr-Cyrl-RS"/>
        </w:rPr>
        <w:t>угрожавају животну средину.</w:t>
      </w:r>
    </w:p>
    <w:p w:rsidR="00367930" w:rsidRPr="00CF5D48" w:rsidRDefault="00A2786F" w:rsidP="009C5F36">
      <w:pPr>
        <w:spacing w:after="80" w:line="240" w:lineRule="auto"/>
        <w:jc w:val="center"/>
        <w:rPr>
          <w:rFonts w:ascii="Times New Roman" w:hAnsi="Times New Roman" w:cs="Times New Roman"/>
          <w:sz w:val="24"/>
          <w:szCs w:val="24"/>
          <w:lang w:val="sr-Cyrl-RS"/>
        </w:rPr>
      </w:pPr>
      <w:r w:rsidRPr="00CF5D48">
        <w:rPr>
          <w:rFonts w:ascii="Times New Roman" w:hAnsi="Times New Roman" w:cs="Times New Roman"/>
          <w:b/>
          <w:color w:val="000000"/>
          <w:sz w:val="24"/>
          <w:szCs w:val="24"/>
          <w:lang w:val="sr-Cyrl-RS"/>
        </w:rPr>
        <w:t>9. Радни однос са кућним помоћним особљем</w:t>
      </w:r>
    </w:p>
    <w:p w:rsidR="00367930" w:rsidRPr="00CF5D48" w:rsidRDefault="00A2786F" w:rsidP="009C5F36">
      <w:pPr>
        <w:spacing w:after="80" w:line="240" w:lineRule="auto"/>
        <w:jc w:val="center"/>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Члан 45.</w:t>
      </w:r>
    </w:p>
    <w:p w:rsidR="00367930" w:rsidRPr="00CF5D48" w:rsidRDefault="00A2786F" w:rsidP="00446181">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Радни однос може да се заснује за обављање послова кућног помоћног особља.</w:t>
      </w:r>
    </w:p>
    <w:p w:rsidR="00367930" w:rsidRPr="00CF5D48" w:rsidRDefault="00A2786F" w:rsidP="00446181">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Уговором о раду из става 1. овог члана може да се уговори исплата дела зараде и у натури.</w:t>
      </w:r>
    </w:p>
    <w:p w:rsidR="00367930" w:rsidRPr="00CF5D48" w:rsidRDefault="00A2786F" w:rsidP="00446181">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Исплатом дел</w:t>
      </w:r>
      <w:r w:rsidRPr="00CF5D48">
        <w:rPr>
          <w:rFonts w:ascii="Times New Roman" w:hAnsi="Times New Roman" w:cs="Times New Roman"/>
          <w:color w:val="000000"/>
          <w:sz w:val="24"/>
          <w:szCs w:val="24"/>
          <w:lang w:val="sr-Cyrl-RS"/>
        </w:rPr>
        <w:t>а зараде у натури сматра се обезбеђивање становања и исхране, односно само обезбеђивање становања или исхране.</w:t>
      </w:r>
    </w:p>
    <w:p w:rsidR="00367930" w:rsidRPr="00CF5D48" w:rsidRDefault="00A2786F" w:rsidP="00446181">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Вредност дела давања у натури мора се изразити у новцу.</w:t>
      </w:r>
    </w:p>
    <w:p w:rsidR="00367930" w:rsidRPr="00CF5D48" w:rsidRDefault="00A2786F" w:rsidP="00446181">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Најмањи проценат зараде који се обавезно обрачунава и исплаћује у новцу утврђује се угово</w:t>
      </w:r>
      <w:r w:rsidRPr="00CF5D48">
        <w:rPr>
          <w:rFonts w:ascii="Times New Roman" w:hAnsi="Times New Roman" w:cs="Times New Roman"/>
          <w:color w:val="000000"/>
          <w:sz w:val="24"/>
          <w:szCs w:val="24"/>
          <w:lang w:val="sr-Cyrl-RS"/>
        </w:rPr>
        <w:t>ром о раду и не може бити нижи од 50% од зараде запосленог.</w:t>
      </w:r>
    </w:p>
    <w:p w:rsidR="00367930" w:rsidRPr="00CF5D48" w:rsidRDefault="00A2786F" w:rsidP="00446181">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Ако је зарада уговорена делом у новцу, а делом у натури, за време одсуствовања са рада уз накнаду зараде послодавац је дужан да запосленом накнаду зараде исплаћује у новцу.</w:t>
      </w:r>
    </w:p>
    <w:p w:rsidR="00367930" w:rsidRPr="00CF5D48" w:rsidRDefault="00A2786F" w:rsidP="00446181">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b/>
          <w:color w:val="000000"/>
          <w:sz w:val="24"/>
          <w:szCs w:val="24"/>
          <w:lang w:val="sr-Cyrl-RS"/>
        </w:rPr>
        <w:t>Уговор из става 1. овог</w:t>
      </w:r>
      <w:r w:rsidRPr="00CF5D48">
        <w:rPr>
          <w:rFonts w:ascii="Times New Roman" w:hAnsi="Times New Roman" w:cs="Times New Roman"/>
          <w:b/>
          <w:color w:val="000000"/>
          <w:sz w:val="24"/>
          <w:szCs w:val="24"/>
          <w:lang w:val="sr-Cyrl-RS"/>
        </w:rPr>
        <w:t xml:space="preserve"> члана не може да се закључи са </w:t>
      </w:r>
      <w:proofErr w:type="spellStart"/>
      <w:r w:rsidRPr="00CF5D48">
        <w:rPr>
          <w:rFonts w:ascii="Times New Roman" w:hAnsi="Times New Roman" w:cs="Times New Roman"/>
          <w:b/>
          <w:color w:val="000000"/>
          <w:sz w:val="24"/>
          <w:szCs w:val="24"/>
          <w:lang w:val="sr-Cyrl-RS"/>
        </w:rPr>
        <w:t>супружником</w:t>
      </w:r>
      <w:proofErr w:type="spellEnd"/>
      <w:r w:rsidRPr="00CF5D48">
        <w:rPr>
          <w:rFonts w:ascii="Times New Roman" w:hAnsi="Times New Roman" w:cs="Times New Roman"/>
          <w:b/>
          <w:color w:val="000000"/>
          <w:sz w:val="24"/>
          <w:szCs w:val="24"/>
          <w:lang w:val="sr-Cyrl-RS"/>
        </w:rPr>
        <w:t xml:space="preserve">, усвојиоцем или усвојеником, крвним сродником у правој линији без обзира на степен сродства и у побочној линији до другог степена сродства и са </w:t>
      </w:r>
      <w:proofErr w:type="spellStart"/>
      <w:r w:rsidRPr="00CF5D48">
        <w:rPr>
          <w:rFonts w:ascii="Times New Roman" w:hAnsi="Times New Roman" w:cs="Times New Roman"/>
          <w:b/>
          <w:color w:val="000000"/>
          <w:sz w:val="24"/>
          <w:szCs w:val="24"/>
          <w:lang w:val="sr-Cyrl-RS"/>
        </w:rPr>
        <w:t>тазбинским</w:t>
      </w:r>
      <w:proofErr w:type="spellEnd"/>
      <w:r w:rsidRPr="00CF5D48">
        <w:rPr>
          <w:rFonts w:ascii="Times New Roman" w:hAnsi="Times New Roman" w:cs="Times New Roman"/>
          <w:b/>
          <w:color w:val="000000"/>
          <w:sz w:val="24"/>
          <w:szCs w:val="24"/>
          <w:lang w:val="sr-Cyrl-RS"/>
        </w:rPr>
        <w:t xml:space="preserve"> сродником до другог степена сродства.</w:t>
      </w:r>
      <w:r w:rsidRPr="00CF5D48">
        <w:rPr>
          <w:rFonts w:ascii="Times New Roman" w:hAnsi="Times New Roman" w:cs="Times New Roman"/>
          <w:b/>
          <w:color w:val="000000"/>
          <w:sz w:val="24"/>
          <w:szCs w:val="24"/>
          <w:vertAlign w:val="superscript"/>
          <w:lang w:val="sr-Cyrl-RS"/>
        </w:rPr>
        <w:t>*</w:t>
      </w:r>
    </w:p>
    <w:p w:rsidR="00367930" w:rsidRPr="00CF5D48" w:rsidRDefault="00A2786F" w:rsidP="009C5F36">
      <w:pPr>
        <w:spacing w:after="80" w:line="240" w:lineRule="auto"/>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 xml:space="preserve">*Службени гласник </w:t>
      </w:r>
      <w:r w:rsidRPr="00CF5D48">
        <w:rPr>
          <w:rFonts w:ascii="Times New Roman" w:hAnsi="Times New Roman" w:cs="Times New Roman"/>
          <w:color w:val="000000"/>
          <w:sz w:val="24"/>
          <w:szCs w:val="24"/>
          <w:lang w:val="sr-Cyrl-RS"/>
        </w:rPr>
        <w:t>РС, број 75/2014</w:t>
      </w:r>
    </w:p>
    <w:p w:rsidR="00367930" w:rsidRPr="00CF5D48" w:rsidRDefault="00A2786F" w:rsidP="009C5F36">
      <w:pPr>
        <w:spacing w:after="80" w:line="240" w:lineRule="auto"/>
        <w:jc w:val="center"/>
        <w:rPr>
          <w:rFonts w:ascii="Times New Roman" w:hAnsi="Times New Roman" w:cs="Times New Roman"/>
          <w:sz w:val="24"/>
          <w:szCs w:val="24"/>
          <w:lang w:val="sr-Cyrl-RS"/>
        </w:rPr>
      </w:pPr>
      <w:r w:rsidRPr="00CF5D48">
        <w:rPr>
          <w:rFonts w:ascii="Times New Roman" w:hAnsi="Times New Roman" w:cs="Times New Roman"/>
          <w:i/>
          <w:color w:val="000000"/>
          <w:sz w:val="24"/>
          <w:szCs w:val="24"/>
          <w:lang w:val="sr-Cyrl-RS"/>
        </w:rPr>
        <w:t>Члан 46.</w:t>
      </w:r>
    </w:p>
    <w:p w:rsidR="00367930" w:rsidRPr="00CF5D48" w:rsidRDefault="00A2786F" w:rsidP="009C5F36">
      <w:pPr>
        <w:spacing w:after="80" w:line="240" w:lineRule="auto"/>
        <w:jc w:val="center"/>
        <w:rPr>
          <w:rFonts w:ascii="Times New Roman" w:hAnsi="Times New Roman" w:cs="Times New Roman"/>
          <w:sz w:val="24"/>
          <w:szCs w:val="24"/>
          <w:lang w:val="sr-Cyrl-RS"/>
        </w:rPr>
      </w:pPr>
      <w:r w:rsidRPr="00CF5D48">
        <w:rPr>
          <w:rFonts w:ascii="Times New Roman" w:hAnsi="Times New Roman" w:cs="Times New Roman"/>
          <w:i/>
          <w:color w:val="000000"/>
          <w:sz w:val="24"/>
          <w:szCs w:val="24"/>
          <w:lang w:val="sr-Cyrl-RS"/>
        </w:rPr>
        <w:t>Брисан је (види члан 18. Закона - 75/2014-3)</w:t>
      </w:r>
    </w:p>
    <w:p w:rsidR="00367930" w:rsidRPr="00CF5D48" w:rsidRDefault="00A2786F" w:rsidP="009C5F36">
      <w:pPr>
        <w:spacing w:after="80" w:line="240" w:lineRule="auto"/>
        <w:jc w:val="center"/>
        <w:rPr>
          <w:rFonts w:ascii="Times New Roman" w:hAnsi="Times New Roman" w:cs="Times New Roman"/>
          <w:sz w:val="24"/>
          <w:szCs w:val="24"/>
          <w:lang w:val="sr-Cyrl-RS"/>
        </w:rPr>
      </w:pPr>
      <w:r w:rsidRPr="00CF5D48">
        <w:rPr>
          <w:rFonts w:ascii="Times New Roman" w:hAnsi="Times New Roman" w:cs="Times New Roman"/>
          <w:i/>
          <w:color w:val="000000"/>
          <w:sz w:val="24"/>
          <w:szCs w:val="24"/>
          <w:lang w:val="sr-Cyrl-RS"/>
        </w:rPr>
        <w:t> </w:t>
      </w:r>
    </w:p>
    <w:p w:rsidR="00367930" w:rsidRPr="00CF5D48" w:rsidRDefault="00A2786F" w:rsidP="009C5F36">
      <w:pPr>
        <w:spacing w:after="80" w:line="240" w:lineRule="auto"/>
        <w:jc w:val="center"/>
        <w:rPr>
          <w:rFonts w:ascii="Times New Roman" w:hAnsi="Times New Roman" w:cs="Times New Roman"/>
          <w:sz w:val="24"/>
          <w:szCs w:val="24"/>
          <w:lang w:val="sr-Cyrl-RS"/>
        </w:rPr>
      </w:pPr>
      <w:r w:rsidRPr="00CF5D48">
        <w:rPr>
          <w:rFonts w:ascii="Times New Roman" w:hAnsi="Times New Roman" w:cs="Times New Roman"/>
          <w:b/>
          <w:color w:val="000000"/>
          <w:sz w:val="24"/>
          <w:szCs w:val="24"/>
          <w:lang w:val="sr-Cyrl-RS"/>
        </w:rPr>
        <w:t>10. Приправници</w:t>
      </w:r>
    </w:p>
    <w:p w:rsidR="00367930" w:rsidRPr="00CF5D48" w:rsidRDefault="00A2786F" w:rsidP="009C5F36">
      <w:pPr>
        <w:spacing w:after="80" w:line="240" w:lineRule="auto"/>
        <w:jc w:val="center"/>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Члан 47.</w:t>
      </w:r>
    </w:p>
    <w:p w:rsidR="00367930" w:rsidRPr="00CF5D48" w:rsidRDefault="00A2786F" w:rsidP="00446181">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Послодавац може да заснује радни однос са лицем које први пут заснива радни однос, у својству приправника, за занимање за које је то лице стекло одређену врст</w:t>
      </w:r>
      <w:r w:rsidRPr="00CF5D48">
        <w:rPr>
          <w:rFonts w:ascii="Times New Roman" w:hAnsi="Times New Roman" w:cs="Times New Roman"/>
          <w:color w:val="000000"/>
          <w:sz w:val="24"/>
          <w:szCs w:val="24"/>
          <w:lang w:val="sr-Cyrl-RS"/>
        </w:rPr>
        <w:t>у и степен стручне спреме, ако је то као услов за рад на одређеним пословима утврђено законом или правилником.</w:t>
      </w:r>
    </w:p>
    <w:p w:rsidR="00367930" w:rsidRPr="00CF5D48" w:rsidRDefault="00A2786F" w:rsidP="00446181">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Одредба става 1. овог члана односи се и на лице које је радило краће од времена утврђеног за приправнички стаж у степену стручне спреме која је у</w:t>
      </w:r>
      <w:r w:rsidRPr="00CF5D48">
        <w:rPr>
          <w:rFonts w:ascii="Times New Roman" w:hAnsi="Times New Roman" w:cs="Times New Roman"/>
          <w:color w:val="000000"/>
          <w:sz w:val="24"/>
          <w:szCs w:val="24"/>
          <w:lang w:val="sr-Cyrl-RS"/>
        </w:rPr>
        <w:t>слов за рад на тим пословима.</w:t>
      </w:r>
    </w:p>
    <w:p w:rsidR="00367930" w:rsidRPr="00CF5D48" w:rsidRDefault="00A2786F" w:rsidP="00446181">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Приправнички стаж траје најдуже годину дана, ако законом није друкчије одређено.</w:t>
      </w:r>
    </w:p>
    <w:p w:rsidR="00367930" w:rsidRPr="00CF5D48" w:rsidRDefault="00A2786F" w:rsidP="00446181">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За време приправничког стажа, приправник има право на зараду и сва друга права из радног односа, у складу са законом, општим актом и уговором о р</w:t>
      </w:r>
      <w:r w:rsidRPr="00CF5D48">
        <w:rPr>
          <w:rFonts w:ascii="Times New Roman" w:hAnsi="Times New Roman" w:cs="Times New Roman"/>
          <w:color w:val="000000"/>
          <w:sz w:val="24"/>
          <w:szCs w:val="24"/>
          <w:lang w:val="sr-Cyrl-RS"/>
        </w:rPr>
        <w:t>аду.</w:t>
      </w:r>
    </w:p>
    <w:p w:rsidR="00367930" w:rsidRPr="00CF5D48" w:rsidRDefault="00A2786F" w:rsidP="009C5F36">
      <w:pPr>
        <w:spacing w:after="80" w:line="240" w:lineRule="auto"/>
        <w:jc w:val="center"/>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III. УГОВОР О ПРАВИМА И ОБАВЕЗАМА ДИРЕКТОРА</w:t>
      </w:r>
    </w:p>
    <w:p w:rsidR="00367930" w:rsidRPr="00CF5D48" w:rsidRDefault="00A2786F" w:rsidP="009C5F36">
      <w:pPr>
        <w:spacing w:after="80" w:line="240" w:lineRule="auto"/>
        <w:jc w:val="center"/>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Члан 48.</w:t>
      </w:r>
    </w:p>
    <w:p w:rsidR="00367930" w:rsidRPr="00CF5D48" w:rsidRDefault="00A2786F" w:rsidP="00446181">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Директор</w:t>
      </w:r>
      <w:r w:rsidRPr="00CF5D48">
        <w:rPr>
          <w:rFonts w:ascii="Times New Roman" w:hAnsi="Times New Roman" w:cs="Times New Roman"/>
          <w:b/>
          <w:color w:val="000000"/>
          <w:sz w:val="24"/>
          <w:szCs w:val="24"/>
          <w:lang w:val="sr-Cyrl-RS"/>
        </w:rPr>
        <w:t>, односно други законски заступник послодавца (у даљем тексту: директор)</w:t>
      </w:r>
      <w:r w:rsidRPr="00CF5D48">
        <w:rPr>
          <w:rFonts w:ascii="Times New Roman" w:hAnsi="Times New Roman" w:cs="Times New Roman"/>
          <w:b/>
          <w:color w:val="000000"/>
          <w:sz w:val="24"/>
          <w:szCs w:val="24"/>
          <w:vertAlign w:val="superscript"/>
          <w:lang w:val="sr-Cyrl-RS"/>
        </w:rPr>
        <w:t>*</w:t>
      </w:r>
      <w:r w:rsidRPr="00CF5D48">
        <w:rPr>
          <w:rFonts w:ascii="Times New Roman" w:hAnsi="Times New Roman" w:cs="Times New Roman"/>
          <w:color w:val="000000"/>
          <w:sz w:val="24"/>
          <w:szCs w:val="24"/>
          <w:lang w:val="sr-Cyrl-RS"/>
        </w:rPr>
        <w:t xml:space="preserve"> може да заснује радни однос на неодређено или одређено време.</w:t>
      </w:r>
    </w:p>
    <w:p w:rsidR="00367930" w:rsidRPr="00CF5D48" w:rsidRDefault="00A2786F" w:rsidP="00446181">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Радни однос заснива се уговором о раду.</w:t>
      </w:r>
    </w:p>
    <w:p w:rsidR="00367930" w:rsidRPr="00CF5D48" w:rsidRDefault="00A2786F" w:rsidP="00446181">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lastRenderedPageBreak/>
        <w:t>Радни однос на</w:t>
      </w:r>
      <w:r w:rsidRPr="00CF5D48">
        <w:rPr>
          <w:rFonts w:ascii="Times New Roman" w:hAnsi="Times New Roman" w:cs="Times New Roman"/>
          <w:color w:val="000000"/>
          <w:sz w:val="24"/>
          <w:szCs w:val="24"/>
          <w:lang w:val="sr-Cyrl-RS"/>
        </w:rPr>
        <w:t xml:space="preserve"> одређено време може да траје до истека рока на који је изабран директор, односно до његовог разрешења.</w:t>
      </w:r>
    </w:p>
    <w:p w:rsidR="00367930" w:rsidRPr="00CF5D48" w:rsidRDefault="00A2786F" w:rsidP="00446181">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Међусобна права, обавезе и одговорности директора који није засновао радни однос и послодавца уређују се уговором.</w:t>
      </w:r>
    </w:p>
    <w:p w:rsidR="00367930" w:rsidRPr="00CF5D48" w:rsidRDefault="00A2786F" w:rsidP="00446181">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Лице које обавља послове директора из</w:t>
      </w:r>
      <w:r w:rsidRPr="00CF5D48">
        <w:rPr>
          <w:rFonts w:ascii="Times New Roman" w:hAnsi="Times New Roman" w:cs="Times New Roman"/>
          <w:color w:val="000000"/>
          <w:sz w:val="24"/>
          <w:szCs w:val="24"/>
          <w:lang w:val="sr-Cyrl-RS"/>
        </w:rPr>
        <w:t xml:space="preserve"> става 4. овог члана има право на накнаду за рад</w:t>
      </w:r>
      <w:r w:rsidRPr="00CF5D48">
        <w:rPr>
          <w:rFonts w:ascii="Times New Roman" w:hAnsi="Times New Roman" w:cs="Times New Roman"/>
          <w:b/>
          <w:color w:val="000000"/>
          <w:sz w:val="24"/>
          <w:szCs w:val="24"/>
          <w:vertAlign w:val="superscript"/>
          <w:lang w:val="sr-Cyrl-RS"/>
        </w:rPr>
        <w:t>*</w:t>
      </w:r>
      <w:r w:rsidRPr="00CF5D48">
        <w:rPr>
          <w:rFonts w:ascii="Times New Roman" w:hAnsi="Times New Roman" w:cs="Times New Roman"/>
          <w:color w:val="000000"/>
          <w:sz w:val="24"/>
          <w:szCs w:val="24"/>
          <w:lang w:val="sr-Cyrl-RS"/>
        </w:rPr>
        <w:t> и друга права, обавезе и одговорности у складу са уговором.</w:t>
      </w:r>
    </w:p>
    <w:p w:rsidR="00367930" w:rsidRPr="00CF5D48" w:rsidRDefault="00A2786F" w:rsidP="00446181">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b/>
          <w:color w:val="000000"/>
          <w:sz w:val="24"/>
          <w:szCs w:val="24"/>
          <w:lang w:val="sr-Cyrl-RS"/>
        </w:rPr>
        <w:t>Уговор из ст. 2. и 4. овог члана са директором закључује у име послодавца надлежни орган утврђен законом или општим актом послодавца.</w:t>
      </w:r>
      <w:r w:rsidRPr="00CF5D48">
        <w:rPr>
          <w:rFonts w:ascii="Times New Roman" w:hAnsi="Times New Roman" w:cs="Times New Roman"/>
          <w:b/>
          <w:color w:val="000000"/>
          <w:sz w:val="24"/>
          <w:szCs w:val="24"/>
          <w:vertAlign w:val="superscript"/>
          <w:lang w:val="sr-Cyrl-RS"/>
        </w:rPr>
        <w:t>*</w:t>
      </w:r>
    </w:p>
    <w:p w:rsidR="00367930" w:rsidRPr="00CF5D48" w:rsidRDefault="00A2786F" w:rsidP="009C5F36">
      <w:pPr>
        <w:spacing w:after="80" w:line="240" w:lineRule="auto"/>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*Службени г</w:t>
      </w:r>
      <w:r w:rsidRPr="00CF5D48">
        <w:rPr>
          <w:rFonts w:ascii="Times New Roman" w:hAnsi="Times New Roman" w:cs="Times New Roman"/>
          <w:color w:val="000000"/>
          <w:sz w:val="24"/>
          <w:szCs w:val="24"/>
          <w:lang w:val="sr-Cyrl-RS"/>
        </w:rPr>
        <w:t>ласник РС, број 75/2014</w:t>
      </w:r>
    </w:p>
    <w:p w:rsidR="00367930" w:rsidRPr="00CF5D48" w:rsidRDefault="00A2786F" w:rsidP="009C5F36">
      <w:pPr>
        <w:spacing w:after="80" w:line="240" w:lineRule="auto"/>
        <w:jc w:val="center"/>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IV. ОБРАЗОВАЊЕ, СТРУЧНО ОСПОСОБЉАВАЊЕ И УСАВРШАВАЊЕ</w:t>
      </w:r>
    </w:p>
    <w:p w:rsidR="00367930" w:rsidRPr="00CF5D48" w:rsidRDefault="00A2786F" w:rsidP="009C5F36">
      <w:pPr>
        <w:spacing w:after="80" w:line="240" w:lineRule="auto"/>
        <w:jc w:val="center"/>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Члан 49.</w:t>
      </w:r>
    </w:p>
    <w:p w:rsidR="00367930" w:rsidRPr="00CF5D48" w:rsidRDefault="00A2786F" w:rsidP="002D4145">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Послодавац је дужан да запосленом омогући образовање, стручно оспособљавање и усавршавање када то захтева потреба процеса рада и увођење новог начина и организације рада.</w:t>
      </w:r>
    </w:p>
    <w:p w:rsidR="00367930" w:rsidRPr="00CF5D48" w:rsidRDefault="00A2786F" w:rsidP="002D4145">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Запослени је дужан да се у току рада образује, стручно оспособљава и усавршава за рад.</w:t>
      </w:r>
    </w:p>
    <w:p w:rsidR="00367930" w:rsidRPr="00CF5D48" w:rsidRDefault="00A2786F" w:rsidP="002D4145">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Трошкови образовања, стручног оспособљавања и усавршавања обезбеђују се из средстава послодавца и других извора, у складу са законом и општим актом.</w:t>
      </w:r>
    </w:p>
    <w:p w:rsidR="00367930" w:rsidRPr="00CF5D48" w:rsidRDefault="00A2786F" w:rsidP="002D4145">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 xml:space="preserve">У случају да </w:t>
      </w:r>
      <w:r w:rsidRPr="00CF5D48">
        <w:rPr>
          <w:rFonts w:ascii="Times New Roman" w:hAnsi="Times New Roman" w:cs="Times New Roman"/>
          <w:color w:val="000000"/>
          <w:sz w:val="24"/>
          <w:szCs w:val="24"/>
          <w:lang w:val="sr-Cyrl-RS"/>
        </w:rPr>
        <w:t>запослени прекине образовање, стручно оспособљавање или усавршавање, дужан је да послодавцу накнади трошкове, осим ако је то учинио из оправданих разлога.</w:t>
      </w:r>
    </w:p>
    <w:p w:rsidR="00367930" w:rsidRPr="00CF5D48" w:rsidRDefault="00A2786F" w:rsidP="009C5F36">
      <w:pPr>
        <w:spacing w:after="80" w:line="240" w:lineRule="auto"/>
        <w:jc w:val="center"/>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V. РАДНО ВРЕМЕ</w:t>
      </w:r>
    </w:p>
    <w:p w:rsidR="00367930" w:rsidRPr="00CF5D48" w:rsidRDefault="00A2786F" w:rsidP="009C5F36">
      <w:pPr>
        <w:spacing w:after="80" w:line="240" w:lineRule="auto"/>
        <w:jc w:val="center"/>
        <w:rPr>
          <w:rFonts w:ascii="Times New Roman" w:hAnsi="Times New Roman" w:cs="Times New Roman"/>
          <w:sz w:val="24"/>
          <w:szCs w:val="24"/>
          <w:lang w:val="sr-Cyrl-RS"/>
        </w:rPr>
      </w:pPr>
      <w:r w:rsidRPr="00CF5D48">
        <w:rPr>
          <w:rFonts w:ascii="Times New Roman" w:hAnsi="Times New Roman" w:cs="Times New Roman"/>
          <w:b/>
          <w:color w:val="000000"/>
          <w:sz w:val="24"/>
          <w:szCs w:val="24"/>
          <w:lang w:val="sr-Cyrl-RS"/>
        </w:rPr>
        <w:t>1. Појам радног времена</w:t>
      </w:r>
      <w:r w:rsidRPr="00CF5D48">
        <w:rPr>
          <w:rFonts w:ascii="Times New Roman" w:hAnsi="Times New Roman" w:cs="Times New Roman"/>
          <w:b/>
          <w:color w:val="000000"/>
          <w:sz w:val="24"/>
          <w:szCs w:val="24"/>
          <w:vertAlign w:val="superscript"/>
          <w:lang w:val="sr-Cyrl-RS"/>
        </w:rPr>
        <w:t>*</w:t>
      </w:r>
    </w:p>
    <w:p w:rsidR="00367930" w:rsidRPr="00CF5D48" w:rsidRDefault="00A2786F" w:rsidP="009C5F36">
      <w:pPr>
        <w:spacing w:after="80" w:line="240" w:lineRule="auto"/>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*Службени гласник РС, број 75/2014</w:t>
      </w:r>
    </w:p>
    <w:p w:rsidR="00367930" w:rsidRPr="00CF5D48" w:rsidRDefault="00A2786F" w:rsidP="009C5F36">
      <w:pPr>
        <w:spacing w:after="80" w:line="240" w:lineRule="auto"/>
        <w:jc w:val="center"/>
        <w:rPr>
          <w:rFonts w:ascii="Times New Roman" w:hAnsi="Times New Roman" w:cs="Times New Roman"/>
          <w:sz w:val="24"/>
          <w:szCs w:val="24"/>
          <w:lang w:val="sr-Cyrl-RS"/>
        </w:rPr>
      </w:pPr>
      <w:r w:rsidRPr="00CF5D48">
        <w:rPr>
          <w:rFonts w:ascii="Times New Roman" w:hAnsi="Times New Roman" w:cs="Times New Roman"/>
          <w:b/>
          <w:color w:val="000000"/>
          <w:sz w:val="24"/>
          <w:szCs w:val="24"/>
          <w:lang w:val="sr-Cyrl-RS"/>
        </w:rPr>
        <w:t>Члан 50.</w:t>
      </w:r>
      <w:r w:rsidRPr="00CF5D48">
        <w:rPr>
          <w:rFonts w:ascii="Times New Roman" w:hAnsi="Times New Roman" w:cs="Times New Roman"/>
          <w:b/>
          <w:color w:val="000000"/>
          <w:sz w:val="24"/>
          <w:szCs w:val="24"/>
          <w:vertAlign w:val="superscript"/>
          <w:lang w:val="sr-Cyrl-RS"/>
        </w:rPr>
        <w:t>*</w:t>
      </w:r>
    </w:p>
    <w:p w:rsidR="00367930" w:rsidRPr="00CF5D48" w:rsidRDefault="00A2786F" w:rsidP="002D4145">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b/>
          <w:color w:val="000000"/>
          <w:sz w:val="24"/>
          <w:szCs w:val="24"/>
          <w:lang w:val="sr-Cyrl-RS"/>
        </w:rPr>
        <w:t xml:space="preserve">Радно време је </w:t>
      </w:r>
      <w:r w:rsidRPr="00CF5D48">
        <w:rPr>
          <w:rFonts w:ascii="Times New Roman" w:hAnsi="Times New Roman" w:cs="Times New Roman"/>
          <w:b/>
          <w:color w:val="000000"/>
          <w:sz w:val="24"/>
          <w:szCs w:val="24"/>
          <w:lang w:val="sr-Cyrl-RS"/>
        </w:rPr>
        <w:t>временски период у коме је запослени дужан, односно расположив да обавља послове према налозима послодавца, на месту где се послови обављају, у складу са законом.</w:t>
      </w:r>
      <w:r w:rsidRPr="00CF5D48">
        <w:rPr>
          <w:rFonts w:ascii="Times New Roman" w:hAnsi="Times New Roman" w:cs="Times New Roman"/>
          <w:b/>
          <w:color w:val="000000"/>
          <w:sz w:val="24"/>
          <w:szCs w:val="24"/>
          <w:vertAlign w:val="superscript"/>
          <w:lang w:val="sr-Cyrl-RS"/>
        </w:rPr>
        <w:t>*</w:t>
      </w:r>
    </w:p>
    <w:p w:rsidR="00367930" w:rsidRPr="00CF5D48" w:rsidRDefault="00A2786F" w:rsidP="002D4145">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b/>
          <w:color w:val="000000"/>
          <w:sz w:val="24"/>
          <w:szCs w:val="24"/>
          <w:lang w:val="sr-Cyrl-RS"/>
        </w:rPr>
        <w:t>Запослени и послодавац могу се споразумети да један период радног времена у оквиру уговорено</w:t>
      </w:r>
      <w:r w:rsidRPr="00CF5D48">
        <w:rPr>
          <w:rFonts w:ascii="Times New Roman" w:hAnsi="Times New Roman" w:cs="Times New Roman"/>
          <w:b/>
          <w:color w:val="000000"/>
          <w:sz w:val="24"/>
          <w:szCs w:val="24"/>
          <w:lang w:val="sr-Cyrl-RS"/>
        </w:rPr>
        <w:t>г радног времена запослени послове обавља од куће.</w:t>
      </w:r>
      <w:r w:rsidRPr="00CF5D48">
        <w:rPr>
          <w:rFonts w:ascii="Times New Roman" w:hAnsi="Times New Roman" w:cs="Times New Roman"/>
          <w:b/>
          <w:color w:val="000000"/>
          <w:sz w:val="24"/>
          <w:szCs w:val="24"/>
          <w:vertAlign w:val="superscript"/>
          <w:lang w:val="sr-Cyrl-RS"/>
        </w:rPr>
        <w:t>*</w:t>
      </w:r>
    </w:p>
    <w:p w:rsidR="00367930" w:rsidRPr="00CF5D48" w:rsidRDefault="00A2786F" w:rsidP="002D4145">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b/>
          <w:color w:val="000000"/>
          <w:sz w:val="24"/>
          <w:szCs w:val="24"/>
          <w:lang w:val="sr-Cyrl-RS"/>
        </w:rPr>
        <w:t>Радним временом не сматра се време у коме је запослени приправан да се одазове на позив послодавца да обавља послове ако се укаже таква потреба, при чему се запослени не налази на месту где се његови посл</w:t>
      </w:r>
      <w:r w:rsidRPr="00CF5D48">
        <w:rPr>
          <w:rFonts w:ascii="Times New Roman" w:hAnsi="Times New Roman" w:cs="Times New Roman"/>
          <w:b/>
          <w:color w:val="000000"/>
          <w:sz w:val="24"/>
          <w:szCs w:val="24"/>
          <w:lang w:val="sr-Cyrl-RS"/>
        </w:rPr>
        <w:t>ови обављају, у складу са законом.</w:t>
      </w:r>
      <w:r w:rsidRPr="00CF5D48">
        <w:rPr>
          <w:rFonts w:ascii="Times New Roman" w:hAnsi="Times New Roman" w:cs="Times New Roman"/>
          <w:b/>
          <w:color w:val="000000"/>
          <w:sz w:val="24"/>
          <w:szCs w:val="24"/>
          <w:vertAlign w:val="superscript"/>
          <w:lang w:val="sr-Cyrl-RS"/>
        </w:rPr>
        <w:t>*</w:t>
      </w:r>
    </w:p>
    <w:p w:rsidR="00367930" w:rsidRPr="00CF5D48" w:rsidRDefault="00A2786F" w:rsidP="002D4145">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b/>
          <w:color w:val="000000"/>
          <w:sz w:val="24"/>
          <w:szCs w:val="24"/>
          <w:lang w:val="sr-Cyrl-RS"/>
        </w:rPr>
        <w:t>Време приправности и висина накнаде за исту уређује се законом, општим актом или уговором о раду.</w:t>
      </w:r>
      <w:r w:rsidRPr="00CF5D48">
        <w:rPr>
          <w:rFonts w:ascii="Times New Roman" w:hAnsi="Times New Roman" w:cs="Times New Roman"/>
          <w:b/>
          <w:color w:val="000000"/>
          <w:sz w:val="24"/>
          <w:szCs w:val="24"/>
          <w:vertAlign w:val="superscript"/>
          <w:lang w:val="sr-Cyrl-RS"/>
        </w:rPr>
        <w:t>*</w:t>
      </w:r>
    </w:p>
    <w:p w:rsidR="00367930" w:rsidRPr="00CF5D48" w:rsidRDefault="00A2786F" w:rsidP="002D4145">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b/>
          <w:color w:val="000000"/>
          <w:sz w:val="24"/>
          <w:szCs w:val="24"/>
          <w:lang w:val="sr-Cyrl-RS"/>
        </w:rPr>
        <w:t>Време које запослени у току приправности проведе у обављању послова по позиву послодавца сматра се радним временом.</w:t>
      </w:r>
      <w:r w:rsidRPr="00CF5D48">
        <w:rPr>
          <w:rFonts w:ascii="Times New Roman" w:hAnsi="Times New Roman" w:cs="Times New Roman"/>
          <w:b/>
          <w:color w:val="000000"/>
          <w:sz w:val="24"/>
          <w:szCs w:val="24"/>
          <w:vertAlign w:val="superscript"/>
          <w:lang w:val="sr-Cyrl-RS"/>
        </w:rPr>
        <w:t>*</w:t>
      </w:r>
    </w:p>
    <w:p w:rsidR="00367930" w:rsidRPr="00CF5D48" w:rsidRDefault="00A2786F" w:rsidP="009C5F36">
      <w:pPr>
        <w:spacing w:after="80" w:line="240" w:lineRule="auto"/>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*Слу</w:t>
      </w:r>
      <w:r w:rsidRPr="00CF5D48">
        <w:rPr>
          <w:rFonts w:ascii="Times New Roman" w:hAnsi="Times New Roman" w:cs="Times New Roman"/>
          <w:color w:val="000000"/>
          <w:sz w:val="24"/>
          <w:szCs w:val="24"/>
          <w:lang w:val="sr-Cyrl-RS"/>
        </w:rPr>
        <w:t>жбени гласник РС, број 75/2014</w:t>
      </w:r>
    </w:p>
    <w:p w:rsidR="00367930" w:rsidRPr="00CF5D48" w:rsidRDefault="00A2786F" w:rsidP="009C5F36">
      <w:pPr>
        <w:spacing w:after="80" w:line="240" w:lineRule="auto"/>
        <w:jc w:val="center"/>
        <w:rPr>
          <w:rFonts w:ascii="Times New Roman" w:hAnsi="Times New Roman" w:cs="Times New Roman"/>
          <w:sz w:val="24"/>
          <w:szCs w:val="24"/>
          <w:lang w:val="sr-Cyrl-RS"/>
        </w:rPr>
      </w:pPr>
      <w:r w:rsidRPr="00CF5D48">
        <w:rPr>
          <w:rFonts w:ascii="Times New Roman" w:hAnsi="Times New Roman" w:cs="Times New Roman"/>
          <w:b/>
          <w:color w:val="000000"/>
          <w:sz w:val="24"/>
          <w:szCs w:val="24"/>
          <w:lang w:val="sr-Cyrl-RS"/>
        </w:rPr>
        <w:t>2. Пуно и непуно радно време</w:t>
      </w:r>
      <w:r w:rsidRPr="00CF5D48">
        <w:rPr>
          <w:rFonts w:ascii="Times New Roman" w:hAnsi="Times New Roman" w:cs="Times New Roman"/>
          <w:b/>
          <w:color w:val="000000"/>
          <w:sz w:val="24"/>
          <w:szCs w:val="24"/>
          <w:vertAlign w:val="superscript"/>
          <w:lang w:val="sr-Cyrl-RS"/>
        </w:rPr>
        <w:t>*</w:t>
      </w:r>
    </w:p>
    <w:p w:rsidR="00367930" w:rsidRPr="00CF5D48" w:rsidRDefault="00A2786F" w:rsidP="009C5F36">
      <w:pPr>
        <w:spacing w:after="80" w:line="240" w:lineRule="auto"/>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*Службени гласник РС, број 75/2014</w:t>
      </w:r>
    </w:p>
    <w:p w:rsidR="00367930" w:rsidRPr="00CF5D48" w:rsidRDefault="00A2786F" w:rsidP="009C5F36">
      <w:pPr>
        <w:spacing w:after="80" w:line="240" w:lineRule="auto"/>
        <w:jc w:val="center"/>
        <w:rPr>
          <w:rFonts w:ascii="Times New Roman" w:hAnsi="Times New Roman" w:cs="Times New Roman"/>
          <w:sz w:val="24"/>
          <w:szCs w:val="24"/>
          <w:lang w:val="sr-Cyrl-RS"/>
        </w:rPr>
      </w:pPr>
      <w:r w:rsidRPr="00CF5D48">
        <w:rPr>
          <w:rFonts w:ascii="Times New Roman" w:hAnsi="Times New Roman" w:cs="Times New Roman"/>
          <w:b/>
          <w:color w:val="000000"/>
          <w:sz w:val="24"/>
          <w:szCs w:val="24"/>
          <w:lang w:val="sr-Cyrl-RS"/>
        </w:rPr>
        <w:t>Члан 51.</w:t>
      </w:r>
      <w:r w:rsidRPr="00CF5D48">
        <w:rPr>
          <w:rFonts w:ascii="Times New Roman" w:hAnsi="Times New Roman" w:cs="Times New Roman"/>
          <w:b/>
          <w:color w:val="000000"/>
          <w:sz w:val="24"/>
          <w:szCs w:val="24"/>
          <w:vertAlign w:val="superscript"/>
          <w:lang w:val="sr-Cyrl-RS"/>
        </w:rPr>
        <w:t>*</w:t>
      </w:r>
    </w:p>
    <w:p w:rsidR="00367930" w:rsidRPr="00CF5D48" w:rsidRDefault="00A2786F" w:rsidP="002D4145">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b/>
          <w:color w:val="000000"/>
          <w:sz w:val="24"/>
          <w:szCs w:val="24"/>
          <w:lang w:val="sr-Cyrl-RS"/>
        </w:rPr>
        <w:lastRenderedPageBreak/>
        <w:t>Пуно радно време износи 40 часова недељно, ако овим законом није друкчије одређено.</w:t>
      </w:r>
      <w:r w:rsidRPr="00CF5D48">
        <w:rPr>
          <w:rFonts w:ascii="Times New Roman" w:hAnsi="Times New Roman" w:cs="Times New Roman"/>
          <w:b/>
          <w:color w:val="000000"/>
          <w:sz w:val="24"/>
          <w:szCs w:val="24"/>
          <w:vertAlign w:val="superscript"/>
          <w:lang w:val="sr-Cyrl-RS"/>
        </w:rPr>
        <w:t>*</w:t>
      </w:r>
    </w:p>
    <w:p w:rsidR="00367930" w:rsidRPr="00CF5D48" w:rsidRDefault="00A2786F" w:rsidP="002D4145">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b/>
          <w:color w:val="000000"/>
          <w:sz w:val="24"/>
          <w:szCs w:val="24"/>
          <w:lang w:val="sr-Cyrl-RS"/>
        </w:rPr>
        <w:t xml:space="preserve">Општим актом може да се утврди да пуно радно време буде краће од </w:t>
      </w:r>
      <w:r w:rsidRPr="00CF5D48">
        <w:rPr>
          <w:rFonts w:ascii="Times New Roman" w:hAnsi="Times New Roman" w:cs="Times New Roman"/>
          <w:b/>
          <w:color w:val="000000"/>
          <w:sz w:val="24"/>
          <w:szCs w:val="24"/>
          <w:lang w:val="sr-Cyrl-RS"/>
        </w:rPr>
        <w:t>40 часова недељно, али не краће од 36 часова недељно.</w:t>
      </w:r>
      <w:r w:rsidRPr="00CF5D48">
        <w:rPr>
          <w:rFonts w:ascii="Times New Roman" w:hAnsi="Times New Roman" w:cs="Times New Roman"/>
          <w:b/>
          <w:color w:val="000000"/>
          <w:sz w:val="24"/>
          <w:szCs w:val="24"/>
          <w:vertAlign w:val="superscript"/>
          <w:lang w:val="sr-Cyrl-RS"/>
        </w:rPr>
        <w:t>*</w:t>
      </w:r>
    </w:p>
    <w:p w:rsidR="00367930" w:rsidRPr="00CF5D48" w:rsidRDefault="00A2786F" w:rsidP="002D4145">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b/>
          <w:color w:val="000000"/>
          <w:sz w:val="24"/>
          <w:szCs w:val="24"/>
          <w:lang w:val="sr-Cyrl-RS"/>
        </w:rPr>
        <w:t>Запослени из става 2. овог члана остварује сва права из радног односа као да ради са пуним радним временом.</w:t>
      </w:r>
      <w:r w:rsidRPr="00CF5D48">
        <w:rPr>
          <w:rFonts w:ascii="Times New Roman" w:hAnsi="Times New Roman" w:cs="Times New Roman"/>
          <w:b/>
          <w:color w:val="000000"/>
          <w:sz w:val="24"/>
          <w:szCs w:val="24"/>
          <w:vertAlign w:val="superscript"/>
          <w:lang w:val="sr-Cyrl-RS"/>
        </w:rPr>
        <w:t>*</w:t>
      </w:r>
    </w:p>
    <w:p w:rsidR="00367930" w:rsidRPr="00CF5D48" w:rsidRDefault="00A2786F" w:rsidP="002D4145">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b/>
          <w:color w:val="000000"/>
          <w:sz w:val="24"/>
          <w:szCs w:val="24"/>
          <w:lang w:val="sr-Cyrl-RS"/>
        </w:rPr>
        <w:t>Непуно радно време, у смислу овог закона, јесте радно време краће од пуног радног времена.</w:t>
      </w:r>
      <w:r w:rsidRPr="00CF5D48">
        <w:rPr>
          <w:rFonts w:ascii="Times New Roman" w:hAnsi="Times New Roman" w:cs="Times New Roman"/>
          <w:b/>
          <w:color w:val="000000"/>
          <w:sz w:val="24"/>
          <w:szCs w:val="24"/>
          <w:vertAlign w:val="superscript"/>
          <w:lang w:val="sr-Cyrl-RS"/>
        </w:rPr>
        <w:t>*</w:t>
      </w:r>
    </w:p>
    <w:p w:rsidR="00367930" w:rsidRPr="00CF5D48" w:rsidRDefault="00A2786F" w:rsidP="009C5F36">
      <w:pPr>
        <w:spacing w:after="80" w:line="240" w:lineRule="auto"/>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*Службени гласник РС, број 75/2014</w:t>
      </w:r>
    </w:p>
    <w:p w:rsidR="00367930" w:rsidRPr="00CF5D48" w:rsidRDefault="00A2786F" w:rsidP="009C5F36">
      <w:pPr>
        <w:spacing w:after="80" w:line="240" w:lineRule="auto"/>
        <w:jc w:val="center"/>
        <w:rPr>
          <w:rFonts w:ascii="Times New Roman" w:hAnsi="Times New Roman" w:cs="Times New Roman"/>
          <w:sz w:val="24"/>
          <w:szCs w:val="24"/>
          <w:lang w:val="sr-Cyrl-RS"/>
        </w:rPr>
      </w:pPr>
      <w:r w:rsidRPr="00CF5D48">
        <w:rPr>
          <w:rFonts w:ascii="Times New Roman" w:hAnsi="Times New Roman" w:cs="Times New Roman"/>
          <w:b/>
          <w:color w:val="000000"/>
          <w:sz w:val="24"/>
          <w:szCs w:val="24"/>
          <w:lang w:val="sr-Cyrl-RS"/>
        </w:rPr>
        <w:t>3. Скраћено радно време</w:t>
      </w:r>
    </w:p>
    <w:p w:rsidR="00367930" w:rsidRPr="00CF5D48" w:rsidRDefault="00A2786F" w:rsidP="009C5F36">
      <w:pPr>
        <w:spacing w:after="80" w:line="240" w:lineRule="auto"/>
        <w:jc w:val="center"/>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Члан 52.</w:t>
      </w:r>
    </w:p>
    <w:p w:rsidR="00367930" w:rsidRPr="00CF5D48" w:rsidRDefault="00A2786F" w:rsidP="002D4145">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Запосленом који ради на нарочито тешким, напорним и за здравље штетним пословима, утврђеним законом или општим актом, на којима и поред примене одговарајућих мера безбедности и заштите жив</w:t>
      </w:r>
      <w:r w:rsidRPr="00CF5D48">
        <w:rPr>
          <w:rFonts w:ascii="Times New Roman" w:hAnsi="Times New Roman" w:cs="Times New Roman"/>
          <w:color w:val="000000"/>
          <w:sz w:val="24"/>
          <w:szCs w:val="24"/>
          <w:lang w:val="sr-Cyrl-RS"/>
        </w:rPr>
        <w:t>ота и здравља на раду, средстава и опреме за личну заштиту на раду постоји повећано штетно дејство на здравље запосленог – скраћује се радно време сразмерно штетном дејству услова рада на здравље и радну способност запосленог, а највише 10 часова недељно (</w:t>
      </w:r>
      <w:r w:rsidRPr="00CF5D48">
        <w:rPr>
          <w:rFonts w:ascii="Times New Roman" w:hAnsi="Times New Roman" w:cs="Times New Roman"/>
          <w:color w:val="000000"/>
          <w:sz w:val="24"/>
          <w:szCs w:val="24"/>
          <w:lang w:val="sr-Cyrl-RS"/>
        </w:rPr>
        <w:t>послови са повећаним ризиком).</w:t>
      </w:r>
    </w:p>
    <w:p w:rsidR="00367930" w:rsidRPr="00CF5D48" w:rsidRDefault="00A2786F" w:rsidP="002D4145">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Скраћено радно време утврђује се на основу стручне анализе, у складу са законом.</w:t>
      </w:r>
    </w:p>
    <w:p w:rsidR="00367930" w:rsidRPr="00CF5D48" w:rsidRDefault="00A2786F" w:rsidP="002D4145">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Запослени који ради скраћено радно време има сва права из радног односа као да ради са пуним радним временом.</w:t>
      </w:r>
    </w:p>
    <w:p w:rsidR="00367930" w:rsidRPr="00CF5D48" w:rsidRDefault="00A2786F" w:rsidP="009C5F36">
      <w:pPr>
        <w:spacing w:after="80" w:line="240" w:lineRule="auto"/>
        <w:jc w:val="center"/>
        <w:rPr>
          <w:rFonts w:ascii="Times New Roman" w:hAnsi="Times New Roman" w:cs="Times New Roman"/>
          <w:sz w:val="24"/>
          <w:szCs w:val="24"/>
          <w:lang w:val="sr-Cyrl-RS"/>
        </w:rPr>
      </w:pPr>
      <w:r w:rsidRPr="00CF5D48">
        <w:rPr>
          <w:rFonts w:ascii="Times New Roman" w:hAnsi="Times New Roman" w:cs="Times New Roman"/>
          <w:b/>
          <w:color w:val="000000"/>
          <w:sz w:val="24"/>
          <w:szCs w:val="24"/>
          <w:lang w:val="sr-Cyrl-RS"/>
        </w:rPr>
        <w:t>4. Прековремени рад</w:t>
      </w:r>
    </w:p>
    <w:p w:rsidR="00367930" w:rsidRPr="00CF5D48" w:rsidRDefault="00A2786F" w:rsidP="009C5F36">
      <w:pPr>
        <w:spacing w:after="80" w:line="240" w:lineRule="auto"/>
        <w:jc w:val="center"/>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Члан 53.</w:t>
      </w:r>
    </w:p>
    <w:p w:rsidR="00367930" w:rsidRPr="00CF5D48" w:rsidRDefault="00A2786F" w:rsidP="002D4145">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На за</w:t>
      </w:r>
      <w:r w:rsidRPr="00CF5D48">
        <w:rPr>
          <w:rFonts w:ascii="Times New Roman" w:hAnsi="Times New Roman" w:cs="Times New Roman"/>
          <w:color w:val="000000"/>
          <w:sz w:val="24"/>
          <w:szCs w:val="24"/>
          <w:lang w:val="sr-Cyrl-RS"/>
        </w:rPr>
        <w:t>хтев послодавца, запослени је дужан да ради дуже од пуног радног времена у случају више силе, изненадног повећања обима посла и у другим случајевима када је неопходно да се у одређеном року заврши посао који није планиран (у даљем тексту: прековремени рад)</w:t>
      </w:r>
      <w:r w:rsidRPr="00CF5D48">
        <w:rPr>
          <w:rFonts w:ascii="Times New Roman" w:hAnsi="Times New Roman" w:cs="Times New Roman"/>
          <w:color w:val="000000"/>
          <w:sz w:val="24"/>
          <w:szCs w:val="24"/>
          <w:lang w:val="sr-Cyrl-RS"/>
        </w:rPr>
        <w:t>.</w:t>
      </w:r>
    </w:p>
    <w:p w:rsidR="00367930" w:rsidRPr="00CF5D48" w:rsidRDefault="00A2786F" w:rsidP="002D4145">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Прековремени рад не може да траје дуже од осам часова недељно</w:t>
      </w:r>
      <w:r w:rsidRPr="00CF5D48">
        <w:rPr>
          <w:rFonts w:ascii="Times New Roman" w:hAnsi="Times New Roman" w:cs="Times New Roman"/>
          <w:b/>
          <w:color w:val="000000"/>
          <w:sz w:val="24"/>
          <w:szCs w:val="24"/>
          <w:lang w:val="sr-Cyrl-RS"/>
        </w:rPr>
        <w:t>.</w:t>
      </w:r>
      <w:r w:rsidRPr="00CF5D48">
        <w:rPr>
          <w:rFonts w:ascii="Times New Roman" w:hAnsi="Times New Roman" w:cs="Times New Roman"/>
          <w:b/>
          <w:color w:val="000000"/>
          <w:sz w:val="24"/>
          <w:szCs w:val="24"/>
          <w:vertAlign w:val="superscript"/>
          <w:lang w:val="sr-Cyrl-RS"/>
        </w:rPr>
        <w:t>*</w:t>
      </w:r>
    </w:p>
    <w:p w:rsidR="00367930" w:rsidRPr="00CF5D48" w:rsidRDefault="00A2786F" w:rsidP="002D4145">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b/>
          <w:color w:val="000000"/>
          <w:sz w:val="24"/>
          <w:szCs w:val="24"/>
          <w:lang w:val="sr-Cyrl-RS"/>
        </w:rPr>
        <w:t>Запослени не може да ради дуже од 12 часова дневно укључујући и прековремени рад.</w:t>
      </w:r>
      <w:r w:rsidRPr="00CF5D48">
        <w:rPr>
          <w:rFonts w:ascii="Times New Roman" w:hAnsi="Times New Roman" w:cs="Times New Roman"/>
          <w:b/>
          <w:color w:val="000000"/>
          <w:sz w:val="24"/>
          <w:szCs w:val="24"/>
          <w:vertAlign w:val="superscript"/>
          <w:lang w:val="sr-Cyrl-RS"/>
        </w:rPr>
        <w:t>*</w:t>
      </w:r>
    </w:p>
    <w:p w:rsidR="00367930" w:rsidRPr="00CF5D48" w:rsidRDefault="00A2786F" w:rsidP="002D4145">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b/>
          <w:color w:val="000000"/>
          <w:sz w:val="24"/>
          <w:szCs w:val="24"/>
          <w:lang w:val="sr-Cyrl-RS"/>
        </w:rPr>
        <w:t>Запосленом који ради на пословима на којима је уведено скраћено радно време у складу са чланом 52. овог зак</w:t>
      </w:r>
      <w:r w:rsidRPr="00CF5D48">
        <w:rPr>
          <w:rFonts w:ascii="Times New Roman" w:hAnsi="Times New Roman" w:cs="Times New Roman"/>
          <w:b/>
          <w:color w:val="000000"/>
          <w:sz w:val="24"/>
          <w:szCs w:val="24"/>
          <w:lang w:val="sr-Cyrl-RS"/>
        </w:rPr>
        <w:t>она не може да се одреди прековремени рад на тим пословима, ако законом није друкчије одређено.</w:t>
      </w:r>
      <w:r w:rsidRPr="00CF5D48">
        <w:rPr>
          <w:rFonts w:ascii="Times New Roman" w:hAnsi="Times New Roman" w:cs="Times New Roman"/>
          <w:b/>
          <w:color w:val="000000"/>
          <w:sz w:val="24"/>
          <w:szCs w:val="24"/>
          <w:vertAlign w:val="superscript"/>
          <w:lang w:val="sr-Cyrl-RS"/>
        </w:rPr>
        <w:t>*</w:t>
      </w:r>
    </w:p>
    <w:p w:rsidR="00367930" w:rsidRPr="00CF5D48" w:rsidRDefault="00A2786F" w:rsidP="002D4145">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*Службени гласник РС, број 75/2014</w:t>
      </w:r>
    </w:p>
    <w:p w:rsidR="00367930" w:rsidRPr="00CF5D48" w:rsidRDefault="00A2786F" w:rsidP="009C5F36">
      <w:pPr>
        <w:spacing w:after="80" w:line="240" w:lineRule="auto"/>
        <w:jc w:val="center"/>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Члан 54.</w:t>
      </w:r>
    </w:p>
    <w:p w:rsidR="00367930" w:rsidRPr="00CF5D48" w:rsidRDefault="00A2786F" w:rsidP="002D4145">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Дежурство у здравственим установама, као прековремени рад, уређује се посебним законом.</w:t>
      </w:r>
    </w:p>
    <w:p w:rsidR="00367930" w:rsidRPr="00CF5D48" w:rsidRDefault="00A2786F" w:rsidP="009C5F36">
      <w:pPr>
        <w:spacing w:after="80" w:line="240" w:lineRule="auto"/>
        <w:jc w:val="center"/>
        <w:rPr>
          <w:rFonts w:ascii="Times New Roman" w:hAnsi="Times New Roman" w:cs="Times New Roman"/>
          <w:sz w:val="24"/>
          <w:szCs w:val="24"/>
          <w:lang w:val="sr-Cyrl-RS"/>
        </w:rPr>
      </w:pPr>
      <w:r w:rsidRPr="00CF5D48">
        <w:rPr>
          <w:rFonts w:ascii="Times New Roman" w:hAnsi="Times New Roman" w:cs="Times New Roman"/>
          <w:b/>
          <w:color w:val="000000"/>
          <w:sz w:val="24"/>
          <w:szCs w:val="24"/>
          <w:lang w:val="sr-Cyrl-RS"/>
        </w:rPr>
        <w:t>5. Распоред радног времена</w:t>
      </w:r>
    </w:p>
    <w:p w:rsidR="00367930" w:rsidRPr="00CF5D48" w:rsidRDefault="00A2786F" w:rsidP="009C5F36">
      <w:pPr>
        <w:spacing w:after="80" w:line="240" w:lineRule="auto"/>
        <w:jc w:val="center"/>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Члан 55.</w:t>
      </w:r>
    </w:p>
    <w:p w:rsidR="00367930" w:rsidRPr="00CF5D48" w:rsidRDefault="00A2786F" w:rsidP="002D4145">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Радна недеља траје</w:t>
      </w:r>
      <w:r w:rsidRPr="00CF5D48">
        <w:rPr>
          <w:rFonts w:ascii="Times New Roman" w:hAnsi="Times New Roman" w:cs="Times New Roman"/>
          <w:b/>
          <w:color w:val="000000"/>
          <w:sz w:val="24"/>
          <w:szCs w:val="24"/>
          <w:lang w:val="sr-Cyrl-RS"/>
        </w:rPr>
        <w:t>, по правилу,</w:t>
      </w:r>
      <w:r w:rsidRPr="00CF5D48">
        <w:rPr>
          <w:rFonts w:ascii="Times New Roman" w:hAnsi="Times New Roman" w:cs="Times New Roman"/>
          <w:b/>
          <w:color w:val="000000"/>
          <w:sz w:val="24"/>
          <w:szCs w:val="24"/>
          <w:vertAlign w:val="superscript"/>
          <w:lang w:val="sr-Cyrl-RS"/>
        </w:rPr>
        <w:t>*</w:t>
      </w:r>
      <w:r w:rsidRPr="00CF5D48">
        <w:rPr>
          <w:rFonts w:ascii="Times New Roman" w:hAnsi="Times New Roman" w:cs="Times New Roman"/>
          <w:color w:val="000000"/>
          <w:sz w:val="24"/>
          <w:szCs w:val="24"/>
          <w:lang w:val="sr-Cyrl-RS"/>
        </w:rPr>
        <w:t xml:space="preserve"> пет радних дана.</w:t>
      </w:r>
    </w:p>
    <w:p w:rsidR="00367930" w:rsidRPr="00CF5D48" w:rsidRDefault="00A2786F" w:rsidP="002D4145">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Распоред радног времена у оквиру радне недеље утврђује послодавац.</w:t>
      </w:r>
    </w:p>
    <w:p w:rsidR="00367930" w:rsidRPr="00CF5D48" w:rsidRDefault="00A2786F" w:rsidP="002D4145">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Радни дан, по правилу, траје осам часова.</w:t>
      </w:r>
    </w:p>
    <w:p w:rsidR="00367930" w:rsidRPr="00CF5D48" w:rsidRDefault="00A2786F" w:rsidP="002D4145">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b/>
          <w:color w:val="000000"/>
          <w:sz w:val="24"/>
          <w:szCs w:val="24"/>
          <w:lang w:val="sr-Cyrl-RS"/>
        </w:rPr>
        <w:lastRenderedPageBreak/>
        <w:t>Послодавац код кога се рад обавља у сменама, ноћу или кад природа посла и организација р</w:t>
      </w:r>
      <w:r w:rsidRPr="00CF5D48">
        <w:rPr>
          <w:rFonts w:ascii="Times New Roman" w:hAnsi="Times New Roman" w:cs="Times New Roman"/>
          <w:b/>
          <w:color w:val="000000"/>
          <w:sz w:val="24"/>
          <w:szCs w:val="24"/>
          <w:lang w:val="sr-Cyrl-RS"/>
        </w:rPr>
        <w:t>ада то захтева – радну недељу и распоред радног времена може да организује на други начин.</w:t>
      </w:r>
      <w:r w:rsidRPr="00CF5D48">
        <w:rPr>
          <w:rFonts w:ascii="Times New Roman" w:hAnsi="Times New Roman" w:cs="Times New Roman"/>
          <w:b/>
          <w:color w:val="000000"/>
          <w:sz w:val="24"/>
          <w:szCs w:val="24"/>
          <w:vertAlign w:val="superscript"/>
          <w:lang w:val="sr-Cyrl-RS"/>
        </w:rPr>
        <w:t>*</w:t>
      </w:r>
    </w:p>
    <w:p w:rsidR="00367930" w:rsidRPr="00CF5D48" w:rsidRDefault="00A2786F" w:rsidP="002D4145">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b/>
          <w:color w:val="000000"/>
          <w:sz w:val="24"/>
          <w:szCs w:val="24"/>
          <w:lang w:val="sr-Cyrl-RS"/>
        </w:rPr>
        <w:t>Ако природа посла и организација рада дозвољава, почетак и завршетак радног времена може се утврдити, односно уговорити у одређеном временском интервалу (клизно рад</w:t>
      </w:r>
      <w:r w:rsidRPr="00CF5D48">
        <w:rPr>
          <w:rFonts w:ascii="Times New Roman" w:hAnsi="Times New Roman" w:cs="Times New Roman"/>
          <w:b/>
          <w:color w:val="000000"/>
          <w:sz w:val="24"/>
          <w:szCs w:val="24"/>
          <w:lang w:val="sr-Cyrl-RS"/>
        </w:rPr>
        <w:t>но време).</w:t>
      </w:r>
      <w:r w:rsidRPr="00CF5D48">
        <w:rPr>
          <w:rFonts w:ascii="Times New Roman" w:hAnsi="Times New Roman" w:cs="Times New Roman"/>
          <w:b/>
          <w:color w:val="000000"/>
          <w:sz w:val="24"/>
          <w:szCs w:val="24"/>
          <w:vertAlign w:val="superscript"/>
          <w:lang w:val="sr-Cyrl-RS"/>
        </w:rPr>
        <w:t>*</w:t>
      </w:r>
    </w:p>
    <w:p w:rsidR="00367930" w:rsidRPr="00CF5D48" w:rsidRDefault="00A2786F" w:rsidP="002D4145">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b/>
          <w:color w:val="000000"/>
          <w:sz w:val="24"/>
          <w:szCs w:val="24"/>
          <w:lang w:val="sr-Cyrl-RS"/>
        </w:rPr>
        <w:t>Послодавац је дужан да води дневну евиденцију о прековременом раду запослених.</w:t>
      </w:r>
      <w:r w:rsidRPr="00CF5D48">
        <w:rPr>
          <w:rFonts w:ascii="Times New Roman" w:hAnsi="Times New Roman" w:cs="Times New Roman"/>
          <w:b/>
          <w:color w:val="000000"/>
          <w:sz w:val="24"/>
          <w:szCs w:val="24"/>
          <w:vertAlign w:val="superscript"/>
          <w:lang w:val="sr-Cyrl-RS"/>
        </w:rPr>
        <w:t>**</w:t>
      </w:r>
    </w:p>
    <w:p w:rsidR="00367930" w:rsidRPr="00CF5D48" w:rsidRDefault="00A2786F" w:rsidP="002D4145">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*Службени гласник РС, број 75/2014</w:t>
      </w:r>
    </w:p>
    <w:p w:rsidR="00367930" w:rsidRPr="00CF5D48" w:rsidRDefault="00A2786F" w:rsidP="009C5F36">
      <w:pPr>
        <w:spacing w:after="80" w:line="240" w:lineRule="auto"/>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**Службени гласник РС, број 113/2017</w:t>
      </w:r>
    </w:p>
    <w:p w:rsidR="00367930" w:rsidRPr="00CF5D48" w:rsidRDefault="00A2786F" w:rsidP="009C5F36">
      <w:pPr>
        <w:spacing w:after="80" w:line="240" w:lineRule="auto"/>
        <w:jc w:val="center"/>
        <w:rPr>
          <w:rFonts w:ascii="Times New Roman" w:hAnsi="Times New Roman" w:cs="Times New Roman"/>
          <w:sz w:val="24"/>
          <w:szCs w:val="24"/>
          <w:lang w:val="sr-Cyrl-RS"/>
        </w:rPr>
      </w:pPr>
      <w:r w:rsidRPr="00CF5D48">
        <w:rPr>
          <w:rFonts w:ascii="Times New Roman" w:hAnsi="Times New Roman" w:cs="Times New Roman"/>
          <w:b/>
          <w:color w:val="000000"/>
          <w:sz w:val="24"/>
          <w:szCs w:val="24"/>
          <w:lang w:val="sr-Cyrl-RS"/>
        </w:rPr>
        <w:t>Члан 56.</w:t>
      </w:r>
      <w:r w:rsidRPr="00CF5D48">
        <w:rPr>
          <w:rFonts w:ascii="Times New Roman" w:hAnsi="Times New Roman" w:cs="Times New Roman"/>
          <w:b/>
          <w:color w:val="000000"/>
          <w:sz w:val="24"/>
          <w:szCs w:val="24"/>
          <w:vertAlign w:val="superscript"/>
          <w:lang w:val="sr-Cyrl-RS"/>
        </w:rPr>
        <w:t>*</w:t>
      </w:r>
    </w:p>
    <w:p w:rsidR="00367930" w:rsidRPr="00CF5D48" w:rsidRDefault="00A2786F" w:rsidP="002D4145">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b/>
          <w:color w:val="000000"/>
          <w:sz w:val="24"/>
          <w:szCs w:val="24"/>
          <w:lang w:val="sr-Cyrl-RS"/>
        </w:rPr>
        <w:t xml:space="preserve">Послодавац је дужан да обавести запослене о распореду и промени распореда радног </w:t>
      </w:r>
      <w:r w:rsidRPr="00CF5D48">
        <w:rPr>
          <w:rFonts w:ascii="Times New Roman" w:hAnsi="Times New Roman" w:cs="Times New Roman"/>
          <w:b/>
          <w:color w:val="000000"/>
          <w:sz w:val="24"/>
          <w:szCs w:val="24"/>
          <w:lang w:val="sr-Cyrl-RS"/>
        </w:rPr>
        <w:t>времена најмање пет дана унапред, осим у случају увођења прековременог рада.</w:t>
      </w:r>
      <w:r w:rsidRPr="00CF5D48">
        <w:rPr>
          <w:rFonts w:ascii="Times New Roman" w:hAnsi="Times New Roman" w:cs="Times New Roman"/>
          <w:b/>
          <w:color w:val="000000"/>
          <w:sz w:val="24"/>
          <w:szCs w:val="24"/>
          <w:vertAlign w:val="superscript"/>
          <w:lang w:val="sr-Cyrl-RS"/>
        </w:rPr>
        <w:t>*</w:t>
      </w:r>
    </w:p>
    <w:p w:rsidR="00367930" w:rsidRPr="00CF5D48" w:rsidRDefault="00A2786F" w:rsidP="002D4145">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b/>
          <w:color w:val="000000"/>
          <w:sz w:val="24"/>
          <w:szCs w:val="24"/>
          <w:lang w:val="sr-Cyrl-RS"/>
        </w:rPr>
        <w:t>Изузетно послодавац може да обавести запослене о распореду и промени распореда радног времена у краћем року од пет дана, али не краћем од 48 часова унапред у случају потребе посл</w:t>
      </w:r>
      <w:r w:rsidRPr="00CF5D48">
        <w:rPr>
          <w:rFonts w:ascii="Times New Roman" w:hAnsi="Times New Roman" w:cs="Times New Roman"/>
          <w:b/>
          <w:color w:val="000000"/>
          <w:sz w:val="24"/>
          <w:szCs w:val="24"/>
          <w:lang w:val="sr-Cyrl-RS"/>
        </w:rPr>
        <w:t>а услед наступања непредвиђених околности.</w:t>
      </w:r>
      <w:r w:rsidRPr="00CF5D48">
        <w:rPr>
          <w:rFonts w:ascii="Times New Roman" w:hAnsi="Times New Roman" w:cs="Times New Roman"/>
          <w:b/>
          <w:color w:val="000000"/>
          <w:sz w:val="24"/>
          <w:szCs w:val="24"/>
          <w:vertAlign w:val="superscript"/>
          <w:lang w:val="sr-Cyrl-RS"/>
        </w:rPr>
        <w:t>*</w:t>
      </w:r>
    </w:p>
    <w:p w:rsidR="00367930" w:rsidRPr="00CF5D48" w:rsidRDefault="00A2786F" w:rsidP="002D4145">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b/>
          <w:color w:val="000000"/>
          <w:sz w:val="24"/>
          <w:szCs w:val="24"/>
          <w:lang w:val="sr-Cyrl-RS"/>
        </w:rPr>
        <w:t>Код послодавца код кога је рад организован у сменама или то захтева организација рада, пуно или непуно радно време запосленог не мора бити распоређено једнако по радним недељама, већ се утврђује као просечно неде</w:t>
      </w:r>
      <w:r w:rsidRPr="00CF5D48">
        <w:rPr>
          <w:rFonts w:ascii="Times New Roman" w:hAnsi="Times New Roman" w:cs="Times New Roman"/>
          <w:b/>
          <w:color w:val="000000"/>
          <w:sz w:val="24"/>
          <w:szCs w:val="24"/>
          <w:lang w:val="sr-Cyrl-RS"/>
        </w:rPr>
        <w:t>љно радно време на месечном нивоу.</w:t>
      </w:r>
      <w:r w:rsidRPr="00CF5D48">
        <w:rPr>
          <w:rFonts w:ascii="Times New Roman" w:hAnsi="Times New Roman" w:cs="Times New Roman"/>
          <w:b/>
          <w:color w:val="000000"/>
          <w:sz w:val="24"/>
          <w:szCs w:val="24"/>
          <w:vertAlign w:val="superscript"/>
          <w:lang w:val="sr-Cyrl-RS"/>
        </w:rPr>
        <w:t>*</w:t>
      </w:r>
    </w:p>
    <w:p w:rsidR="00367930" w:rsidRPr="00CF5D48" w:rsidRDefault="00A2786F" w:rsidP="002D4145">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b/>
          <w:color w:val="000000"/>
          <w:sz w:val="24"/>
          <w:szCs w:val="24"/>
          <w:lang w:val="sr-Cyrl-RS"/>
        </w:rPr>
        <w:t>У случају из става 3. овог члана, запослени може да ради најдуже 12 часова дневно, односно 48 часова недељно укључујући и прековремени рад.</w:t>
      </w:r>
      <w:r w:rsidRPr="00CF5D48">
        <w:rPr>
          <w:rFonts w:ascii="Times New Roman" w:hAnsi="Times New Roman" w:cs="Times New Roman"/>
          <w:b/>
          <w:color w:val="000000"/>
          <w:sz w:val="24"/>
          <w:szCs w:val="24"/>
          <w:vertAlign w:val="superscript"/>
          <w:lang w:val="sr-Cyrl-RS"/>
        </w:rPr>
        <w:t>*</w:t>
      </w:r>
    </w:p>
    <w:p w:rsidR="00367930" w:rsidRPr="00CF5D48" w:rsidRDefault="00A2786F" w:rsidP="009C5F36">
      <w:pPr>
        <w:spacing w:after="80" w:line="240" w:lineRule="auto"/>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*Службени гласник РС, број 75/2014</w:t>
      </w:r>
    </w:p>
    <w:p w:rsidR="00367930" w:rsidRPr="00CF5D48" w:rsidRDefault="00A2786F" w:rsidP="009C5F36">
      <w:pPr>
        <w:spacing w:after="80" w:line="240" w:lineRule="auto"/>
        <w:jc w:val="center"/>
        <w:rPr>
          <w:rFonts w:ascii="Times New Roman" w:hAnsi="Times New Roman" w:cs="Times New Roman"/>
          <w:sz w:val="24"/>
          <w:szCs w:val="24"/>
          <w:lang w:val="sr-Cyrl-RS"/>
        </w:rPr>
      </w:pPr>
      <w:r w:rsidRPr="00CF5D48">
        <w:rPr>
          <w:rFonts w:ascii="Times New Roman" w:hAnsi="Times New Roman" w:cs="Times New Roman"/>
          <w:b/>
          <w:color w:val="000000"/>
          <w:sz w:val="24"/>
          <w:szCs w:val="24"/>
          <w:lang w:val="sr-Cyrl-RS"/>
        </w:rPr>
        <w:t>6. Прерасподела радног времена</w:t>
      </w:r>
    </w:p>
    <w:p w:rsidR="00367930" w:rsidRPr="00CF5D48" w:rsidRDefault="00A2786F" w:rsidP="009C5F36">
      <w:pPr>
        <w:spacing w:after="80" w:line="240" w:lineRule="auto"/>
        <w:jc w:val="center"/>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Члан 57.</w:t>
      </w:r>
    </w:p>
    <w:p w:rsidR="00367930" w:rsidRPr="00CF5D48" w:rsidRDefault="00A2786F" w:rsidP="002D4145">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Посл</w:t>
      </w:r>
      <w:r w:rsidRPr="00CF5D48">
        <w:rPr>
          <w:rFonts w:ascii="Times New Roman" w:hAnsi="Times New Roman" w:cs="Times New Roman"/>
          <w:color w:val="000000"/>
          <w:sz w:val="24"/>
          <w:szCs w:val="24"/>
          <w:lang w:val="sr-Cyrl-RS"/>
        </w:rPr>
        <w:t>одавац може да изврши прерасподелу радног времена када то захтева природа делатности, организација рада, боље коришћење средстава рада, рационалније коришћење радног времена и извршење одређеног посла у утврђеним роковима.</w:t>
      </w:r>
    </w:p>
    <w:p w:rsidR="00367930" w:rsidRPr="00CF5D48" w:rsidRDefault="00A2786F" w:rsidP="002D4145">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 xml:space="preserve">Прерасподела радног времена </w:t>
      </w:r>
      <w:r w:rsidRPr="00CF5D48">
        <w:rPr>
          <w:rFonts w:ascii="Times New Roman" w:hAnsi="Times New Roman" w:cs="Times New Roman"/>
          <w:b/>
          <w:color w:val="000000"/>
          <w:sz w:val="24"/>
          <w:szCs w:val="24"/>
          <w:lang w:val="sr-Cyrl-RS"/>
        </w:rPr>
        <w:t>запос</w:t>
      </w:r>
      <w:r w:rsidRPr="00CF5D48">
        <w:rPr>
          <w:rFonts w:ascii="Times New Roman" w:hAnsi="Times New Roman" w:cs="Times New Roman"/>
          <w:b/>
          <w:color w:val="000000"/>
          <w:sz w:val="24"/>
          <w:szCs w:val="24"/>
          <w:lang w:val="sr-Cyrl-RS"/>
        </w:rPr>
        <w:t>леног</w:t>
      </w:r>
      <w:r w:rsidRPr="00CF5D48">
        <w:rPr>
          <w:rFonts w:ascii="Times New Roman" w:hAnsi="Times New Roman" w:cs="Times New Roman"/>
          <w:b/>
          <w:color w:val="000000"/>
          <w:sz w:val="24"/>
          <w:szCs w:val="24"/>
          <w:vertAlign w:val="superscript"/>
          <w:lang w:val="sr-Cyrl-RS"/>
        </w:rPr>
        <w:t>*</w:t>
      </w:r>
      <w:r w:rsidRPr="00CF5D48">
        <w:rPr>
          <w:rFonts w:ascii="Times New Roman" w:hAnsi="Times New Roman" w:cs="Times New Roman"/>
          <w:color w:val="000000"/>
          <w:sz w:val="24"/>
          <w:szCs w:val="24"/>
          <w:lang w:val="sr-Cyrl-RS"/>
        </w:rPr>
        <w:t xml:space="preserve"> врши се тако да укупно радно време запосленог у периоду од шест месеци у току календарске године у просеку не буде дуже од </w:t>
      </w:r>
      <w:r w:rsidRPr="00CF5D48">
        <w:rPr>
          <w:rFonts w:ascii="Times New Roman" w:hAnsi="Times New Roman" w:cs="Times New Roman"/>
          <w:b/>
          <w:color w:val="000000"/>
          <w:sz w:val="24"/>
          <w:szCs w:val="24"/>
          <w:lang w:val="sr-Cyrl-RS"/>
        </w:rPr>
        <w:t>уговореног</w:t>
      </w:r>
      <w:r w:rsidRPr="00CF5D48">
        <w:rPr>
          <w:rFonts w:ascii="Times New Roman" w:hAnsi="Times New Roman" w:cs="Times New Roman"/>
          <w:b/>
          <w:color w:val="000000"/>
          <w:sz w:val="24"/>
          <w:szCs w:val="24"/>
          <w:vertAlign w:val="superscript"/>
          <w:lang w:val="sr-Cyrl-RS"/>
        </w:rPr>
        <w:t>*</w:t>
      </w:r>
      <w:r w:rsidRPr="00CF5D48">
        <w:rPr>
          <w:rFonts w:ascii="Times New Roman" w:hAnsi="Times New Roman" w:cs="Times New Roman"/>
          <w:color w:val="000000"/>
          <w:sz w:val="24"/>
          <w:szCs w:val="24"/>
          <w:lang w:val="sr-Cyrl-RS"/>
        </w:rPr>
        <w:t xml:space="preserve"> радног времена </w:t>
      </w:r>
      <w:r w:rsidRPr="00CF5D48">
        <w:rPr>
          <w:rFonts w:ascii="Times New Roman" w:hAnsi="Times New Roman" w:cs="Times New Roman"/>
          <w:b/>
          <w:color w:val="000000"/>
          <w:sz w:val="24"/>
          <w:szCs w:val="24"/>
          <w:lang w:val="sr-Cyrl-RS"/>
        </w:rPr>
        <w:t>запосленог</w:t>
      </w:r>
      <w:r w:rsidRPr="00CF5D48">
        <w:rPr>
          <w:rFonts w:ascii="Times New Roman" w:hAnsi="Times New Roman" w:cs="Times New Roman"/>
          <w:b/>
          <w:color w:val="000000"/>
          <w:sz w:val="24"/>
          <w:szCs w:val="24"/>
          <w:vertAlign w:val="superscript"/>
          <w:lang w:val="sr-Cyrl-RS"/>
        </w:rPr>
        <w:t>*</w:t>
      </w:r>
      <w:r w:rsidRPr="00CF5D48">
        <w:rPr>
          <w:rFonts w:ascii="Times New Roman" w:hAnsi="Times New Roman" w:cs="Times New Roman"/>
          <w:color w:val="000000"/>
          <w:sz w:val="24"/>
          <w:szCs w:val="24"/>
          <w:lang w:val="sr-Cyrl-RS"/>
        </w:rPr>
        <w:t>.</w:t>
      </w:r>
    </w:p>
    <w:p w:rsidR="00367930" w:rsidRPr="00CF5D48" w:rsidRDefault="00A2786F" w:rsidP="002D4145">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b/>
          <w:color w:val="000000"/>
          <w:sz w:val="24"/>
          <w:szCs w:val="24"/>
          <w:lang w:val="sr-Cyrl-RS"/>
        </w:rPr>
        <w:t xml:space="preserve">Колективним уговором може да се утврди да се прерасподела радног времена не везује за </w:t>
      </w:r>
      <w:r w:rsidRPr="00CF5D48">
        <w:rPr>
          <w:rFonts w:ascii="Times New Roman" w:hAnsi="Times New Roman" w:cs="Times New Roman"/>
          <w:b/>
          <w:color w:val="000000"/>
          <w:sz w:val="24"/>
          <w:szCs w:val="24"/>
          <w:lang w:val="sr-Cyrl-RS"/>
        </w:rPr>
        <w:t>календарску годину, односно да може трајати и дуже од шест месеци, а најдуже девет месеци.</w:t>
      </w:r>
      <w:r w:rsidRPr="00CF5D48">
        <w:rPr>
          <w:rFonts w:ascii="Times New Roman" w:hAnsi="Times New Roman" w:cs="Times New Roman"/>
          <w:b/>
          <w:color w:val="000000"/>
          <w:sz w:val="24"/>
          <w:szCs w:val="24"/>
          <w:vertAlign w:val="superscript"/>
          <w:lang w:val="sr-Cyrl-RS"/>
        </w:rPr>
        <w:t>*</w:t>
      </w:r>
    </w:p>
    <w:p w:rsidR="00367930" w:rsidRPr="00CF5D48" w:rsidRDefault="00A2786F" w:rsidP="002D4145">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b/>
          <w:color w:val="000000"/>
          <w:sz w:val="24"/>
          <w:szCs w:val="24"/>
          <w:lang w:val="sr-Cyrl-RS"/>
        </w:rPr>
        <w:t xml:space="preserve">Запосленом који се сагласио да у прерасподели радног времена ради у просеку дуже од времена утврђеног у ст. 2. и 3. овог члана часови рада дужи од просечног радног </w:t>
      </w:r>
      <w:r w:rsidRPr="00CF5D48">
        <w:rPr>
          <w:rFonts w:ascii="Times New Roman" w:hAnsi="Times New Roman" w:cs="Times New Roman"/>
          <w:b/>
          <w:color w:val="000000"/>
          <w:sz w:val="24"/>
          <w:szCs w:val="24"/>
          <w:lang w:val="sr-Cyrl-RS"/>
        </w:rPr>
        <w:t>времена обрачунавају се и исплаћују као прековремени рад.</w:t>
      </w:r>
      <w:r w:rsidRPr="00CF5D48">
        <w:rPr>
          <w:rFonts w:ascii="Times New Roman" w:hAnsi="Times New Roman" w:cs="Times New Roman"/>
          <w:b/>
          <w:color w:val="000000"/>
          <w:sz w:val="24"/>
          <w:szCs w:val="24"/>
          <w:vertAlign w:val="superscript"/>
          <w:lang w:val="sr-Cyrl-RS"/>
        </w:rPr>
        <w:t>*</w:t>
      </w:r>
    </w:p>
    <w:p w:rsidR="00367930" w:rsidRPr="00CF5D48" w:rsidRDefault="00A2786F" w:rsidP="002D4145">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У случају прерасподеле радног времена, радно време не може да траје дуже од 60 часова недељно.</w:t>
      </w:r>
    </w:p>
    <w:p w:rsidR="00367930" w:rsidRPr="00CF5D48" w:rsidRDefault="00A2786F" w:rsidP="002D4145">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*Службени гласник РС, број 75/2014</w:t>
      </w:r>
    </w:p>
    <w:p w:rsidR="00367930" w:rsidRPr="00CF5D48" w:rsidRDefault="00A2786F" w:rsidP="009C5F36">
      <w:pPr>
        <w:spacing w:after="80" w:line="240" w:lineRule="auto"/>
        <w:jc w:val="center"/>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Члан 58.</w:t>
      </w:r>
    </w:p>
    <w:p w:rsidR="00367930" w:rsidRPr="00CF5D48" w:rsidRDefault="00A2786F" w:rsidP="002D4145">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 xml:space="preserve">Прерасподела радног времена не сматра се прековременим </w:t>
      </w:r>
      <w:r w:rsidRPr="00CF5D48">
        <w:rPr>
          <w:rFonts w:ascii="Times New Roman" w:hAnsi="Times New Roman" w:cs="Times New Roman"/>
          <w:color w:val="000000"/>
          <w:sz w:val="24"/>
          <w:szCs w:val="24"/>
          <w:lang w:val="sr-Cyrl-RS"/>
        </w:rPr>
        <w:t>радом.</w:t>
      </w:r>
    </w:p>
    <w:p w:rsidR="00367930" w:rsidRPr="00CF5D48" w:rsidRDefault="00A2786F" w:rsidP="009C5F36">
      <w:pPr>
        <w:spacing w:after="80" w:line="240" w:lineRule="auto"/>
        <w:jc w:val="center"/>
        <w:rPr>
          <w:rFonts w:ascii="Times New Roman" w:hAnsi="Times New Roman" w:cs="Times New Roman"/>
          <w:sz w:val="24"/>
          <w:szCs w:val="24"/>
          <w:lang w:val="sr-Cyrl-RS"/>
        </w:rPr>
      </w:pPr>
      <w:r w:rsidRPr="00CF5D48">
        <w:rPr>
          <w:rFonts w:ascii="Times New Roman" w:hAnsi="Times New Roman" w:cs="Times New Roman"/>
          <w:i/>
          <w:color w:val="000000"/>
          <w:sz w:val="24"/>
          <w:szCs w:val="24"/>
          <w:lang w:val="sr-Cyrl-RS"/>
        </w:rPr>
        <w:t>Члан 59.</w:t>
      </w:r>
    </w:p>
    <w:p w:rsidR="00367930" w:rsidRPr="00CF5D48" w:rsidRDefault="00A2786F" w:rsidP="009C5F36">
      <w:pPr>
        <w:spacing w:after="80" w:line="240" w:lineRule="auto"/>
        <w:jc w:val="center"/>
        <w:rPr>
          <w:rFonts w:ascii="Times New Roman" w:hAnsi="Times New Roman" w:cs="Times New Roman"/>
          <w:sz w:val="24"/>
          <w:szCs w:val="24"/>
          <w:lang w:val="sr-Cyrl-RS"/>
        </w:rPr>
      </w:pPr>
      <w:r w:rsidRPr="00CF5D48">
        <w:rPr>
          <w:rFonts w:ascii="Times New Roman" w:hAnsi="Times New Roman" w:cs="Times New Roman"/>
          <w:i/>
          <w:color w:val="000000"/>
          <w:sz w:val="24"/>
          <w:szCs w:val="24"/>
          <w:lang w:val="sr-Cyrl-RS"/>
        </w:rPr>
        <w:lastRenderedPageBreak/>
        <w:t>Брисан је (види члан 26. Закона - 75/2014-3)</w:t>
      </w:r>
    </w:p>
    <w:p w:rsidR="00367930" w:rsidRPr="00CF5D48" w:rsidRDefault="00A2786F" w:rsidP="009C5F36">
      <w:pPr>
        <w:spacing w:after="80" w:line="240" w:lineRule="auto"/>
        <w:jc w:val="center"/>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Члан 60.</w:t>
      </w:r>
    </w:p>
    <w:p w:rsidR="00367930" w:rsidRPr="00CF5D48" w:rsidRDefault="00A2786F" w:rsidP="002D4145">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Прерасподела радног времена не може се вршити на пословима на којима је уведено скраћено радно време, у складу са чланом 52. овог закона.</w:t>
      </w:r>
    </w:p>
    <w:p w:rsidR="00367930" w:rsidRPr="00CF5D48" w:rsidRDefault="00A2786F" w:rsidP="009C5F36">
      <w:pPr>
        <w:spacing w:after="80" w:line="240" w:lineRule="auto"/>
        <w:jc w:val="center"/>
        <w:rPr>
          <w:rFonts w:ascii="Times New Roman" w:hAnsi="Times New Roman" w:cs="Times New Roman"/>
          <w:sz w:val="24"/>
          <w:szCs w:val="24"/>
          <w:lang w:val="sr-Cyrl-RS"/>
        </w:rPr>
      </w:pPr>
      <w:r w:rsidRPr="00CF5D48">
        <w:rPr>
          <w:rFonts w:ascii="Times New Roman" w:hAnsi="Times New Roman" w:cs="Times New Roman"/>
          <w:b/>
          <w:color w:val="000000"/>
          <w:sz w:val="24"/>
          <w:szCs w:val="24"/>
          <w:lang w:val="sr-Cyrl-RS"/>
        </w:rPr>
        <w:t>Члан 61.</w:t>
      </w:r>
      <w:r w:rsidRPr="00CF5D48">
        <w:rPr>
          <w:rFonts w:ascii="Times New Roman" w:hAnsi="Times New Roman" w:cs="Times New Roman"/>
          <w:b/>
          <w:color w:val="000000"/>
          <w:sz w:val="24"/>
          <w:szCs w:val="24"/>
          <w:vertAlign w:val="superscript"/>
          <w:lang w:val="sr-Cyrl-RS"/>
        </w:rPr>
        <w:t>*</w:t>
      </w:r>
    </w:p>
    <w:p w:rsidR="00367930" w:rsidRPr="00CF5D48" w:rsidRDefault="00A2786F" w:rsidP="002D4145">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b/>
          <w:color w:val="000000"/>
          <w:sz w:val="24"/>
          <w:szCs w:val="24"/>
          <w:lang w:val="sr-Cyrl-RS"/>
        </w:rPr>
        <w:t xml:space="preserve">Запослени коме је радни однос престао </w:t>
      </w:r>
      <w:r w:rsidRPr="00CF5D48">
        <w:rPr>
          <w:rFonts w:ascii="Times New Roman" w:hAnsi="Times New Roman" w:cs="Times New Roman"/>
          <w:b/>
          <w:color w:val="000000"/>
          <w:sz w:val="24"/>
          <w:szCs w:val="24"/>
          <w:lang w:val="sr-Cyrl-RS"/>
        </w:rPr>
        <w:t>пре истека времена за које се врши прерасподела радног времена има право да му се часови рада дужи од уговореног радног времена остварени у прерасподели радног времена прерачунају у његово радно време и да га послодавац одјави са обавезног социјалног осигу</w:t>
      </w:r>
      <w:r w:rsidRPr="00CF5D48">
        <w:rPr>
          <w:rFonts w:ascii="Times New Roman" w:hAnsi="Times New Roman" w:cs="Times New Roman"/>
          <w:b/>
          <w:color w:val="000000"/>
          <w:sz w:val="24"/>
          <w:szCs w:val="24"/>
          <w:lang w:val="sr-Cyrl-RS"/>
        </w:rPr>
        <w:t>рања по истеку тог времена или да му те часове рада обрачуна и исплати као часове прековременог рада.</w:t>
      </w:r>
      <w:r w:rsidRPr="00CF5D48">
        <w:rPr>
          <w:rFonts w:ascii="Times New Roman" w:hAnsi="Times New Roman" w:cs="Times New Roman"/>
          <w:b/>
          <w:color w:val="000000"/>
          <w:sz w:val="24"/>
          <w:szCs w:val="24"/>
          <w:vertAlign w:val="superscript"/>
          <w:lang w:val="sr-Cyrl-RS"/>
        </w:rPr>
        <w:t>*</w:t>
      </w:r>
    </w:p>
    <w:p w:rsidR="00367930" w:rsidRPr="00CF5D48" w:rsidRDefault="00A2786F" w:rsidP="009C5F36">
      <w:pPr>
        <w:spacing w:after="80" w:line="240" w:lineRule="auto"/>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*Службени гласник РС, број 75/2014</w:t>
      </w:r>
    </w:p>
    <w:p w:rsidR="00367930" w:rsidRPr="00CF5D48" w:rsidRDefault="00A2786F" w:rsidP="009C5F36">
      <w:pPr>
        <w:spacing w:after="80" w:line="240" w:lineRule="auto"/>
        <w:jc w:val="center"/>
        <w:rPr>
          <w:rFonts w:ascii="Times New Roman" w:hAnsi="Times New Roman" w:cs="Times New Roman"/>
          <w:sz w:val="24"/>
          <w:szCs w:val="24"/>
          <w:lang w:val="sr-Cyrl-RS"/>
        </w:rPr>
      </w:pPr>
      <w:r w:rsidRPr="00CF5D48">
        <w:rPr>
          <w:rFonts w:ascii="Times New Roman" w:hAnsi="Times New Roman" w:cs="Times New Roman"/>
          <w:b/>
          <w:color w:val="000000"/>
          <w:sz w:val="24"/>
          <w:szCs w:val="24"/>
          <w:lang w:val="sr-Cyrl-RS"/>
        </w:rPr>
        <w:t>7. Ноћни рад и рад у сменама</w:t>
      </w:r>
    </w:p>
    <w:p w:rsidR="00367930" w:rsidRPr="00CF5D48" w:rsidRDefault="00A2786F" w:rsidP="009C5F36">
      <w:pPr>
        <w:spacing w:after="80" w:line="240" w:lineRule="auto"/>
        <w:jc w:val="center"/>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Члан 62.</w:t>
      </w:r>
    </w:p>
    <w:p w:rsidR="00367930" w:rsidRPr="00CF5D48" w:rsidRDefault="00A2786F" w:rsidP="002D4145">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Рад који се обавља у времену од 22,00 часа до 6,00 часова наредног дана сматра с</w:t>
      </w:r>
      <w:r w:rsidRPr="00CF5D48">
        <w:rPr>
          <w:rFonts w:ascii="Times New Roman" w:hAnsi="Times New Roman" w:cs="Times New Roman"/>
          <w:color w:val="000000"/>
          <w:sz w:val="24"/>
          <w:szCs w:val="24"/>
          <w:lang w:val="sr-Cyrl-RS"/>
        </w:rPr>
        <w:t>е радом ноћу.</w:t>
      </w:r>
    </w:p>
    <w:p w:rsidR="00367930" w:rsidRPr="00CF5D48" w:rsidRDefault="00A2786F" w:rsidP="002D4145">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 xml:space="preserve">Запосленом који ради ноћу најмање три часа сваког радног дана или трећину пуног радног времена у току једне радне недеље послодавац је дужан да обезбеди обављање послова у току дана ако би, по мишљењу надлежног здравственог органа, такав рад </w:t>
      </w:r>
      <w:r w:rsidRPr="00CF5D48">
        <w:rPr>
          <w:rFonts w:ascii="Times New Roman" w:hAnsi="Times New Roman" w:cs="Times New Roman"/>
          <w:color w:val="000000"/>
          <w:sz w:val="24"/>
          <w:szCs w:val="24"/>
          <w:lang w:val="sr-Cyrl-RS"/>
        </w:rPr>
        <w:t>довео до погоршања његовог здравственог стања.</w:t>
      </w:r>
    </w:p>
    <w:p w:rsidR="00367930" w:rsidRPr="00CF5D48" w:rsidRDefault="00A2786F" w:rsidP="002D4145">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 xml:space="preserve">Послодавац је дужан да пре увођења ноћног рада затражи мишљење </w:t>
      </w:r>
      <w:r w:rsidRPr="00CF5D48">
        <w:rPr>
          <w:rFonts w:ascii="Times New Roman" w:hAnsi="Times New Roman" w:cs="Times New Roman"/>
          <w:b/>
          <w:color w:val="000000"/>
          <w:sz w:val="24"/>
          <w:szCs w:val="24"/>
          <w:vertAlign w:val="superscript"/>
          <w:lang w:val="sr-Cyrl-RS"/>
        </w:rPr>
        <w:t>*</w:t>
      </w:r>
      <w:r w:rsidRPr="00CF5D48">
        <w:rPr>
          <w:rFonts w:ascii="Times New Roman" w:hAnsi="Times New Roman" w:cs="Times New Roman"/>
          <w:color w:val="000000"/>
          <w:sz w:val="24"/>
          <w:szCs w:val="24"/>
          <w:lang w:val="sr-Cyrl-RS"/>
        </w:rPr>
        <w:t> синдиката о мерама безбедности и заштите живота и здравља на раду запослених који рад обављају ноћу.</w:t>
      </w:r>
    </w:p>
    <w:p w:rsidR="00367930" w:rsidRPr="00CF5D48" w:rsidRDefault="00A2786F" w:rsidP="009C5F36">
      <w:pPr>
        <w:spacing w:after="80" w:line="240" w:lineRule="auto"/>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*Службени гласник РС, број 61/2005</w:t>
      </w:r>
    </w:p>
    <w:p w:rsidR="00367930" w:rsidRPr="00CF5D48" w:rsidRDefault="00A2786F" w:rsidP="009C5F36">
      <w:pPr>
        <w:spacing w:after="80" w:line="240" w:lineRule="auto"/>
        <w:jc w:val="center"/>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Члан 63.</w:t>
      </w:r>
    </w:p>
    <w:p w:rsidR="00367930" w:rsidRPr="00CF5D48" w:rsidRDefault="00A2786F" w:rsidP="002D4145">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b/>
          <w:color w:val="000000"/>
          <w:sz w:val="24"/>
          <w:szCs w:val="24"/>
          <w:lang w:val="sr-Cyrl-RS"/>
        </w:rPr>
        <w:t>Рад у сменама је организација рада код послодавца према којој се запослени на истим пословима смењују према утврђеном распореду, при чему измена смена може да буде континуирана или са прекидима током одређеног периода дана или недеља.</w:t>
      </w:r>
      <w:r w:rsidRPr="00CF5D48">
        <w:rPr>
          <w:rFonts w:ascii="Times New Roman" w:hAnsi="Times New Roman" w:cs="Times New Roman"/>
          <w:b/>
          <w:color w:val="000000"/>
          <w:sz w:val="24"/>
          <w:szCs w:val="24"/>
          <w:vertAlign w:val="superscript"/>
          <w:lang w:val="sr-Cyrl-RS"/>
        </w:rPr>
        <w:t>*</w:t>
      </w:r>
    </w:p>
    <w:p w:rsidR="00367930" w:rsidRPr="00CF5D48" w:rsidRDefault="00A2786F" w:rsidP="002D4145">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b/>
          <w:color w:val="000000"/>
          <w:sz w:val="24"/>
          <w:szCs w:val="24"/>
          <w:lang w:val="sr-Cyrl-RS"/>
        </w:rPr>
        <w:t>Запослени који ради</w:t>
      </w:r>
      <w:r w:rsidRPr="00CF5D48">
        <w:rPr>
          <w:rFonts w:ascii="Times New Roman" w:hAnsi="Times New Roman" w:cs="Times New Roman"/>
          <w:b/>
          <w:color w:val="000000"/>
          <w:sz w:val="24"/>
          <w:szCs w:val="24"/>
          <w:lang w:val="sr-Cyrl-RS"/>
        </w:rPr>
        <w:t xml:space="preserve"> у сменама је запослени који код послодавца код кога је рад организован у сменама у току месеца посао обавља у различитим сменама најмање трећину свог радног времена.</w:t>
      </w:r>
      <w:r w:rsidRPr="00CF5D48">
        <w:rPr>
          <w:rFonts w:ascii="Times New Roman" w:hAnsi="Times New Roman" w:cs="Times New Roman"/>
          <w:b/>
          <w:color w:val="000000"/>
          <w:sz w:val="24"/>
          <w:szCs w:val="24"/>
          <w:vertAlign w:val="superscript"/>
          <w:lang w:val="sr-Cyrl-RS"/>
        </w:rPr>
        <w:t>*</w:t>
      </w:r>
    </w:p>
    <w:p w:rsidR="00367930" w:rsidRPr="00CF5D48" w:rsidRDefault="00A2786F" w:rsidP="002D4145">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 xml:space="preserve">Ако је рад организован у сменама </w:t>
      </w:r>
      <w:r w:rsidRPr="00CF5D48">
        <w:rPr>
          <w:rFonts w:ascii="Times New Roman" w:hAnsi="Times New Roman" w:cs="Times New Roman"/>
          <w:b/>
          <w:color w:val="000000"/>
          <w:sz w:val="24"/>
          <w:szCs w:val="24"/>
          <w:lang w:val="sr-Cyrl-RS"/>
        </w:rPr>
        <w:t>које укључују ноћни рад</w:t>
      </w:r>
      <w:r w:rsidRPr="00CF5D48">
        <w:rPr>
          <w:rFonts w:ascii="Times New Roman" w:hAnsi="Times New Roman" w:cs="Times New Roman"/>
          <w:b/>
          <w:color w:val="000000"/>
          <w:sz w:val="24"/>
          <w:szCs w:val="24"/>
          <w:vertAlign w:val="superscript"/>
          <w:lang w:val="sr-Cyrl-RS"/>
        </w:rPr>
        <w:t>*</w:t>
      </w:r>
      <w:r w:rsidRPr="00CF5D48">
        <w:rPr>
          <w:rFonts w:ascii="Times New Roman" w:hAnsi="Times New Roman" w:cs="Times New Roman"/>
          <w:color w:val="000000"/>
          <w:sz w:val="24"/>
          <w:szCs w:val="24"/>
          <w:lang w:val="sr-Cyrl-RS"/>
        </w:rPr>
        <w:t>, послодавац је дужан да обезбе</w:t>
      </w:r>
      <w:r w:rsidRPr="00CF5D48">
        <w:rPr>
          <w:rFonts w:ascii="Times New Roman" w:hAnsi="Times New Roman" w:cs="Times New Roman"/>
          <w:color w:val="000000"/>
          <w:sz w:val="24"/>
          <w:szCs w:val="24"/>
          <w:lang w:val="sr-Cyrl-RS"/>
        </w:rPr>
        <w:t>ди измену смена, тако да запослени не ради непрекидно више од једне радне недеље ноћу.</w:t>
      </w:r>
    </w:p>
    <w:p w:rsidR="00367930" w:rsidRPr="00CF5D48" w:rsidRDefault="00A2786F" w:rsidP="002D4145">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Запослени може да ради ноћу дуже од једне радне недеље, само уз његову писану сагласност.</w:t>
      </w:r>
    </w:p>
    <w:p w:rsidR="00367930" w:rsidRPr="00CF5D48" w:rsidRDefault="00A2786F" w:rsidP="009C5F36">
      <w:pPr>
        <w:spacing w:after="80" w:line="240" w:lineRule="auto"/>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*Службени гласник РС, број 75/2014</w:t>
      </w:r>
    </w:p>
    <w:p w:rsidR="00367930" w:rsidRPr="00CF5D48" w:rsidRDefault="00A2786F" w:rsidP="009C5F36">
      <w:pPr>
        <w:spacing w:after="80" w:line="240" w:lineRule="auto"/>
        <w:jc w:val="center"/>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VI. ОДМОРИ И ОДСУСТВА</w:t>
      </w:r>
    </w:p>
    <w:p w:rsidR="00367930" w:rsidRPr="00CF5D48" w:rsidRDefault="00A2786F" w:rsidP="009C5F36">
      <w:pPr>
        <w:spacing w:after="80" w:line="240" w:lineRule="auto"/>
        <w:jc w:val="center"/>
        <w:rPr>
          <w:rFonts w:ascii="Times New Roman" w:hAnsi="Times New Roman" w:cs="Times New Roman"/>
          <w:sz w:val="24"/>
          <w:szCs w:val="24"/>
          <w:lang w:val="sr-Cyrl-RS"/>
        </w:rPr>
      </w:pPr>
      <w:r w:rsidRPr="00CF5D48">
        <w:rPr>
          <w:rFonts w:ascii="Times New Roman" w:hAnsi="Times New Roman" w:cs="Times New Roman"/>
          <w:b/>
          <w:color w:val="000000"/>
          <w:sz w:val="24"/>
          <w:szCs w:val="24"/>
          <w:lang w:val="sr-Cyrl-RS"/>
        </w:rPr>
        <w:t>1. Одмор у току дневно</w:t>
      </w:r>
      <w:r w:rsidRPr="00CF5D48">
        <w:rPr>
          <w:rFonts w:ascii="Times New Roman" w:hAnsi="Times New Roman" w:cs="Times New Roman"/>
          <w:b/>
          <w:color w:val="000000"/>
          <w:sz w:val="24"/>
          <w:szCs w:val="24"/>
          <w:lang w:val="sr-Cyrl-RS"/>
        </w:rPr>
        <w:t>г рада</w:t>
      </w:r>
    </w:p>
    <w:p w:rsidR="00367930" w:rsidRPr="00CF5D48" w:rsidRDefault="00A2786F" w:rsidP="009C5F36">
      <w:pPr>
        <w:spacing w:after="80" w:line="240" w:lineRule="auto"/>
        <w:jc w:val="center"/>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Члан 64.</w:t>
      </w:r>
    </w:p>
    <w:p w:rsidR="00367930" w:rsidRPr="00CF5D48" w:rsidRDefault="00A2786F" w:rsidP="002D4145">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 xml:space="preserve">Запослени који ради </w:t>
      </w:r>
      <w:r w:rsidRPr="00CF5D48">
        <w:rPr>
          <w:rFonts w:ascii="Times New Roman" w:hAnsi="Times New Roman" w:cs="Times New Roman"/>
          <w:b/>
          <w:color w:val="000000"/>
          <w:sz w:val="24"/>
          <w:szCs w:val="24"/>
          <w:lang w:val="sr-Cyrl-RS"/>
        </w:rPr>
        <w:t>најмање шест часова дневно</w:t>
      </w:r>
      <w:r w:rsidRPr="00CF5D48">
        <w:rPr>
          <w:rFonts w:ascii="Times New Roman" w:hAnsi="Times New Roman" w:cs="Times New Roman"/>
          <w:b/>
          <w:color w:val="000000"/>
          <w:sz w:val="24"/>
          <w:szCs w:val="24"/>
          <w:vertAlign w:val="superscript"/>
          <w:lang w:val="sr-Cyrl-RS"/>
        </w:rPr>
        <w:t>*</w:t>
      </w:r>
      <w:r w:rsidRPr="00CF5D48">
        <w:rPr>
          <w:rFonts w:ascii="Times New Roman" w:hAnsi="Times New Roman" w:cs="Times New Roman"/>
          <w:color w:val="000000"/>
          <w:sz w:val="24"/>
          <w:szCs w:val="24"/>
          <w:lang w:val="sr-Cyrl-RS"/>
        </w:rPr>
        <w:t xml:space="preserve"> има право на одмор у току дневног рада у трајању од најмање 30 минута.</w:t>
      </w:r>
    </w:p>
    <w:p w:rsidR="00367930" w:rsidRPr="00CF5D48" w:rsidRDefault="00A2786F" w:rsidP="002D4145">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lastRenderedPageBreak/>
        <w:t xml:space="preserve">Запослени који ради дуже од четири, а краће од шест часова дневно има право на одмор у току рада у трајању од најмање 15 </w:t>
      </w:r>
      <w:r w:rsidRPr="00CF5D48">
        <w:rPr>
          <w:rFonts w:ascii="Times New Roman" w:hAnsi="Times New Roman" w:cs="Times New Roman"/>
          <w:color w:val="000000"/>
          <w:sz w:val="24"/>
          <w:szCs w:val="24"/>
          <w:lang w:val="sr-Cyrl-RS"/>
        </w:rPr>
        <w:t>минута.</w:t>
      </w:r>
    </w:p>
    <w:p w:rsidR="00367930" w:rsidRPr="00CF5D48" w:rsidRDefault="00A2786F" w:rsidP="002D4145">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 xml:space="preserve">Запослени који ради дуже од </w:t>
      </w:r>
      <w:r w:rsidRPr="00CF5D48">
        <w:rPr>
          <w:rFonts w:ascii="Times New Roman" w:hAnsi="Times New Roman" w:cs="Times New Roman"/>
          <w:b/>
          <w:color w:val="000000"/>
          <w:sz w:val="24"/>
          <w:szCs w:val="24"/>
          <w:vertAlign w:val="superscript"/>
          <w:lang w:val="sr-Cyrl-RS"/>
        </w:rPr>
        <w:t>*</w:t>
      </w:r>
      <w:r w:rsidRPr="00CF5D48">
        <w:rPr>
          <w:rFonts w:ascii="Times New Roman" w:hAnsi="Times New Roman" w:cs="Times New Roman"/>
          <w:color w:val="000000"/>
          <w:sz w:val="24"/>
          <w:szCs w:val="24"/>
          <w:lang w:val="sr-Cyrl-RS"/>
        </w:rPr>
        <w:t> 10 часова дневно, има право на одмор у току рада у трајању од најмање 45 минута.</w:t>
      </w:r>
    </w:p>
    <w:p w:rsidR="00367930" w:rsidRPr="00CF5D48" w:rsidRDefault="00A2786F" w:rsidP="002D4145">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Одмор у току дневног рада не може да се користи на почетку и на крају радног времена.</w:t>
      </w:r>
    </w:p>
    <w:p w:rsidR="00367930" w:rsidRPr="00CF5D48" w:rsidRDefault="00A2786F" w:rsidP="002D4145">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 xml:space="preserve">Време одмора из ст. 1–3. овог члана урачунава се у </w:t>
      </w:r>
      <w:r w:rsidRPr="00CF5D48">
        <w:rPr>
          <w:rFonts w:ascii="Times New Roman" w:hAnsi="Times New Roman" w:cs="Times New Roman"/>
          <w:color w:val="000000"/>
          <w:sz w:val="24"/>
          <w:szCs w:val="24"/>
          <w:lang w:val="sr-Cyrl-RS"/>
        </w:rPr>
        <w:t>радно време.</w:t>
      </w:r>
    </w:p>
    <w:p w:rsidR="00367930" w:rsidRPr="00CF5D48" w:rsidRDefault="00A2786F" w:rsidP="009C5F36">
      <w:pPr>
        <w:spacing w:after="80" w:line="240" w:lineRule="auto"/>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*Службени гласник РС, број 75/2014</w:t>
      </w:r>
    </w:p>
    <w:p w:rsidR="00367930" w:rsidRPr="00CF5D48" w:rsidRDefault="00A2786F" w:rsidP="009C5F36">
      <w:pPr>
        <w:spacing w:after="80" w:line="240" w:lineRule="auto"/>
        <w:jc w:val="center"/>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Члан 65.</w:t>
      </w:r>
    </w:p>
    <w:p w:rsidR="00367930" w:rsidRPr="00CF5D48" w:rsidRDefault="00A2786F" w:rsidP="002D4145">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Одмор у току дневног рада организује се на начин којим се обезбеђује да се рад не прекида, ако природа посла не дозвољава прекид рада, као и ако се ради са странкама.</w:t>
      </w:r>
    </w:p>
    <w:p w:rsidR="00367930" w:rsidRPr="00CF5D48" w:rsidRDefault="00A2786F" w:rsidP="002D4145">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Одлуку о распореду коришћења одм</w:t>
      </w:r>
      <w:r w:rsidRPr="00CF5D48">
        <w:rPr>
          <w:rFonts w:ascii="Times New Roman" w:hAnsi="Times New Roman" w:cs="Times New Roman"/>
          <w:color w:val="000000"/>
          <w:sz w:val="24"/>
          <w:szCs w:val="24"/>
          <w:lang w:val="sr-Cyrl-RS"/>
        </w:rPr>
        <w:t>ора у току дневног рада доноси послодавац.</w:t>
      </w:r>
    </w:p>
    <w:p w:rsidR="00367930" w:rsidRPr="00CF5D48" w:rsidRDefault="00A2786F" w:rsidP="009C5F36">
      <w:pPr>
        <w:spacing w:after="80" w:line="240" w:lineRule="auto"/>
        <w:jc w:val="center"/>
        <w:rPr>
          <w:rFonts w:ascii="Times New Roman" w:hAnsi="Times New Roman" w:cs="Times New Roman"/>
          <w:sz w:val="24"/>
          <w:szCs w:val="24"/>
          <w:lang w:val="sr-Cyrl-RS"/>
        </w:rPr>
      </w:pPr>
      <w:r w:rsidRPr="00CF5D48">
        <w:rPr>
          <w:rFonts w:ascii="Times New Roman" w:hAnsi="Times New Roman" w:cs="Times New Roman"/>
          <w:b/>
          <w:color w:val="000000"/>
          <w:sz w:val="24"/>
          <w:szCs w:val="24"/>
          <w:lang w:val="sr-Cyrl-RS"/>
        </w:rPr>
        <w:t>2. Дневни одмор</w:t>
      </w:r>
    </w:p>
    <w:p w:rsidR="00367930" w:rsidRPr="00CF5D48" w:rsidRDefault="00A2786F" w:rsidP="009C5F36">
      <w:pPr>
        <w:spacing w:after="80" w:line="240" w:lineRule="auto"/>
        <w:jc w:val="center"/>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Члан 66.</w:t>
      </w:r>
    </w:p>
    <w:p w:rsidR="00367930" w:rsidRPr="00CF5D48" w:rsidRDefault="00A2786F" w:rsidP="002D4145">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 xml:space="preserve">Запослени има право на одмор </w:t>
      </w:r>
      <w:r w:rsidRPr="00CF5D48">
        <w:rPr>
          <w:rFonts w:ascii="Times New Roman" w:hAnsi="Times New Roman" w:cs="Times New Roman"/>
          <w:b/>
          <w:color w:val="000000"/>
          <w:sz w:val="24"/>
          <w:szCs w:val="24"/>
          <w:vertAlign w:val="superscript"/>
          <w:lang w:val="sr-Cyrl-RS"/>
        </w:rPr>
        <w:t>*</w:t>
      </w:r>
      <w:r w:rsidRPr="00CF5D48">
        <w:rPr>
          <w:rFonts w:ascii="Times New Roman" w:hAnsi="Times New Roman" w:cs="Times New Roman"/>
          <w:color w:val="000000"/>
          <w:sz w:val="24"/>
          <w:szCs w:val="24"/>
          <w:lang w:val="sr-Cyrl-RS"/>
        </w:rPr>
        <w:t xml:space="preserve"> у трајању од најмање 12 часова непрекидно </w:t>
      </w:r>
      <w:r w:rsidRPr="00CF5D48">
        <w:rPr>
          <w:rFonts w:ascii="Times New Roman" w:hAnsi="Times New Roman" w:cs="Times New Roman"/>
          <w:b/>
          <w:color w:val="000000"/>
          <w:sz w:val="24"/>
          <w:szCs w:val="24"/>
          <w:lang w:val="sr-Cyrl-RS"/>
        </w:rPr>
        <w:t>у оквиру 24 часа</w:t>
      </w:r>
      <w:r w:rsidRPr="00CF5D48">
        <w:rPr>
          <w:rFonts w:ascii="Times New Roman" w:hAnsi="Times New Roman" w:cs="Times New Roman"/>
          <w:b/>
          <w:color w:val="000000"/>
          <w:sz w:val="24"/>
          <w:szCs w:val="24"/>
          <w:vertAlign w:val="superscript"/>
          <w:lang w:val="sr-Cyrl-RS"/>
        </w:rPr>
        <w:t>*</w:t>
      </w:r>
      <w:r w:rsidRPr="00CF5D48">
        <w:rPr>
          <w:rFonts w:ascii="Times New Roman" w:hAnsi="Times New Roman" w:cs="Times New Roman"/>
          <w:color w:val="000000"/>
          <w:sz w:val="24"/>
          <w:szCs w:val="24"/>
          <w:lang w:val="sr-Cyrl-RS"/>
        </w:rPr>
        <w:t>, ако овим законом није друкчије одређено.</w:t>
      </w:r>
    </w:p>
    <w:p w:rsidR="00367930" w:rsidRPr="00CF5D48" w:rsidRDefault="00A2786F" w:rsidP="002D4145">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b/>
          <w:color w:val="000000"/>
          <w:sz w:val="24"/>
          <w:szCs w:val="24"/>
          <w:lang w:val="sr-Cyrl-RS"/>
        </w:rPr>
        <w:t xml:space="preserve">Запослени који ради у смислу члана 57. овог закона има </w:t>
      </w:r>
      <w:r w:rsidRPr="00CF5D48">
        <w:rPr>
          <w:rFonts w:ascii="Times New Roman" w:hAnsi="Times New Roman" w:cs="Times New Roman"/>
          <w:b/>
          <w:color w:val="000000"/>
          <w:sz w:val="24"/>
          <w:szCs w:val="24"/>
          <w:lang w:val="sr-Cyrl-RS"/>
        </w:rPr>
        <w:t>право на одмор у оквиру 24 часа у непрекидном трајању од најмање 11 часова.</w:t>
      </w:r>
      <w:r w:rsidRPr="00CF5D48">
        <w:rPr>
          <w:rFonts w:ascii="Times New Roman" w:hAnsi="Times New Roman" w:cs="Times New Roman"/>
          <w:b/>
          <w:color w:val="000000"/>
          <w:sz w:val="24"/>
          <w:szCs w:val="24"/>
          <w:vertAlign w:val="superscript"/>
          <w:lang w:val="sr-Cyrl-RS"/>
        </w:rPr>
        <w:t>*</w:t>
      </w:r>
    </w:p>
    <w:p w:rsidR="00367930" w:rsidRPr="00CF5D48" w:rsidRDefault="00A2786F" w:rsidP="009C5F36">
      <w:pPr>
        <w:spacing w:after="80" w:line="240" w:lineRule="auto"/>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*Службени гласник РС, број 75/2014</w:t>
      </w:r>
    </w:p>
    <w:p w:rsidR="00367930" w:rsidRPr="00CF5D48" w:rsidRDefault="00A2786F" w:rsidP="009C5F36">
      <w:pPr>
        <w:spacing w:after="80" w:line="240" w:lineRule="auto"/>
        <w:jc w:val="center"/>
        <w:rPr>
          <w:rFonts w:ascii="Times New Roman" w:hAnsi="Times New Roman" w:cs="Times New Roman"/>
          <w:sz w:val="24"/>
          <w:szCs w:val="24"/>
          <w:lang w:val="sr-Cyrl-RS"/>
        </w:rPr>
      </w:pPr>
      <w:r w:rsidRPr="00CF5D48">
        <w:rPr>
          <w:rFonts w:ascii="Times New Roman" w:hAnsi="Times New Roman" w:cs="Times New Roman"/>
          <w:b/>
          <w:color w:val="000000"/>
          <w:sz w:val="24"/>
          <w:szCs w:val="24"/>
          <w:lang w:val="sr-Cyrl-RS"/>
        </w:rPr>
        <w:t>3. Недељни одмор</w:t>
      </w:r>
    </w:p>
    <w:p w:rsidR="00367930" w:rsidRPr="00CF5D48" w:rsidRDefault="00A2786F" w:rsidP="009C5F36">
      <w:pPr>
        <w:spacing w:after="80" w:line="240" w:lineRule="auto"/>
        <w:jc w:val="center"/>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Члан 67.</w:t>
      </w:r>
    </w:p>
    <w:p w:rsidR="00367930" w:rsidRPr="00CF5D48" w:rsidRDefault="00A2786F" w:rsidP="002D4145">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 xml:space="preserve">Запослени има право на недељни одмор у трајању од најмање 24 часа непрекидно </w:t>
      </w:r>
      <w:r w:rsidRPr="00CF5D48">
        <w:rPr>
          <w:rFonts w:ascii="Times New Roman" w:hAnsi="Times New Roman" w:cs="Times New Roman"/>
          <w:b/>
          <w:color w:val="000000"/>
          <w:sz w:val="24"/>
          <w:szCs w:val="24"/>
          <w:lang w:val="sr-Cyrl-RS"/>
        </w:rPr>
        <w:t>којем се додаје време одмора из члана 66.</w:t>
      </w:r>
      <w:r w:rsidRPr="00CF5D48">
        <w:rPr>
          <w:rFonts w:ascii="Times New Roman" w:hAnsi="Times New Roman" w:cs="Times New Roman"/>
          <w:b/>
          <w:color w:val="000000"/>
          <w:sz w:val="24"/>
          <w:szCs w:val="24"/>
          <w:lang w:val="sr-Cyrl-RS"/>
        </w:rPr>
        <w:t xml:space="preserve"> овог закона, ако законом није друкчије одређено.</w:t>
      </w:r>
      <w:r w:rsidRPr="00CF5D48">
        <w:rPr>
          <w:rFonts w:ascii="Times New Roman" w:hAnsi="Times New Roman" w:cs="Times New Roman"/>
          <w:b/>
          <w:color w:val="000000"/>
          <w:sz w:val="24"/>
          <w:szCs w:val="24"/>
          <w:vertAlign w:val="superscript"/>
          <w:lang w:val="sr-Cyrl-RS"/>
        </w:rPr>
        <w:t>*</w:t>
      </w:r>
    </w:p>
    <w:p w:rsidR="00367930" w:rsidRPr="00CF5D48" w:rsidRDefault="00A2786F" w:rsidP="002D4145">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Недељни одмор се, по правилу, користи недељом.</w:t>
      </w:r>
    </w:p>
    <w:p w:rsidR="00367930" w:rsidRPr="00CF5D48" w:rsidRDefault="00A2786F" w:rsidP="002D4145">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Послодавац може да одреди други дан за коришћење недељног одмора ако природа посла и организација рада то захтева.</w:t>
      </w:r>
    </w:p>
    <w:p w:rsidR="00367930" w:rsidRPr="00CF5D48" w:rsidRDefault="00A2786F" w:rsidP="002D4145">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b/>
          <w:color w:val="000000"/>
          <w:sz w:val="24"/>
          <w:szCs w:val="24"/>
          <w:lang w:val="sr-Cyrl-RS"/>
        </w:rPr>
        <w:t xml:space="preserve">Изузетно од става 1. овог члана, запослени </w:t>
      </w:r>
      <w:r w:rsidRPr="00CF5D48">
        <w:rPr>
          <w:rFonts w:ascii="Times New Roman" w:hAnsi="Times New Roman" w:cs="Times New Roman"/>
          <w:b/>
          <w:color w:val="000000"/>
          <w:sz w:val="24"/>
          <w:szCs w:val="24"/>
          <w:lang w:val="sr-Cyrl-RS"/>
        </w:rPr>
        <w:t>који због обављања посла у различитим сменама или у прерасподели радног времена не може да користи одмор у трајању утврђеном у ставу 1. овог члана, има право на недељни одмор у трајању од најмање 24 часа непрекидно.</w:t>
      </w:r>
      <w:r w:rsidRPr="00CF5D48">
        <w:rPr>
          <w:rFonts w:ascii="Times New Roman" w:hAnsi="Times New Roman" w:cs="Times New Roman"/>
          <w:b/>
          <w:color w:val="000000"/>
          <w:sz w:val="24"/>
          <w:szCs w:val="24"/>
          <w:vertAlign w:val="superscript"/>
          <w:lang w:val="sr-Cyrl-RS"/>
        </w:rPr>
        <w:t>*</w:t>
      </w:r>
    </w:p>
    <w:p w:rsidR="00367930" w:rsidRPr="00CF5D48" w:rsidRDefault="00A2786F" w:rsidP="002D4145">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Ако је неопходно да запослени ради на д</w:t>
      </w:r>
      <w:r w:rsidRPr="00CF5D48">
        <w:rPr>
          <w:rFonts w:ascii="Times New Roman" w:hAnsi="Times New Roman" w:cs="Times New Roman"/>
          <w:color w:val="000000"/>
          <w:sz w:val="24"/>
          <w:szCs w:val="24"/>
          <w:lang w:val="sr-Cyrl-RS"/>
        </w:rPr>
        <w:t>ан свог недељног одмора, послодавац је дужан да му обезбеди одмор у трајању од најмање 24 часа непрекидно у току наредне недеље.</w:t>
      </w:r>
    </w:p>
    <w:p w:rsidR="00367930" w:rsidRPr="00CF5D48" w:rsidRDefault="00A2786F" w:rsidP="009C5F36">
      <w:pPr>
        <w:spacing w:after="80" w:line="240" w:lineRule="auto"/>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*Службени гласник РС, број 75/2014</w:t>
      </w:r>
    </w:p>
    <w:p w:rsidR="00367930" w:rsidRPr="00CF5D48" w:rsidRDefault="00A2786F" w:rsidP="009C5F36">
      <w:pPr>
        <w:spacing w:after="80" w:line="240" w:lineRule="auto"/>
        <w:jc w:val="center"/>
        <w:rPr>
          <w:rFonts w:ascii="Times New Roman" w:hAnsi="Times New Roman" w:cs="Times New Roman"/>
          <w:sz w:val="24"/>
          <w:szCs w:val="24"/>
          <w:lang w:val="sr-Cyrl-RS"/>
        </w:rPr>
      </w:pPr>
      <w:r w:rsidRPr="00CF5D48">
        <w:rPr>
          <w:rFonts w:ascii="Times New Roman" w:hAnsi="Times New Roman" w:cs="Times New Roman"/>
          <w:b/>
          <w:color w:val="000000"/>
          <w:sz w:val="24"/>
          <w:szCs w:val="24"/>
          <w:lang w:val="sr-Cyrl-RS"/>
        </w:rPr>
        <w:t>4. Годишњи одмор</w:t>
      </w:r>
    </w:p>
    <w:p w:rsidR="00367930" w:rsidRPr="00CF5D48" w:rsidRDefault="00A2786F" w:rsidP="009C5F36">
      <w:pPr>
        <w:spacing w:after="80" w:line="240" w:lineRule="auto"/>
        <w:jc w:val="center"/>
        <w:rPr>
          <w:rFonts w:ascii="Times New Roman" w:hAnsi="Times New Roman" w:cs="Times New Roman"/>
          <w:sz w:val="24"/>
          <w:szCs w:val="24"/>
          <w:lang w:val="sr-Cyrl-RS"/>
        </w:rPr>
      </w:pPr>
      <w:r w:rsidRPr="00CF5D48">
        <w:rPr>
          <w:rFonts w:ascii="Times New Roman" w:hAnsi="Times New Roman" w:cs="Times New Roman"/>
          <w:i/>
          <w:color w:val="000000"/>
          <w:sz w:val="24"/>
          <w:szCs w:val="24"/>
          <w:lang w:val="sr-Cyrl-RS"/>
        </w:rPr>
        <w:t>1) Стицање права на годишњи одмор</w:t>
      </w:r>
    </w:p>
    <w:p w:rsidR="00367930" w:rsidRPr="00CF5D48" w:rsidRDefault="00A2786F" w:rsidP="009C5F36">
      <w:pPr>
        <w:spacing w:after="80" w:line="240" w:lineRule="auto"/>
        <w:jc w:val="center"/>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Члан 68.</w:t>
      </w:r>
    </w:p>
    <w:p w:rsidR="00367930" w:rsidRPr="00CF5D48" w:rsidRDefault="00A2786F" w:rsidP="002D4145">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Запослени има право на годишњи о</w:t>
      </w:r>
      <w:r w:rsidRPr="00CF5D48">
        <w:rPr>
          <w:rFonts w:ascii="Times New Roman" w:hAnsi="Times New Roman" w:cs="Times New Roman"/>
          <w:color w:val="000000"/>
          <w:sz w:val="24"/>
          <w:szCs w:val="24"/>
          <w:lang w:val="sr-Cyrl-RS"/>
        </w:rPr>
        <w:t>дмор у складу са овим законом.</w:t>
      </w:r>
    </w:p>
    <w:p w:rsidR="00367930" w:rsidRPr="00CF5D48" w:rsidRDefault="00A2786F" w:rsidP="002D4145">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b/>
          <w:color w:val="000000"/>
          <w:sz w:val="24"/>
          <w:szCs w:val="24"/>
          <w:lang w:val="sr-Cyrl-RS"/>
        </w:rPr>
        <w:t>Запослени стиче право на коришћење годишњег одмора у календарској години после месец дана непрекидног рада од дана заснивања радног односа код послодавца.</w:t>
      </w:r>
      <w:r w:rsidRPr="00CF5D48">
        <w:rPr>
          <w:rFonts w:ascii="Times New Roman" w:hAnsi="Times New Roman" w:cs="Times New Roman"/>
          <w:b/>
          <w:color w:val="000000"/>
          <w:sz w:val="24"/>
          <w:szCs w:val="24"/>
          <w:vertAlign w:val="superscript"/>
          <w:lang w:val="sr-Cyrl-RS"/>
        </w:rPr>
        <w:t>*</w:t>
      </w:r>
    </w:p>
    <w:p w:rsidR="00367930" w:rsidRPr="00CF5D48" w:rsidRDefault="00A2786F" w:rsidP="002D4145">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Под непрекидним радом сматра се и време привремене спречености за рад</w:t>
      </w:r>
      <w:r w:rsidRPr="00CF5D48">
        <w:rPr>
          <w:rFonts w:ascii="Times New Roman" w:hAnsi="Times New Roman" w:cs="Times New Roman"/>
          <w:color w:val="000000"/>
          <w:sz w:val="24"/>
          <w:szCs w:val="24"/>
          <w:lang w:val="sr-Cyrl-RS"/>
        </w:rPr>
        <w:t xml:space="preserve"> у смислу прописа о здравственом осигурању и одсуства са рада уз накнаду зараде.</w:t>
      </w:r>
    </w:p>
    <w:p w:rsidR="00367930" w:rsidRPr="00CF5D48" w:rsidRDefault="00A2786F" w:rsidP="002D4145">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lastRenderedPageBreak/>
        <w:t xml:space="preserve">Запослени не може да се одрекне права на годишњи одмор, нити му се то право може ускратити </w:t>
      </w:r>
      <w:r w:rsidRPr="00CF5D48">
        <w:rPr>
          <w:rFonts w:ascii="Times New Roman" w:hAnsi="Times New Roman" w:cs="Times New Roman"/>
          <w:b/>
          <w:color w:val="000000"/>
          <w:sz w:val="24"/>
          <w:szCs w:val="24"/>
          <w:lang w:val="sr-Cyrl-RS"/>
        </w:rPr>
        <w:t>или заменити новчаном накнадом, осим у случају престанка радног односа у складу са о</w:t>
      </w:r>
      <w:r w:rsidRPr="00CF5D48">
        <w:rPr>
          <w:rFonts w:ascii="Times New Roman" w:hAnsi="Times New Roman" w:cs="Times New Roman"/>
          <w:b/>
          <w:color w:val="000000"/>
          <w:sz w:val="24"/>
          <w:szCs w:val="24"/>
          <w:lang w:val="sr-Cyrl-RS"/>
        </w:rPr>
        <w:t>вим законом.</w:t>
      </w:r>
      <w:r w:rsidRPr="00CF5D48">
        <w:rPr>
          <w:rFonts w:ascii="Times New Roman" w:hAnsi="Times New Roman" w:cs="Times New Roman"/>
          <w:b/>
          <w:color w:val="000000"/>
          <w:sz w:val="24"/>
          <w:szCs w:val="24"/>
          <w:vertAlign w:val="superscript"/>
          <w:lang w:val="sr-Cyrl-RS"/>
        </w:rPr>
        <w:t>*</w:t>
      </w:r>
    </w:p>
    <w:p w:rsidR="00367930" w:rsidRPr="00CF5D48" w:rsidRDefault="00A2786F" w:rsidP="009C5F36">
      <w:pPr>
        <w:spacing w:after="80" w:line="240" w:lineRule="auto"/>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*Службени гласник РС, број 75/2014</w:t>
      </w:r>
    </w:p>
    <w:p w:rsidR="00367930" w:rsidRPr="00CF5D48" w:rsidRDefault="00A2786F" w:rsidP="009C5F36">
      <w:pPr>
        <w:spacing w:after="80" w:line="240" w:lineRule="auto"/>
        <w:jc w:val="center"/>
        <w:rPr>
          <w:rFonts w:ascii="Times New Roman" w:hAnsi="Times New Roman" w:cs="Times New Roman"/>
          <w:sz w:val="24"/>
          <w:szCs w:val="24"/>
          <w:lang w:val="sr-Cyrl-RS"/>
        </w:rPr>
      </w:pPr>
      <w:r w:rsidRPr="00CF5D48">
        <w:rPr>
          <w:rFonts w:ascii="Times New Roman" w:hAnsi="Times New Roman" w:cs="Times New Roman"/>
          <w:i/>
          <w:color w:val="000000"/>
          <w:sz w:val="24"/>
          <w:szCs w:val="24"/>
          <w:lang w:val="sr-Cyrl-RS"/>
        </w:rPr>
        <w:t>2) Дужина годишњег одмора</w:t>
      </w:r>
    </w:p>
    <w:p w:rsidR="00367930" w:rsidRPr="00CF5D48" w:rsidRDefault="00A2786F" w:rsidP="009C5F36">
      <w:pPr>
        <w:spacing w:after="80" w:line="240" w:lineRule="auto"/>
        <w:jc w:val="center"/>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Члан 69.</w:t>
      </w:r>
    </w:p>
    <w:p w:rsidR="00367930" w:rsidRPr="00CF5D48" w:rsidRDefault="00A2786F" w:rsidP="00D410C8">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У свакој календарској години запослени има право на годишњи одмор у трајању утврђеном општим актом и уговором о раду, а најмање 20 радних дана.</w:t>
      </w:r>
    </w:p>
    <w:p w:rsidR="00367930" w:rsidRPr="00CF5D48" w:rsidRDefault="00A2786F" w:rsidP="00D410C8">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 xml:space="preserve">Дужина годишњег одмора </w:t>
      </w:r>
      <w:r w:rsidRPr="00CF5D48">
        <w:rPr>
          <w:rFonts w:ascii="Times New Roman" w:hAnsi="Times New Roman" w:cs="Times New Roman"/>
          <w:color w:val="000000"/>
          <w:sz w:val="24"/>
          <w:szCs w:val="24"/>
          <w:lang w:val="sr-Cyrl-RS"/>
        </w:rPr>
        <w:t>утврђује се тако што се законски минимум од 20 радних дана увећава по основу доприноса на раду, услова рада, радног искуства, стручне спреме запосленог и других критеријума утврђених општим актом или уговором о раду.</w:t>
      </w:r>
    </w:p>
    <w:p w:rsidR="00367930" w:rsidRPr="00CF5D48" w:rsidRDefault="00A2786F" w:rsidP="009C5F36">
      <w:pPr>
        <w:spacing w:after="80" w:line="240" w:lineRule="auto"/>
        <w:jc w:val="center"/>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Члан 70.</w:t>
      </w:r>
    </w:p>
    <w:p w:rsidR="00367930" w:rsidRPr="00CF5D48" w:rsidRDefault="00A2786F" w:rsidP="00D410C8">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При утврђивању дужине годишњег</w:t>
      </w:r>
      <w:r w:rsidRPr="00CF5D48">
        <w:rPr>
          <w:rFonts w:ascii="Times New Roman" w:hAnsi="Times New Roman" w:cs="Times New Roman"/>
          <w:color w:val="000000"/>
          <w:sz w:val="24"/>
          <w:szCs w:val="24"/>
          <w:lang w:val="sr-Cyrl-RS"/>
        </w:rPr>
        <w:t xml:space="preserve"> одмора радна недеља рачуна се као пет радних дана.</w:t>
      </w:r>
    </w:p>
    <w:p w:rsidR="00367930" w:rsidRPr="00CF5D48" w:rsidRDefault="00A2786F" w:rsidP="00D410C8">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Празници који су нерадни дани у складу са законом, одсуство са рада уз накнаду зараде и привремена спреченост за рад у складу са прописима о здравственом осигурању не урачунавају се у дане годишњег одмора</w:t>
      </w:r>
      <w:r w:rsidRPr="00CF5D48">
        <w:rPr>
          <w:rFonts w:ascii="Times New Roman" w:hAnsi="Times New Roman" w:cs="Times New Roman"/>
          <w:color w:val="000000"/>
          <w:sz w:val="24"/>
          <w:szCs w:val="24"/>
          <w:lang w:val="sr-Cyrl-RS"/>
        </w:rPr>
        <w:t>.</w:t>
      </w:r>
    </w:p>
    <w:p w:rsidR="00367930" w:rsidRPr="00CF5D48" w:rsidRDefault="00A2786F" w:rsidP="00D410C8">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Ако је запослени за време коришћења годишњег одмора привремено спречен за рад у смислу прописа о здравственом осигурању – има право да по истеку те спречености за рад настави коришћење годишњег одмора.</w:t>
      </w:r>
    </w:p>
    <w:p w:rsidR="00367930" w:rsidRPr="00CF5D48" w:rsidRDefault="00A2786F" w:rsidP="009C5F36">
      <w:pPr>
        <w:spacing w:after="80" w:line="240" w:lineRule="auto"/>
        <w:jc w:val="center"/>
        <w:rPr>
          <w:rFonts w:ascii="Times New Roman" w:hAnsi="Times New Roman" w:cs="Times New Roman"/>
          <w:sz w:val="24"/>
          <w:szCs w:val="24"/>
          <w:lang w:val="sr-Cyrl-RS"/>
        </w:rPr>
      </w:pPr>
      <w:r w:rsidRPr="00CF5D48">
        <w:rPr>
          <w:rFonts w:ascii="Times New Roman" w:hAnsi="Times New Roman" w:cs="Times New Roman"/>
          <w:i/>
          <w:color w:val="000000"/>
          <w:sz w:val="24"/>
          <w:szCs w:val="24"/>
          <w:lang w:val="sr-Cyrl-RS"/>
        </w:rPr>
        <w:t xml:space="preserve">Брисан је назив </w:t>
      </w:r>
      <w:proofErr w:type="spellStart"/>
      <w:r w:rsidRPr="00CF5D48">
        <w:rPr>
          <w:rFonts w:ascii="Times New Roman" w:hAnsi="Times New Roman" w:cs="Times New Roman"/>
          <w:i/>
          <w:color w:val="000000"/>
          <w:sz w:val="24"/>
          <w:szCs w:val="24"/>
          <w:lang w:val="sr-Cyrl-RS"/>
        </w:rPr>
        <w:t>пододељка</w:t>
      </w:r>
      <w:proofErr w:type="spellEnd"/>
      <w:r w:rsidRPr="00CF5D48">
        <w:rPr>
          <w:rFonts w:ascii="Times New Roman" w:hAnsi="Times New Roman" w:cs="Times New Roman"/>
          <w:i/>
          <w:color w:val="000000"/>
          <w:sz w:val="24"/>
          <w:szCs w:val="24"/>
          <w:lang w:val="sr-Cyrl-RS"/>
        </w:rPr>
        <w:t xml:space="preserve"> 3) (види члан 33. Закона -</w:t>
      </w:r>
      <w:r w:rsidRPr="00CF5D48">
        <w:rPr>
          <w:rFonts w:ascii="Times New Roman" w:hAnsi="Times New Roman" w:cs="Times New Roman"/>
          <w:i/>
          <w:color w:val="000000"/>
          <w:sz w:val="24"/>
          <w:szCs w:val="24"/>
          <w:lang w:val="sr-Cyrl-RS"/>
        </w:rPr>
        <w:t xml:space="preserve"> 75/2014-3)</w:t>
      </w:r>
    </w:p>
    <w:p w:rsidR="00367930" w:rsidRPr="00CF5D48" w:rsidRDefault="00A2786F" w:rsidP="009C5F36">
      <w:pPr>
        <w:spacing w:after="80" w:line="240" w:lineRule="auto"/>
        <w:jc w:val="center"/>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Члан 71.</w:t>
      </w:r>
    </w:p>
    <w:p w:rsidR="00367930" w:rsidRPr="00CF5D48" w:rsidRDefault="00A2786F" w:rsidP="009C5F36">
      <w:pPr>
        <w:spacing w:after="80" w:line="240" w:lineRule="auto"/>
        <w:jc w:val="center"/>
        <w:rPr>
          <w:rFonts w:ascii="Times New Roman" w:hAnsi="Times New Roman" w:cs="Times New Roman"/>
          <w:sz w:val="24"/>
          <w:szCs w:val="24"/>
          <w:lang w:val="sr-Cyrl-RS"/>
        </w:rPr>
      </w:pPr>
      <w:r w:rsidRPr="00CF5D48">
        <w:rPr>
          <w:rFonts w:ascii="Times New Roman" w:hAnsi="Times New Roman" w:cs="Times New Roman"/>
          <w:i/>
          <w:color w:val="000000"/>
          <w:sz w:val="24"/>
          <w:szCs w:val="24"/>
          <w:lang w:val="sr-Cyrl-RS"/>
        </w:rPr>
        <w:t>Брисан је (види члан 33. Закона - 75/2014-3)</w:t>
      </w:r>
    </w:p>
    <w:p w:rsidR="00367930" w:rsidRPr="00CF5D48" w:rsidRDefault="00A2786F" w:rsidP="009C5F36">
      <w:pPr>
        <w:spacing w:after="80" w:line="240" w:lineRule="auto"/>
        <w:jc w:val="center"/>
        <w:rPr>
          <w:rFonts w:ascii="Times New Roman" w:hAnsi="Times New Roman" w:cs="Times New Roman"/>
          <w:sz w:val="24"/>
          <w:szCs w:val="24"/>
          <w:lang w:val="sr-Cyrl-RS"/>
        </w:rPr>
      </w:pPr>
      <w:r w:rsidRPr="00CF5D48">
        <w:rPr>
          <w:rFonts w:ascii="Times New Roman" w:hAnsi="Times New Roman" w:cs="Times New Roman"/>
          <w:i/>
          <w:color w:val="000000"/>
          <w:sz w:val="24"/>
          <w:szCs w:val="24"/>
          <w:lang w:val="sr-Cyrl-RS"/>
        </w:rPr>
        <w:t>4) Сразмерни део годишњег одмора</w:t>
      </w:r>
    </w:p>
    <w:p w:rsidR="00367930" w:rsidRPr="00CF5D48" w:rsidRDefault="00A2786F" w:rsidP="009C5F36">
      <w:pPr>
        <w:spacing w:after="80" w:line="240" w:lineRule="auto"/>
        <w:jc w:val="center"/>
        <w:rPr>
          <w:rFonts w:ascii="Times New Roman" w:hAnsi="Times New Roman" w:cs="Times New Roman"/>
          <w:sz w:val="24"/>
          <w:szCs w:val="24"/>
          <w:lang w:val="sr-Cyrl-RS"/>
        </w:rPr>
      </w:pPr>
      <w:r w:rsidRPr="00CF5D48">
        <w:rPr>
          <w:rFonts w:ascii="Times New Roman" w:hAnsi="Times New Roman" w:cs="Times New Roman"/>
          <w:b/>
          <w:color w:val="000000"/>
          <w:sz w:val="24"/>
          <w:szCs w:val="24"/>
          <w:lang w:val="sr-Cyrl-RS"/>
        </w:rPr>
        <w:t>Члан 72.</w:t>
      </w:r>
      <w:r w:rsidRPr="00CF5D48">
        <w:rPr>
          <w:rFonts w:ascii="Times New Roman" w:hAnsi="Times New Roman" w:cs="Times New Roman"/>
          <w:b/>
          <w:color w:val="000000"/>
          <w:sz w:val="24"/>
          <w:szCs w:val="24"/>
          <w:vertAlign w:val="superscript"/>
          <w:lang w:val="sr-Cyrl-RS"/>
        </w:rPr>
        <w:t>*</w:t>
      </w:r>
    </w:p>
    <w:p w:rsidR="00367930" w:rsidRPr="00CF5D48" w:rsidRDefault="00A2786F" w:rsidP="00D410C8">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b/>
          <w:color w:val="000000"/>
          <w:sz w:val="24"/>
          <w:szCs w:val="24"/>
          <w:lang w:val="sr-Cyrl-RS"/>
        </w:rPr>
        <w:t xml:space="preserve">Запослени има право на дванаестину годишњег одмора из члана 69. овог закона (сразмерни део) за сваки месец дана рада у календарској години у којој </w:t>
      </w:r>
      <w:r w:rsidRPr="00CF5D48">
        <w:rPr>
          <w:rFonts w:ascii="Times New Roman" w:hAnsi="Times New Roman" w:cs="Times New Roman"/>
          <w:b/>
          <w:color w:val="000000"/>
          <w:sz w:val="24"/>
          <w:szCs w:val="24"/>
          <w:lang w:val="sr-Cyrl-RS"/>
        </w:rPr>
        <w:t>је засновао радни однос или у којој му престаје радни однос.</w:t>
      </w:r>
      <w:r w:rsidRPr="00CF5D48">
        <w:rPr>
          <w:rFonts w:ascii="Times New Roman" w:hAnsi="Times New Roman" w:cs="Times New Roman"/>
          <w:b/>
          <w:color w:val="000000"/>
          <w:sz w:val="24"/>
          <w:szCs w:val="24"/>
          <w:vertAlign w:val="superscript"/>
          <w:lang w:val="sr-Cyrl-RS"/>
        </w:rPr>
        <w:t>*</w:t>
      </w:r>
    </w:p>
    <w:p w:rsidR="00367930" w:rsidRPr="00CF5D48" w:rsidRDefault="00A2786F" w:rsidP="009C5F36">
      <w:pPr>
        <w:spacing w:after="80" w:line="240" w:lineRule="auto"/>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*Службени гласник РС, број 75/2014</w:t>
      </w:r>
    </w:p>
    <w:p w:rsidR="00367930" w:rsidRPr="00CF5D48" w:rsidRDefault="00A2786F" w:rsidP="009C5F36">
      <w:pPr>
        <w:spacing w:after="80" w:line="240" w:lineRule="auto"/>
        <w:jc w:val="center"/>
        <w:rPr>
          <w:rFonts w:ascii="Times New Roman" w:hAnsi="Times New Roman" w:cs="Times New Roman"/>
          <w:sz w:val="24"/>
          <w:szCs w:val="24"/>
          <w:lang w:val="sr-Cyrl-RS"/>
        </w:rPr>
      </w:pPr>
      <w:r w:rsidRPr="00CF5D48">
        <w:rPr>
          <w:rFonts w:ascii="Times New Roman" w:hAnsi="Times New Roman" w:cs="Times New Roman"/>
          <w:i/>
          <w:color w:val="000000"/>
          <w:sz w:val="24"/>
          <w:szCs w:val="24"/>
          <w:lang w:val="sr-Cyrl-RS"/>
        </w:rPr>
        <w:t>5) Коришћење годишњег одмора у деловима</w:t>
      </w:r>
    </w:p>
    <w:p w:rsidR="00367930" w:rsidRPr="00CF5D48" w:rsidRDefault="00A2786F" w:rsidP="009C5F36">
      <w:pPr>
        <w:spacing w:after="80" w:line="240" w:lineRule="auto"/>
        <w:jc w:val="center"/>
        <w:rPr>
          <w:rFonts w:ascii="Times New Roman" w:hAnsi="Times New Roman" w:cs="Times New Roman"/>
          <w:sz w:val="24"/>
          <w:szCs w:val="24"/>
          <w:lang w:val="sr-Cyrl-RS"/>
        </w:rPr>
      </w:pPr>
      <w:r w:rsidRPr="00CF5D48">
        <w:rPr>
          <w:rFonts w:ascii="Times New Roman" w:hAnsi="Times New Roman" w:cs="Times New Roman"/>
          <w:b/>
          <w:color w:val="000000"/>
          <w:sz w:val="24"/>
          <w:szCs w:val="24"/>
          <w:lang w:val="sr-Cyrl-RS"/>
        </w:rPr>
        <w:t>Члан 73.</w:t>
      </w:r>
      <w:r w:rsidRPr="00CF5D48">
        <w:rPr>
          <w:rFonts w:ascii="Times New Roman" w:hAnsi="Times New Roman" w:cs="Times New Roman"/>
          <w:b/>
          <w:color w:val="000000"/>
          <w:sz w:val="24"/>
          <w:szCs w:val="24"/>
          <w:vertAlign w:val="superscript"/>
          <w:lang w:val="sr-Cyrl-RS"/>
        </w:rPr>
        <w:t>*</w:t>
      </w:r>
    </w:p>
    <w:p w:rsidR="00367930" w:rsidRPr="00CF5D48" w:rsidRDefault="00A2786F" w:rsidP="00D410C8">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b/>
          <w:color w:val="000000"/>
          <w:sz w:val="24"/>
          <w:szCs w:val="24"/>
          <w:lang w:val="sr-Cyrl-RS"/>
        </w:rPr>
        <w:t>Годишњи одмор користи се једнократно или у два или више делова, у складу са овим законом.</w:t>
      </w:r>
      <w:r w:rsidRPr="00CF5D48">
        <w:rPr>
          <w:rFonts w:ascii="Times New Roman" w:hAnsi="Times New Roman" w:cs="Times New Roman"/>
          <w:b/>
          <w:color w:val="000000"/>
          <w:sz w:val="24"/>
          <w:szCs w:val="24"/>
          <w:vertAlign w:val="superscript"/>
          <w:lang w:val="sr-Cyrl-RS"/>
        </w:rPr>
        <w:t>*</w:t>
      </w:r>
    </w:p>
    <w:p w:rsidR="00367930" w:rsidRPr="00CF5D48" w:rsidRDefault="00A2786F" w:rsidP="00D410C8">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b/>
          <w:color w:val="000000"/>
          <w:sz w:val="24"/>
          <w:szCs w:val="24"/>
          <w:lang w:val="sr-Cyrl-RS"/>
        </w:rPr>
        <w:t>Ако запослени кори</w:t>
      </w:r>
      <w:r w:rsidRPr="00CF5D48">
        <w:rPr>
          <w:rFonts w:ascii="Times New Roman" w:hAnsi="Times New Roman" w:cs="Times New Roman"/>
          <w:b/>
          <w:color w:val="000000"/>
          <w:sz w:val="24"/>
          <w:szCs w:val="24"/>
          <w:lang w:val="sr-Cyrl-RS"/>
        </w:rPr>
        <w:t>сти годишњи одмор у деловима, први део користи у трајању од најмање две радне недеље непрекидно у току календарске године, а остатак најкасније до 30. јуна наредне године.</w:t>
      </w:r>
      <w:r w:rsidRPr="00CF5D48">
        <w:rPr>
          <w:rFonts w:ascii="Times New Roman" w:hAnsi="Times New Roman" w:cs="Times New Roman"/>
          <w:b/>
          <w:color w:val="000000"/>
          <w:sz w:val="24"/>
          <w:szCs w:val="24"/>
          <w:vertAlign w:val="superscript"/>
          <w:lang w:val="sr-Cyrl-RS"/>
        </w:rPr>
        <w:t>*</w:t>
      </w:r>
    </w:p>
    <w:p w:rsidR="00367930" w:rsidRPr="00CF5D48" w:rsidRDefault="00A2786F" w:rsidP="00D410C8">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b/>
          <w:color w:val="000000"/>
          <w:sz w:val="24"/>
          <w:szCs w:val="24"/>
          <w:lang w:val="sr-Cyrl-RS"/>
        </w:rPr>
        <w:t>Запослени има право да годишњи одмор користи у два дела, осим ако се са послодавцем</w:t>
      </w:r>
      <w:r w:rsidRPr="00CF5D48">
        <w:rPr>
          <w:rFonts w:ascii="Times New Roman" w:hAnsi="Times New Roman" w:cs="Times New Roman"/>
          <w:b/>
          <w:color w:val="000000"/>
          <w:sz w:val="24"/>
          <w:szCs w:val="24"/>
          <w:lang w:val="sr-Cyrl-RS"/>
        </w:rPr>
        <w:t xml:space="preserve"> споразуме да годишњи одмор користи у више делова.</w:t>
      </w:r>
      <w:r w:rsidRPr="00CF5D48">
        <w:rPr>
          <w:rFonts w:ascii="Times New Roman" w:hAnsi="Times New Roman" w:cs="Times New Roman"/>
          <w:b/>
          <w:color w:val="000000"/>
          <w:sz w:val="24"/>
          <w:szCs w:val="24"/>
          <w:vertAlign w:val="superscript"/>
          <w:lang w:val="sr-Cyrl-RS"/>
        </w:rPr>
        <w:t>*</w:t>
      </w:r>
    </w:p>
    <w:p w:rsidR="00367930" w:rsidRPr="00CF5D48" w:rsidRDefault="00A2786F" w:rsidP="00D410C8">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b/>
          <w:color w:val="000000"/>
          <w:sz w:val="24"/>
          <w:szCs w:val="24"/>
          <w:lang w:val="sr-Cyrl-RS"/>
        </w:rPr>
        <w:t>Запослени који није у целини или делимично искористио годишњи одмор у календарској години због одсутности са рада ради коришћења породиљског одсуства, одсуства са рада ради неге детета и посебне неге дете</w:t>
      </w:r>
      <w:r w:rsidRPr="00CF5D48">
        <w:rPr>
          <w:rFonts w:ascii="Times New Roman" w:hAnsi="Times New Roman" w:cs="Times New Roman"/>
          <w:b/>
          <w:color w:val="000000"/>
          <w:sz w:val="24"/>
          <w:szCs w:val="24"/>
          <w:lang w:val="sr-Cyrl-RS"/>
        </w:rPr>
        <w:t>та – има право да тај одмор искористи до 30. јуна наредне године.</w:t>
      </w:r>
      <w:r w:rsidRPr="00CF5D48">
        <w:rPr>
          <w:rFonts w:ascii="Times New Roman" w:hAnsi="Times New Roman" w:cs="Times New Roman"/>
          <w:b/>
          <w:color w:val="000000"/>
          <w:sz w:val="24"/>
          <w:szCs w:val="24"/>
          <w:vertAlign w:val="superscript"/>
          <w:lang w:val="sr-Cyrl-RS"/>
        </w:rPr>
        <w:t>*</w:t>
      </w:r>
    </w:p>
    <w:p w:rsidR="00367930" w:rsidRPr="00CF5D48" w:rsidRDefault="00A2786F" w:rsidP="009C5F36">
      <w:pPr>
        <w:spacing w:after="80" w:line="240" w:lineRule="auto"/>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lastRenderedPageBreak/>
        <w:t>*Службени гласник РС, број 75/2014</w:t>
      </w:r>
    </w:p>
    <w:p w:rsidR="00367930" w:rsidRPr="00CF5D48" w:rsidRDefault="00A2786F" w:rsidP="009C5F36">
      <w:pPr>
        <w:spacing w:after="80" w:line="240" w:lineRule="auto"/>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 </w:t>
      </w:r>
    </w:p>
    <w:p w:rsidR="00367930" w:rsidRPr="00CF5D48" w:rsidRDefault="00A2786F" w:rsidP="009C5F36">
      <w:pPr>
        <w:spacing w:after="80" w:line="240" w:lineRule="auto"/>
        <w:jc w:val="center"/>
        <w:rPr>
          <w:rFonts w:ascii="Times New Roman" w:hAnsi="Times New Roman" w:cs="Times New Roman"/>
          <w:sz w:val="24"/>
          <w:szCs w:val="24"/>
          <w:lang w:val="sr-Cyrl-RS"/>
        </w:rPr>
      </w:pPr>
      <w:r w:rsidRPr="00CF5D48">
        <w:rPr>
          <w:rFonts w:ascii="Times New Roman" w:hAnsi="Times New Roman" w:cs="Times New Roman"/>
          <w:i/>
          <w:color w:val="000000"/>
          <w:sz w:val="24"/>
          <w:szCs w:val="24"/>
          <w:lang w:val="sr-Cyrl-RS"/>
        </w:rPr>
        <w:t xml:space="preserve">Брисан је назив </w:t>
      </w:r>
      <w:proofErr w:type="spellStart"/>
      <w:r w:rsidRPr="00CF5D48">
        <w:rPr>
          <w:rFonts w:ascii="Times New Roman" w:hAnsi="Times New Roman" w:cs="Times New Roman"/>
          <w:i/>
          <w:color w:val="000000"/>
          <w:sz w:val="24"/>
          <w:szCs w:val="24"/>
          <w:lang w:val="sr-Cyrl-RS"/>
        </w:rPr>
        <w:t>пододељка</w:t>
      </w:r>
      <w:proofErr w:type="spellEnd"/>
      <w:r w:rsidRPr="00CF5D48">
        <w:rPr>
          <w:rFonts w:ascii="Times New Roman" w:hAnsi="Times New Roman" w:cs="Times New Roman"/>
          <w:i/>
          <w:color w:val="000000"/>
          <w:sz w:val="24"/>
          <w:szCs w:val="24"/>
          <w:lang w:val="sr-Cyrl-RS"/>
        </w:rPr>
        <w:t xml:space="preserve"> 6) (види члан 36. Закона - 75/2014-3)</w:t>
      </w:r>
    </w:p>
    <w:p w:rsidR="00367930" w:rsidRPr="00CF5D48" w:rsidRDefault="00A2786F" w:rsidP="009C5F36">
      <w:pPr>
        <w:spacing w:after="80" w:line="240" w:lineRule="auto"/>
        <w:jc w:val="center"/>
        <w:rPr>
          <w:rFonts w:ascii="Times New Roman" w:hAnsi="Times New Roman" w:cs="Times New Roman"/>
          <w:sz w:val="24"/>
          <w:szCs w:val="24"/>
          <w:lang w:val="sr-Cyrl-RS"/>
        </w:rPr>
      </w:pPr>
      <w:r w:rsidRPr="00CF5D48">
        <w:rPr>
          <w:rFonts w:ascii="Times New Roman" w:hAnsi="Times New Roman" w:cs="Times New Roman"/>
          <w:i/>
          <w:color w:val="000000"/>
          <w:sz w:val="24"/>
          <w:szCs w:val="24"/>
          <w:lang w:val="sr-Cyrl-RS"/>
        </w:rPr>
        <w:t>Члан 74.</w:t>
      </w:r>
    </w:p>
    <w:p w:rsidR="00367930" w:rsidRPr="00CF5D48" w:rsidRDefault="00A2786F" w:rsidP="009C5F36">
      <w:pPr>
        <w:spacing w:after="80" w:line="240" w:lineRule="auto"/>
        <w:jc w:val="center"/>
        <w:rPr>
          <w:rFonts w:ascii="Times New Roman" w:hAnsi="Times New Roman" w:cs="Times New Roman"/>
          <w:sz w:val="24"/>
          <w:szCs w:val="24"/>
          <w:lang w:val="sr-Cyrl-RS"/>
        </w:rPr>
      </w:pPr>
      <w:r w:rsidRPr="00CF5D48">
        <w:rPr>
          <w:rFonts w:ascii="Times New Roman" w:hAnsi="Times New Roman" w:cs="Times New Roman"/>
          <w:i/>
          <w:color w:val="000000"/>
          <w:sz w:val="24"/>
          <w:szCs w:val="24"/>
          <w:lang w:val="sr-Cyrl-RS"/>
        </w:rPr>
        <w:t>Брисан је (види члан 36. Закона - 75/2014-3)</w:t>
      </w:r>
    </w:p>
    <w:p w:rsidR="00367930" w:rsidRPr="00CF5D48" w:rsidRDefault="00A2786F" w:rsidP="009C5F36">
      <w:pPr>
        <w:spacing w:after="80" w:line="240" w:lineRule="auto"/>
        <w:jc w:val="center"/>
        <w:rPr>
          <w:rFonts w:ascii="Times New Roman" w:hAnsi="Times New Roman" w:cs="Times New Roman"/>
          <w:sz w:val="24"/>
          <w:szCs w:val="24"/>
          <w:lang w:val="sr-Cyrl-RS"/>
        </w:rPr>
      </w:pPr>
      <w:r w:rsidRPr="00CF5D48">
        <w:rPr>
          <w:rFonts w:ascii="Times New Roman" w:hAnsi="Times New Roman" w:cs="Times New Roman"/>
          <w:i/>
          <w:color w:val="000000"/>
          <w:sz w:val="24"/>
          <w:szCs w:val="24"/>
          <w:lang w:val="sr-Cyrl-RS"/>
        </w:rPr>
        <w:t>7) Распоред коришћења годишњег одм</w:t>
      </w:r>
      <w:r w:rsidRPr="00CF5D48">
        <w:rPr>
          <w:rFonts w:ascii="Times New Roman" w:hAnsi="Times New Roman" w:cs="Times New Roman"/>
          <w:i/>
          <w:color w:val="000000"/>
          <w:sz w:val="24"/>
          <w:szCs w:val="24"/>
          <w:lang w:val="sr-Cyrl-RS"/>
        </w:rPr>
        <w:t>ора</w:t>
      </w:r>
    </w:p>
    <w:p w:rsidR="00367930" w:rsidRPr="00CF5D48" w:rsidRDefault="00A2786F" w:rsidP="009C5F36">
      <w:pPr>
        <w:spacing w:after="80" w:line="240" w:lineRule="auto"/>
        <w:jc w:val="center"/>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Члан 75.</w:t>
      </w:r>
    </w:p>
    <w:p w:rsidR="00367930" w:rsidRPr="00CF5D48" w:rsidRDefault="00A2786F" w:rsidP="00D410C8">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У зависности од потребе посла, послодавац одлучује о времену коришћења годишњег одмора, уз претходну консултацију запосленог.</w:t>
      </w:r>
    </w:p>
    <w:p w:rsidR="00367930" w:rsidRPr="00CF5D48" w:rsidRDefault="00A2786F" w:rsidP="00D410C8">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 xml:space="preserve">Решење о коришћењу годишњег одмора запосленом се доставља најкасније 15 дана пре датума одређеног за почетак </w:t>
      </w:r>
      <w:r w:rsidRPr="00CF5D48">
        <w:rPr>
          <w:rFonts w:ascii="Times New Roman" w:hAnsi="Times New Roman" w:cs="Times New Roman"/>
          <w:color w:val="000000"/>
          <w:sz w:val="24"/>
          <w:szCs w:val="24"/>
          <w:lang w:val="sr-Cyrl-RS"/>
        </w:rPr>
        <w:t>коришћења годишњег одмора.</w:t>
      </w:r>
    </w:p>
    <w:p w:rsidR="00367930" w:rsidRPr="00CF5D48" w:rsidRDefault="00A2786F" w:rsidP="00D410C8">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b/>
          <w:color w:val="000000"/>
          <w:sz w:val="24"/>
          <w:szCs w:val="24"/>
          <w:lang w:val="sr-Cyrl-RS"/>
        </w:rPr>
        <w:t>Изузетно, ако се годишњи одмор користи на захтев запосленог, решење о коришћењу годишњег одмора послодавац може доставити и непосредно пре коришћења годишњег одмора.</w:t>
      </w:r>
      <w:r w:rsidRPr="00CF5D48">
        <w:rPr>
          <w:rFonts w:ascii="Times New Roman" w:hAnsi="Times New Roman" w:cs="Times New Roman"/>
          <w:b/>
          <w:color w:val="000000"/>
          <w:sz w:val="24"/>
          <w:szCs w:val="24"/>
          <w:vertAlign w:val="superscript"/>
          <w:lang w:val="sr-Cyrl-RS"/>
        </w:rPr>
        <w:t>*</w:t>
      </w:r>
    </w:p>
    <w:p w:rsidR="00367930" w:rsidRPr="00CF5D48" w:rsidRDefault="00A2786F" w:rsidP="00D410C8">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Послодавац може да измени време одређено за коришћење годишњег</w:t>
      </w:r>
      <w:r w:rsidRPr="00CF5D48">
        <w:rPr>
          <w:rFonts w:ascii="Times New Roman" w:hAnsi="Times New Roman" w:cs="Times New Roman"/>
          <w:color w:val="000000"/>
          <w:sz w:val="24"/>
          <w:szCs w:val="24"/>
          <w:lang w:val="sr-Cyrl-RS"/>
        </w:rPr>
        <w:t xml:space="preserve"> одмора ако то захтевају потребе посла, најкасније пет радних дана пре дана одређеног за коришћење годишњег одмора.</w:t>
      </w:r>
    </w:p>
    <w:p w:rsidR="00367930" w:rsidRPr="00CF5D48" w:rsidRDefault="00A2786F" w:rsidP="00D410C8">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b/>
          <w:color w:val="000000"/>
          <w:sz w:val="24"/>
          <w:szCs w:val="24"/>
          <w:lang w:val="sr-Cyrl-RS"/>
        </w:rPr>
        <w:t>У случају коришћења колективног годишњег одмора код послодавца или у организационом делу послодавца, послодавац може да донесе решење о годи</w:t>
      </w:r>
      <w:r w:rsidRPr="00CF5D48">
        <w:rPr>
          <w:rFonts w:ascii="Times New Roman" w:hAnsi="Times New Roman" w:cs="Times New Roman"/>
          <w:b/>
          <w:color w:val="000000"/>
          <w:sz w:val="24"/>
          <w:szCs w:val="24"/>
          <w:lang w:val="sr-Cyrl-RS"/>
        </w:rPr>
        <w:t>шњем одмору у коме наводи запослене и организационе делове у којима раде и да исто истакне на огласној табли, најмање 15 дана пре дана одређеног за коришћење годишњег одмора, чиме се сматра да је решење уручено запосленима.</w:t>
      </w:r>
      <w:r w:rsidRPr="00CF5D48">
        <w:rPr>
          <w:rFonts w:ascii="Times New Roman" w:hAnsi="Times New Roman" w:cs="Times New Roman"/>
          <w:b/>
          <w:color w:val="000000"/>
          <w:sz w:val="24"/>
          <w:szCs w:val="24"/>
          <w:vertAlign w:val="superscript"/>
          <w:lang w:val="sr-Cyrl-RS"/>
        </w:rPr>
        <w:t>*</w:t>
      </w:r>
    </w:p>
    <w:p w:rsidR="00367930" w:rsidRPr="00CF5D48" w:rsidRDefault="00A2786F" w:rsidP="00D410C8">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b/>
          <w:color w:val="000000"/>
          <w:sz w:val="24"/>
          <w:szCs w:val="24"/>
          <w:lang w:val="sr-Cyrl-RS"/>
        </w:rPr>
        <w:t>Решење о коришћењу годишњег одм</w:t>
      </w:r>
      <w:r w:rsidRPr="00CF5D48">
        <w:rPr>
          <w:rFonts w:ascii="Times New Roman" w:hAnsi="Times New Roman" w:cs="Times New Roman"/>
          <w:b/>
          <w:color w:val="000000"/>
          <w:sz w:val="24"/>
          <w:szCs w:val="24"/>
          <w:lang w:val="sr-Cyrl-RS"/>
        </w:rPr>
        <w:t>ора послодавац може доставити запосленом у електронској форми, а на захтев запосленог послодавац је дужан да то решење достави и у писаној форми.</w:t>
      </w:r>
      <w:r w:rsidRPr="00CF5D48">
        <w:rPr>
          <w:rFonts w:ascii="Times New Roman" w:hAnsi="Times New Roman" w:cs="Times New Roman"/>
          <w:b/>
          <w:color w:val="000000"/>
          <w:sz w:val="24"/>
          <w:szCs w:val="24"/>
          <w:vertAlign w:val="superscript"/>
          <w:lang w:val="sr-Cyrl-RS"/>
        </w:rPr>
        <w:t>*</w:t>
      </w:r>
    </w:p>
    <w:p w:rsidR="00367930" w:rsidRPr="00CF5D48" w:rsidRDefault="00A2786F" w:rsidP="009C5F36">
      <w:pPr>
        <w:spacing w:after="80" w:line="240" w:lineRule="auto"/>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*Службени гласник РС, број 75/2014</w:t>
      </w:r>
    </w:p>
    <w:p w:rsidR="00367930" w:rsidRPr="00CF5D48" w:rsidRDefault="00A2786F" w:rsidP="009C5F36">
      <w:pPr>
        <w:spacing w:after="80" w:line="240" w:lineRule="auto"/>
        <w:jc w:val="center"/>
        <w:rPr>
          <w:rFonts w:ascii="Times New Roman" w:hAnsi="Times New Roman" w:cs="Times New Roman"/>
          <w:sz w:val="24"/>
          <w:szCs w:val="24"/>
          <w:lang w:val="sr-Cyrl-RS"/>
        </w:rPr>
      </w:pPr>
      <w:r w:rsidRPr="00CF5D48">
        <w:rPr>
          <w:rFonts w:ascii="Times New Roman" w:hAnsi="Times New Roman" w:cs="Times New Roman"/>
          <w:b/>
          <w:i/>
          <w:color w:val="000000"/>
          <w:sz w:val="24"/>
          <w:szCs w:val="24"/>
          <w:lang w:val="sr-Cyrl-RS"/>
        </w:rPr>
        <w:t>8) Накнада штете за неискоришћени годишњи одмор</w:t>
      </w:r>
      <w:r w:rsidRPr="00CF5D48">
        <w:rPr>
          <w:rFonts w:ascii="Times New Roman" w:hAnsi="Times New Roman" w:cs="Times New Roman"/>
          <w:b/>
          <w:color w:val="000000"/>
          <w:sz w:val="24"/>
          <w:szCs w:val="24"/>
          <w:vertAlign w:val="superscript"/>
          <w:lang w:val="sr-Cyrl-RS"/>
        </w:rPr>
        <w:t>*</w:t>
      </w:r>
    </w:p>
    <w:p w:rsidR="00367930" w:rsidRPr="00CF5D48" w:rsidRDefault="00A2786F" w:rsidP="009C5F36">
      <w:pPr>
        <w:spacing w:after="80" w:line="240" w:lineRule="auto"/>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*Службени гласник РС, бро</w:t>
      </w:r>
      <w:r w:rsidRPr="00CF5D48">
        <w:rPr>
          <w:rFonts w:ascii="Times New Roman" w:hAnsi="Times New Roman" w:cs="Times New Roman"/>
          <w:color w:val="000000"/>
          <w:sz w:val="24"/>
          <w:szCs w:val="24"/>
          <w:lang w:val="sr-Cyrl-RS"/>
        </w:rPr>
        <w:t>ј 75/2014</w:t>
      </w:r>
    </w:p>
    <w:p w:rsidR="00367930" w:rsidRPr="00CF5D48" w:rsidRDefault="00A2786F" w:rsidP="009C5F36">
      <w:pPr>
        <w:spacing w:after="80" w:line="240" w:lineRule="auto"/>
        <w:jc w:val="center"/>
        <w:rPr>
          <w:rFonts w:ascii="Times New Roman" w:hAnsi="Times New Roman" w:cs="Times New Roman"/>
          <w:sz w:val="24"/>
          <w:szCs w:val="24"/>
          <w:lang w:val="sr-Cyrl-RS"/>
        </w:rPr>
      </w:pPr>
      <w:r w:rsidRPr="00CF5D48">
        <w:rPr>
          <w:rFonts w:ascii="Times New Roman" w:hAnsi="Times New Roman" w:cs="Times New Roman"/>
          <w:b/>
          <w:color w:val="000000"/>
          <w:sz w:val="24"/>
          <w:szCs w:val="24"/>
          <w:lang w:val="sr-Cyrl-RS"/>
        </w:rPr>
        <w:t>Члан 76.</w:t>
      </w:r>
      <w:r w:rsidRPr="00CF5D48">
        <w:rPr>
          <w:rFonts w:ascii="Times New Roman" w:hAnsi="Times New Roman" w:cs="Times New Roman"/>
          <w:b/>
          <w:color w:val="000000"/>
          <w:sz w:val="24"/>
          <w:szCs w:val="24"/>
          <w:vertAlign w:val="superscript"/>
          <w:lang w:val="sr-Cyrl-RS"/>
        </w:rPr>
        <w:t>*</w:t>
      </w:r>
    </w:p>
    <w:p w:rsidR="00367930" w:rsidRPr="00CF5D48" w:rsidRDefault="00A2786F" w:rsidP="00D410C8">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b/>
          <w:color w:val="000000"/>
          <w:sz w:val="24"/>
          <w:szCs w:val="24"/>
          <w:lang w:val="sr-Cyrl-RS"/>
        </w:rPr>
        <w:t>У случају престанка радног односа, послодавац је дужан да запосленом који није искористио годишњи одмор у целини или делимично, исплати новчану накнаду уместо коришћења годишњег одмора, у висини просечне зараде у претходних 12 месеци, с</w:t>
      </w:r>
      <w:r w:rsidRPr="00CF5D48">
        <w:rPr>
          <w:rFonts w:ascii="Times New Roman" w:hAnsi="Times New Roman" w:cs="Times New Roman"/>
          <w:b/>
          <w:color w:val="000000"/>
          <w:sz w:val="24"/>
          <w:szCs w:val="24"/>
          <w:lang w:val="sr-Cyrl-RS"/>
        </w:rPr>
        <w:t>размерно броју дана неискоришћеног годишњег одмора.</w:t>
      </w:r>
      <w:r w:rsidRPr="00CF5D48">
        <w:rPr>
          <w:rFonts w:ascii="Times New Roman" w:hAnsi="Times New Roman" w:cs="Times New Roman"/>
          <w:b/>
          <w:color w:val="000000"/>
          <w:sz w:val="24"/>
          <w:szCs w:val="24"/>
          <w:vertAlign w:val="superscript"/>
          <w:lang w:val="sr-Cyrl-RS"/>
        </w:rPr>
        <w:t>*</w:t>
      </w:r>
    </w:p>
    <w:p w:rsidR="00367930" w:rsidRPr="00CF5D48" w:rsidRDefault="00A2786F" w:rsidP="00D410C8">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b/>
          <w:color w:val="000000"/>
          <w:sz w:val="24"/>
          <w:szCs w:val="24"/>
          <w:lang w:val="sr-Cyrl-RS"/>
        </w:rPr>
        <w:t>Накнада из става 1. овог члана има карактер накнаде штете.</w:t>
      </w:r>
      <w:r w:rsidRPr="00CF5D48">
        <w:rPr>
          <w:rFonts w:ascii="Times New Roman" w:hAnsi="Times New Roman" w:cs="Times New Roman"/>
          <w:b/>
          <w:color w:val="000000"/>
          <w:sz w:val="24"/>
          <w:szCs w:val="24"/>
          <w:vertAlign w:val="superscript"/>
          <w:lang w:val="sr-Cyrl-RS"/>
        </w:rPr>
        <w:t>*</w:t>
      </w:r>
    </w:p>
    <w:p w:rsidR="00367930" w:rsidRPr="00CF5D48" w:rsidRDefault="00A2786F" w:rsidP="009C5F36">
      <w:pPr>
        <w:spacing w:after="80" w:line="240" w:lineRule="auto"/>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*Службени гласник РС, број 75/2014</w:t>
      </w:r>
    </w:p>
    <w:p w:rsidR="00367930" w:rsidRPr="00CF5D48" w:rsidRDefault="00A2786F" w:rsidP="009C5F36">
      <w:pPr>
        <w:spacing w:after="80" w:line="240" w:lineRule="auto"/>
        <w:jc w:val="center"/>
        <w:rPr>
          <w:rFonts w:ascii="Times New Roman" w:hAnsi="Times New Roman" w:cs="Times New Roman"/>
          <w:sz w:val="24"/>
          <w:szCs w:val="24"/>
          <w:lang w:val="sr-Cyrl-RS"/>
        </w:rPr>
      </w:pPr>
      <w:r w:rsidRPr="00CF5D48">
        <w:rPr>
          <w:rFonts w:ascii="Times New Roman" w:hAnsi="Times New Roman" w:cs="Times New Roman"/>
          <w:b/>
          <w:color w:val="000000"/>
          <w:sz w:val="24"/>
          <w:szCs w:val="24"/>
          <w:lang w:val="sr-Cyrl-RS"/>
        </w:rPr>
        <w:t>5. Одсуство уз накнаду зараде (плаћено одсуство)</w:t>
      </w:r>
    </w:p>
    <w:p w:rsidR="00367930" w:rsidRPr="00CF5D48" w:rsidRDefault="00A2786F" w:rsidP="009C5F36">
      <w:pPr>
        <w:spacing w:after="80" w:line="240" w:lineRule="auto"/>
        <w:jc w:val="center"/>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Члан 77.</w:t>
      </w:r>
    </w:p>
    <w:p w:rsidR="00367930" w:rsidRPr="00CF5D48" w:rsidRDefault="00A2786F" w:rsidP="00D410C8">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Запослени има право на одсуство са рада уз накнаду</w:t>
      </w:r>
      <w:r w:rsidRPr="00CF5D48">
        <w:rPr>
          <w:rFonts w:ascii="Times New Roman" w:hAnsi="Times New Roman" w:cs="Times New Roman"/>
          <w:color w:val="000000"/>
          <w:sz w:val="24"/>
          <w:szCs w:val="24"/>
          <w:lang w:val="sr-Cyrl-RS"/>
        </w:rPr>
        <w:t xml:space="preserve"> зараде (плаћено одсуство) у укупном трајању до </w:t>
      </w:r>
      <w:r w:rsidRPr="00CF5D48">
        <w:rPr>
          <w:rFonts w:ascii="Times New Roman" w:hAnsi="Times New Roman" w:cs="Times New Roman"/>
          <w:b/>
          <w:color w:val="000000"/>
          <w:sz w:val="24"/>
          <w:szCs w:val="24"/>
          <w:lang w:val="sr-Cyrl-RS"/>
        </w:rPr>
        <w:t>пет</w:t>
      </w:r>
      <w:r w:rsidRPr="00CF5D48">
        <w:rPr>
          <w:rFonts w:ascii="Times New Roman" w:hAnsi="Times New Roman" w:cs="Times New Roman"/>
          <w:b/>
          <w:color w:val="000000"/>
          <w:sz w:val="24"/>
          <w:szCs w:val="24"/>
          <w:vertAlign w:val="superscript"/>
          <w:lang w:val="sr-Cyrl-RS"/>
        </w:rPr>
        <w:t>**</w:t>
      </w:r>
      <w:r w:rsidRPr="00CF5D48">
        <w:rPr>
          <w:rFonts w:ascii="Times New Roman" w:hAnsi="Times New Roman" w:cs="Times New Roman"/>
          <w:color w:val="000000"/>
          <w:sz w:val="24"/>
          <w:szCs w:val="24"/>
          <w:lang w:val="sr-Cyrl-RS"/>
        </w:rPr>
        <w:t xml:space="preserve"> радних дана у току календарске године, у случају склапања брака, порођаја супруге, теже болести члана уже породице и у другим случајевима утврђеним општим актом и уговором о раду.</w:t>
      </w:r>
    </w:p>
    <w:p w:rsidR="00367930" w:rsidRPr="00CF5D48" w:rsidRDefault="00A2786F" w:rsidP="00D410C8">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Време трајања плаћеног</w:t>
      </w:r>
      <w:r w:rsidRPr="00CF5D48">
        <w:rPr>
          <w:rFonts w:ascii="Times New Roman" w:hAnsi="Times New Roman" w:cs="Times New Roman"/>
          <w:color w:val="000000"/>
          <w:sz w:val="24"/>
          <w:szCs w:val="24"/>
          <w:lang w:val="sr-Cyrl-RS"/>
        </w:rPr>
        <w:t xml:space="preserve"> одсуства из става 1. овог члана утврђује се општим актом и уговором о раду.</w:t>
      </w:r>
    </w:p>
    <w:p w:rsidR="00367930" w:rsidRPr="00CF5D48" w:rsidRDefault="00A2786F" w:rsidP="00D410C8">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lastRenderedPageBreak/>
        <w:t>Поред права на одсуство из става 1. овог члана запослени има право на плаћено одсуство још:</w:t>
      </w:r>
    </w:p>
    <w:p w:rsidR="00367930" w:rsidRPr="00CF5D48" w:rsidRDefault="00A2786F" w:rsidP="00D410C8">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1) пет радних дана због смрти члана уже породице;</w:t>
      </w:r>
    </w:p>
    <w:p w:rsidR="00367930" w:rsidRPr="00CF5D48" w:rsidRDefault="00A2786F" w:rsidP="00D410C8">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b/>
          <w:color w:val="000000"/>
          <w:sz w:val="24"/>
          <w:szCs w:val="24"/>
          <w:lang w:val="sr-Cyrl-RS"/>
        </w:rPr>
        <w:t>2) два</w:t>
      </w:r>
      <w:r w:rsidRPr="00CF5D48">
        <w:rPr>
          <w:rFonts w:ascii="Times New Roman" w:hAnsi="Times New Roman" w:cs="Times New Roman"/>
          <w:b/>
          <w:color w:val="000000"/>
          <w:sz w:val="24"/>
          <w:szCs w:val="24"/>
          <w:vertAlign w:val="superscript"/>
          <w:lang w:val="sr-Cyrl-RS"/>
        </w:rPr>
        <w:t>*</w:t>
      </w:r>
      <w:r w:rsidRPr="00CF5D48">
        <w:rPr>
          <w:rFonts w:ascii="Times New Roman" w:hAnsi="Times New Roman" w:cs="Times New Roman"/>
          <w:color w:val="000000"/>
          <w:sz w:val="24"/>
          <w:szCs w:val="24"/>
          <w:lang w:val="sr-Cyrl-RS"/>
        </w:rPr>
        <w:t xml:space="preserve"> </w:t>
      </w:r>
      <w:r w:rsidRPr="00CF5D48">
        <w:rPr>
          <w:rFonts w:ascii="Times New Roman" w:hAnsi="Times New Roman" w:cs="Times New Roman"/>
          <w:b/>
          <w:color w:val="000000"/>
          <w:sz w:val="24"/>
          <w:szCs w:val="24"/>
          <w:lang w:val="sr-Cyrl-RS"/>
        </w:rPr>
        <w:t>узастопна</w:t>
      </w:r>
      <w:r w:rsidRPr="00CF5D48">
        <w:rPr>
          <w:rFonts w:ascii="Times New Roman" w:hAnsi="Times New Roman" w:cs="Times New Roman"/>
          <w:b/>
          <w:color w:val="000000"/>
          <w:sz w:val="24"/>
          <w:szCs w:val="24"/>
          <w:vertAlign w:val="superscript"/>
          <w:lang w:val="sr-Cyrl-RS"/>
        </w:rPr>
        <w:t>**</w:t>
      </w:r>
      <w:r w:rsidRPr="00CF5D48">
        <w:rPr>
          <w:rFonts w:ascii="Times New Roman" w:hAnsi="Times New Roman" w:cs="Times New Roman"/>
          <w:color w:val="000000"/>
          <w:sz w:val="24"/>
          <w:szCs w:val="24"/>
          <w:lang w:val="sr-Cyrl-RS"/>
        </w:rPr>
        <w:t xml:space="preserve"> </w:t>
      </w:r>
      <w:r w:rsidRPr="00CF5D48">
        <w:rPr>
          <w:rFonts w:ascii="Times New Roman" w:hAnsi="Times New Roman" w:cs="Times New Roman"/>
          <w:b/>
          <w:color w:val="000000"/>
          <w:sz w:val="24"/>
          <w:szCs w:val="24"/>
          <w:lang w:val="sr-Cyrl-RS"/>
        </w:rPr>
        <w:t>дана за сваки слу</w:t>
      </w:r>
      <w:r w:rsidRPr="00CF5D48">
        <w:rPr>
          <w:rFonts w:ascii="Times New Roman" w:hAnsi="Times New Roman" w:cs="Times New Roman"/>
          <w:b/>
          <w:color w:val="000000"/>
          <w:sz w:val="24"/>
          <w:szCs w:val="24"/>
          <w:lang w:val="sr-Cyrl-RS"/>
        </w:rPr>
        <w:t>чај добровољног давања крви рачунајући и дан давања крви.</w:t>
      </w:r>
      <w:r w:rsidRPr="00CF5D48">
        <w:rPr>
          <w:rFonts w:ascii="Times New Roman" w:hAnsi="Times New Roman" w:cs="Times New Roman"/>
          <w:b/>
          <w:color w:val="000000"/>
          <w:sz w:val="24"/>
          <w:szCs w:val="24"/>
          <w:vertAlign w:val="superscript"/>
          <w:lang w:val="sr-Cyrl-RS"/>
        </w:rPr>
        <w:t>*</w:t>
      </w:r>
    </w:p>
    <w:p w:rsidR="00367930" w:rsidRPr="00CF5D48" w:rsidRDefault="00A2786F" w:rsidP="00D410C8">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 xml:space="preserve">Члановима уже породице у смислу ст. 1. и 3. овог члана сматрају се брачни друг, деца, браћа, сестре, родитељи, усвојилац, усвојеник </w:t>
      </w:r>
      <w:r w:rsidRPr="00CF5D48">
        <w:rPr>
          <w:rFonts w:ascii="Times New Roman" w:hAnsi="Times New Roman" w:cs="Times New Roman"/>
          <w:b/>
          <w:color w:val="000000"/>
          <w:sz w:val="24"/>
          <w:szCs w:val="24"/>
          <w:lang w:val="sr-Cyrl-RS"/>
        </w:rPr>
        <w:t>и старатељ</w:t>
      </w:r>
      <w:r w:rsidRPr="00CF5D48">
        <w:rPr>
          <w:rFonts w:ascii="Times New Roman" w:hAnsi="Times New Roman" w:cs="Times New Roman"/>
          <w:b/>
          <w:color w:val="000000"/>
          <w:sz w:val="24"/>
          <w:szCs w:val="24"/>
          <w:vertAlign w:val="superscript"/>
          <w:lang w:val="sr-Cyrl-RS"/>
        </w:rPr>
        <w:t>**</w:t>
      </w:r>
      <w:r w:rsidRPr="00CF5D48">
        <w:rPr>
          <w:rFonts w:ascii="Times New Roman" w:hAnsi="Times New Roman" w:cs="Times New Roman"/>
          <w:color w:val="000000"/>
          <w:sz w:val="24"/>
          <w:szCs w:val="24"/>
          <w:lang w:val="sr-Cyrl-RS"/>
        </w:rPr>
        <w:t>.</w:t>
      </w:r>
    </w:p>
    <w:p w:rsidR="00367930" w:rsidRPr="00CF5D48" w:rsidRDefault="00A2786F" w:rsidP="00D410C8">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b/>
          <w:color w:val="000000"/>
          <w:sz w:val="24"/>
          <w:szCs w:val="24"/>
          <w:lang w:val="sr-Cyrl-RS"/>
        </w:rPr>
        <w:t xml:space="preserve">Послодавац може да одобри запосленом одсуство из </w:t>
      </w:r>
      <w:r w:rsidRPr="00CF5D48">
        <w:rPr>
          <w:rFonts w:ascii="Times New Roman" w:hAnsi="Times New Roman" w:cs="Times New Roman"/>
          <w:b/>
          <w:color w:val="000000"/>
          <w:sz w:val="24"/>
          <w:szCs w:val="24"/>
          <w:lang w:val="sr-Cyrl-RS"/>
        </w:rPr>
        <w:t>ст. 1. и 3. овог члана за сроднике који нису наведени у ставу 4. овог члана и за друга лица која живе у заједничком породичном домаћинству са запосленим, у трајању утврђеном решењем послодавца.</w:t>
      </w:r>
      <w:r w:rsidRPr="00CF5D48">
        <w:rPr>
          <w:rFonts w:ascii="Times New Roman" w:hAnsi="Times New Roman" w:cs="Times New Roman"/>
          <w:b/>
          <w:color w:val="000000"/>
          <w:sz w:val="24"/>
          <w:szCs w:val="24"/>
          <w:vertAlign w:val="superscript"/>
          <w:lang w:val="sr-Cyrl-RS"/>
        </w:rPr>
        <w:t>**</w:t>
      </w:r>
    </w:p>
    <w:p w:rsidR="00367930" w:rsidRPr="00CF5D48" w:rsidRDefault="00A2786F" w:rsidP="00D410C8">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Општим актом и уговором о раду може да се утврди право на пл</w:t>
      </w:r>
      <w:r w:rsidRPr="00CF5D48">
        <w:rPr>
          <w:rFonts w:ascii="Times New Roman" w:hAnsi="Times New Roman" w:cs="Times New Roman"/>
          <w:color w:val="000000"/>
          <w:sz w:val="24"/>
          <w:szCs w:val="24"/>
          <w:lang w:val="sr-Cyrl-RS"/>
        </w:rPr>
        <w:t xml:space="preserve">аћено одсуство у трајању дужем од </w:t>
      </w:r>
      <w:r w:rsidRPr="00CF5D48">
        <w:rPr>
          <w:rFonts w:ascii="Times New Roman" w:hAnsi="Times New Roman" w:cs="Times New Roman"/>
          <w:b/>
          <w:color w:val="000000"/>
          <w:sz w:val="24"/>
          <w:szCs w:val="24"/>
          <w:lang w:val="sr-Cyrl-RS"/>
        </w:rPr>
        <w:t>трајања утврђеног</w:t>
      </w:r>
      <w:r w:rsidRPr="00CF5D48">
        <w:rPr>
          <w:rFonts w:ascii="Times New Roman" w:hAnsi="Times New Roman" w:cs="Times New Roman"/>
          <w:b/>
          <w:color w:val="000000"/>
          <w:sz w:val="24"/>
          <w:szCs w:val="24"/>
          <w:vertAlign w:val="superscript"/>
          <w:lang w:val="sr-Cyrl-RS"/>
        </w:rPr>
        <w:t>**</w:t>
      </w:r>
      <w:r w:rsidRPr="00CF5D48">
        <w:rPr>
          <w:rFonts w:ascii="Times New Roman" w:hAnsi="Times New Roman" w:cs="Times New Roman"/>
          <w:color w:val="000000"/>
          <w:sz w:val="24"/>
          <w:szCs w:val="24"/>
          <w:lang w:val="sr-Cyrl-RS"/>
        </w:rPr>
        <w:t xml:space="preserve"> у смислу ст. 1. и 3. овог члана</w:t>
      </w:r>
      <w:r w:rsidRPr="00CF5D48">
        <w:rPr>
          <w:rFonts w:ascii="Times New Roman" w:hAnsi="Times New Roman" w:cs="Times New Roman"/>
          <w:b/>
          <w:color w:val="000000"/>
          <w:sz w:val="24"/>
          <w:szCs w:val="24"/>
          <w:lang w:val="sr-Cyrl-RS"/>
        </w:rPr>
        <w:t>, односно шири круг лица из става 4. овог члана</w:t>
      </w:r>
      <w:r w:rsidRPr="00CF5D48">
        <w:rPr>
          <w:rFonts w:ascii="Times New Roman" w:hAnsi="Times New Roman" w:cs="Times New Roman"/>
          <w:b/>
          <w:color w:val="000000"/>
          <w:sz w:val="24"/>
          <w:szCs w:val="24"/>
          <w:vertAlign w:val="superscript"/>
          <w:lang w:val="sr-Cyrl-RS"/>
        </w:rPr>
        <w:t>**</w:t>
      </w:r>
      <w:r w:rsidRPr="00CF5D48">
        <w:rPr>
          <w:rFonts w:ascii="Times New Roman" w:hAnsi="Times New Roman" w:cs="Times New Roman"/>
          <w:color w:val="000000"/>
          <w:sz w:val="24"/>
          <w:szCs w:val="24"/>
          <w:lang w:val="sr-Cyrl-RS"/>
        </w:rPr>
        <w:t>.</w:t>
      </w:r>
    </w:p>
    <w:p w:rsidR="00367930" w:rsidRPr="00CF5D48" w:rsidRDefault="00A2786F" w:rsidP="009C5F36">
      <w:pPr>
        <w:spacing w:after="80" w:line="240" w:lineRule="auto"/>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*Службени гласник РС, број 61/2005</w:t>
      </w:r>
    </w:p>
    <w:p w:rsidR="00367930" w:rsidRPr="00CF5D48" w:rsidRDefault="00A2786F" w:rsidP="009C5F36">
      <w:pPr>
        <w:spacing w:after="80" w:line="240" w:lineRule="auto"/>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**Службени гласник РС, број 75/2014</w:t>
      </w:r>
    </w:p>
    <w:p w:rsidR="00367930" w:rsidRPr="00CF5D48" w:rsidRDefault="00A2786F" w:rsidP="009C5F36">
      <w:pPr>
        <w:spacing w:after="80" w:line="240" w:lineRule="auto"/>
        <w:jc w:val="center"/>
        <w:rPr>
          <w:rFonts w:ascii="Times New Roman" w:hAnsi="Times New Roman" w:cs="Times New Roman"/>
          <w:sz w:val="24"/>
          <w:szCs w:val="24"/>
          <w:lang w:val="sr-Cyrl-RS"/>
        </w:rPr>
      </w:pPr>
      <w:r w:rsidRPr="00CF5D48">
        <w:rPr>
          <w:rFonts w:ascii="Times New Roman" w:hAnsi="Times New Roman" w:cs="Times New Roman"/>
          <w:b/>
          <w:color w:val="000000"/>
          <w:sz w:val="24"/>
          <w:szCs w:val="24"/>
          <w:lang w:val="sr-Cyrl-RS"/>
        </w:rPr>
        <w:t>6. Неплаћено одсуство</w:t>
      </w:r>
    </w:p>
    <w:p w:rsidR="00367930" w:rsidRPr="00CF5D48" w:rsidRDefault="00A2786F" w:rsidP="009C5F36">
      <w:pPr>
        <w:spacing w:after="80" w:line="240" w:lineRule="auto"/>
        <w:jc w:val="center"/>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Члан 78.</w:t>
      </w:r>
    </w:p>
    <w:p w:rsidR="00367930" w:rsidRPr="00CF5D48" w:rsidRDefault="00A2786F" w:rsidP="00D410C8">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 xml:space="preserve">Послодавац може </w:t>
      </w:r>
      <w:r w:rsidRPr="00CF5D48">
        <w:rPr>
          <w:rFonts w:ascii="Times New Roman" w:hAnsi="Times New Roman" w:cs="Times New Roman"/>
          <w:color w:val="000000"/>
          <w:sz w:val="24"/>
          <w:szCs w:val="24"/>
          <w:lang w:val="sr-Cyrl-RS"/>
        </w:rPr>
        <w:t>запосленом да одобри одсуство без накнаде зараде (неплаћено одсуство).</w:t>
      </w:r>
    </w:p>
    <w:p w:rsidR="00367930" w:rsidRPr="00CF5D48" w:rsidRDefault="00A2786F" w:rsidP="00D410C8">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За време неплаћеног одсуства запосленом мирују права и обавезе из радног односа, ако за поједина права и обавезе законом, општим актом и уговором о раду није друкчије одређено.</w:t>
      </w:r>
    </w:p>
    <w:p w:rsidR="00367930" w:rsidRPr="00CF5D48" w:rsidRDefault="00A2786F" w:rsidP="009C5F36">
      <w:pPr>
        <w:spacing w:after="80" w:line="240" w:lineRule="auto"/>
        <w:jc w:val="center"/>
        <w:rPr>
          <w:rFonts w:ascii="Times New Roman" w:hAnsi="Times New Roman" w:cs="Times New Roman"/>
          <w:sz w:val="24"/>
          <w:szCs w:val="24"/>
          <w:lang w:val="sr-Cyrl-RS"/>
        </w:rPr>
      </w:pPr>
      <w:r w:rsidRPr="00CF5D48">
        <w:rPr>
          <w:rFonts w:ascii="Times New Roman" w:hAnsi="Times New Roman" w:cs="Times New Roman"/>
          <w:b/>
          <w:color w:val="000000"/>
          <w:sz w:val="24"/>
          <w:szCs w:val="24"/>
          <w:lang w:val="sr-Cyrl-RS"/>
        </w:rPr>
        <w:t>7. Миров</w:t>
      </w:r>
      <w:r w:rsidRPr="00CF5D48">
        <w:rPr>
          <w:rFonts w:ascii="Times New Roman" w:hAnsi="Times New Roman" w:cs="Times New Roman"/>
          <w:b/>
          <w:color w:val="000000"/>
          <w:sz w:val="24"/>
          <w:szCs w:val="24"/>
          <w:lang w:val="sr-Cyrl-RS"/>
        </w:rPr>
        <w:t>ање радног односа</w:t>
      </w:r>
    </w:p>
    <w:p w:rsidR="00367930" w:rsidRPr="00CF5D48" w:rsidRDefault="00A2786F" w:rsidP="009C5F36">
      <w:pPr>
        <w:spacing w:after="80" w:line="240" w:lineRule="auto"/>
        <w:jc w:val="center"/>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Члан 79.</w:t>
      </w:r>
    </w:p>
    <w:p w:rsidR="00367930" w:rsidRPr="00CF5D48" w:rsidRDefault="00A2786F" w:rsidP="00D410C8">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Запосленом мирују права и обавезе које се стичу на раду и по основу рада, осим права и обавеза за које је законом, општим актом, односно уговором о раду друкчије одређено, ако одсуствује са рада због:</w:t>
      </w:r>
    </w:p>
    <w:p w:rsidR="00367930" w:rsidRPr="00CF5D48" w:rsidRDefault="00A2786F" w:rsidP="00D410C8">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1) одласка на одслужење, одн</w:t>
      </w:r>
      <w:r w:rsidRPr="00CF5D48">
        <w:rPr>
          <w:rFonts w:ascii="Times New Roman" w:hAnsi="Times New Roman" w:cs="Times New Roman"/>
          <w:color w:val="000000"/>
          <w:sz w:val="24"/>
          <w:szCs w:val="24"/>
          <w:lang w:val="sr-Cyrl-RS"/>
        </w:rPr>
        <w:t>осно дослужење војног рока;</w:t>
      </w:r>
    </w:p>
    <w:p w:rsidR="00367930" w:rsidRPr="00CF5D48" w:rsidRDefault="00A2786F" w:rsidP="00D410C8">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2) упућивања на рад у иностранство од стране послодавца или у оквиру међународно-техничке или просветно-културне сарадње, у дипломатска, конзуларна и друга представништва;</w:t>
      </w:r>
    </w:p>
    <w:p w:rsidR="00367930" w:rsidRPr="00CF5D48" w:rsidRDefault="00A2786F" w:rsidP="00D410C8">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 xml:space="preserve">3) привременог упућивања на рад код другог послодавца у </w:t>
      </w:r>
      <w:r w:rsidRPr="00CF5D48">
        <w:rPr>
          <w:rFonts w:ascii="Times New Roman" w:hAnsi="Times New Roman" w:cs="Times New Roman"/>
          <w:color w:val="000000"/>
          <w:sz w:val="24"/>
          <w:szCs w:val="24"/>
          <w:lang w:val="sr-Cyrl-RS"/>
        </w:rPr>
        <w:t>смислу члана 174. овог закона;</w:t>
      </w:r>
    </w:p>
    <w:p w:rsidR="00367930" w:rsidRPr="00CF5D48" w:rsidRDefault="00A2786F" w:rsidP="00D410C8">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4) избора, односно именовања на функцију у државном органу, синдикату, политичкој организацији или другу јавну функцију чије вршење захтева да привремено престане да ради код послодавца;</w:t>
      </w:r>
    </w:p>
    <w:p w:rsidR="00367930" w:rsidRPr="00CF5D48" w:rsidRDefault="00A2786F" w:rsidP="00D410C8">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5) издржавања казне затвора, односно и</w:t>
      </w:r>
      <w:r w:rsidRPr="00CF5D48">
        <w:rPr>
          <w:rFonts w:ascii="Times New Roman" w:hAnsi="Times New Roman" w:cs="Times New Roman"/>
          <w:color w:val="000000"/>
          <w:sz w:val="24"/>
          <w:szCs w:val="24"/>
          <w:lang w:val="sr-Cyrl-RS"/>
        </w:rPr>
        <w:t>зречене мере безбедности, васпитне или заштитне мере, у трајању до шест месеци.</w:t>
      </w:r>
    </w:p>
    <w:p w:rsidR="00367930" w:rsidRPr="00CF5D48" w:rsidRDefault="00A2786F" w:rsidP="00D410C8">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 xml:space="preserve">Запослени коме мирују права и обавезе из става 1. овог члана има право да се у року од 15 дана од дана одслужења, односно дослужења војног рока, престанка рада у иностранству, </w:t>
      </w:r>
      <w:r w:rsidRPr="00CF5D48">
        <w:rPr>
          <w:rFonts w:ascii="Times New Roman" w:hAnsi="Times New Roman" w:cs="Times New Roman"/>
          <w:color w:val="000000"/>
          <w:sz w:val="24"/>
          <w:szCs w:val="24"/>
          <w:lang w:val="sr-Cyrl-RS"/>
        </w:rPr>
        <w:t>односно код другог послодавца, престанка функције, повратка са издржавања казне затвора, односно мере безбедности, васпитне или заштитне мере – врати на рад код послодавца.</w:t>
      </w:r>
    </w:p>
    <w:p w:rsidR="00367930" w:rsidRPr="00CF5D48" w:rsidRDefault="00A2786F" w:rsidP="00D410C8">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lastRenderedPageBreak/>
        <w:t xml:space="preserve">Права из ст. 1. и 2. овог члана има и брачни друг запосленог који је упућен на рад </w:t>
      </w:r>
      <w:r w:rsidRPr="00CF5D48">
        <w:rPr>
          <w:rFonts w:ascii="Times New Roman" w:hAnsi="Times New Roman" w:cs="Times New Roman"/>
          <w:color w:val="000000"/>
          <w:sz w:val="24"/>
          <w:szCs w:val="24"/>
          <w:lang w:val="sr-Cyrl-RS"/>
        </w:rPr>
        <w:t>у иностранство у оквиру међународно-техничке или просветно-културне сарадње, у дипломатска, конзуларна и друга представништва.</w:t>
      </w:r>
    </w:p>
    <w:p w:rsidR="00367930" w:rsidRPr="00CF5D48" w:rsidRDefault="00A2786F" w:rsidP="009C5F36">
      <w:pPr>
        <w:spacing w:after="80" w:line="240" w:lineRule="auto"/>
        <w:jc w:val="center"/>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VII. ЗАШТИТА ЗАПОСЛЕНИХ</w:t>
      </w:r>
    </w:p>
    <w:p w:rsidR="00367930" w:rsidRPr="00CF5D48" w:rsidRDefault="00A2786F" w:rsidP="009C5F36">
      <w:pPr>
        <w:spacing w:after="80" w:line="240" w:lineRule="auto"/>
        <w:jc w:val="center"/>
        <w:rPr>
          <w:rFonts w:ascii="Times New Roman" w:hAnsi="Times New Roman" w:cs="Times New Roman"/>
          <w:sz w:val="24"/>
          <w:szCs w:val="24"/>
          <w:lang w:val="sr-Cyrl-RS"/>
        </w:rPr>
      </w:pPr>
      <w:r w:rsidRPr="00CF5D48">
        <w:rPr>
          <w:rFonts w:ascii="Times New Roman" w:hAnsi="Times New Roman" w:cs="Times New Roman"/>
          <w:b/>
          <w:color w:val="000000"/>
          <w:sz w:val="24"/>
          <w:szCs w:val="24"/>
          <w:lang w:val="sr-Cyrl-RS"/>
        </w:rPr>
        <w:t>1. Општа заштита</w:t>
      </w:r>
    </w:p>
    <w:p w:rsidR="00367930" w:rsidRPr="00CF5D48" w:rsidRDefault="00A2786F" w:rsidP="009C5F36">
      <w:pPr>
        <w:spacing w:after="80" w:line="240" w:lineRule="auto"/>
        <w:jc w:val="center"/>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Члан 80.</w:t>
      </w:r>
    </w:p>
    <w:p w:rsidR="00367930" w:rsidRPr="00CF5D48" w:rsidRDefault="00A2786F" w:rsidP="00D410C8">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 xml:space="preserve">Запослени има право на безбедност и заштиту живота и здравља на раду, у складу </w:t>
      </w:r>
      <w:r w:rsidRPr="00CF5D48">
        <w:rPr>
          <w:rFonts w:ascii="Times New Roman" w:hAnsi="Times New Roman" w:cs="Times New Roman"/>
          <w:color w:val="000000"/>
          <w:sz w:val="24"/>
          <w:szCs w:val="24"/>
          <w:lang w:val="sr-Cyrl-RS"/>
        </w:rPr>
        <w:t>са законом.</w:t>
      </w:r>
    </w:p>
    <w:p w:rsidR="00367930" w:rsidRPr="00CF5D48" w:rsidRDefault="00A2786F" w:rsidP="00D410C8">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Запослени је дужан да поштује прописе о безбедности и заштити живота и здравља на раду како не би угрозио своју безбедност и здравље, као и безбедност и здравље запослених и других лица.</w:t>
      </w:r>
    </w:p>
    <w:p w:rsidR="00367930" w:rsidRPr="00CF5D48" w:rsidRDefault="00A2786F" w:rsidP="00D410C8">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 xml:space="preserve">Запослени је дужан да обавести послодавца о свакој врсти </w:t>
      </w:r>
      <w:r w:rsidRPr="00CF5D48">
        <w:rPr>
          <w:rFonts w:ascii="Times New Roman" w:hAnsi="Times New Roman" w:cs="Times New Roman"/>
          <w:color w:val="000000"/>
          <w:sz w:val="24"/>
          <w:szCs w:val="24"/>
          <w:lang w:val="sr-Cyrl-RS"/>
        </w:rPr>
        <w:t>потенцијалне опасности која би могла да утиче на безбедност и здравље на раду.</w:t>
      </w:r>
    </w:p>
    <w:p w:rsidR="00367930" w:rsidRPr="00CF5D48" w:rsidRDefault="00A2786F" w:rsidP="009C5F36">
      <w:pPr>
        <w:spacing w:after="80" w:line="240" w:lineRule="auto"/>
        <w:jc w:val="center"/>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Члан 81.</w:t>
      </w:r>
    </w:p>
    <w:p w:rsidR="00367930" w:rsidRPr="00CF5D48" w:rsidRDefault="00A2786F" w:rsidP="00D410C8">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Запослени не може да ради прековремено ако би, по налазу надлежног здравственог органа, такав рад могао да погорша његово здравствено стање.</w:t>
      </w:r>
    </w:p>
    <w:p w:rsidR="00367930" w:rsidRPr="00CF5D48" w:rsidRDefault="00A2786F" w:rsidP="00D410C8">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Запослени са здравственим с</w:t>
      </w:r>
      <w:r w:rsidRPr="00CF5D48">
        <w:rPr>
          <w:rFonts w:ascii="Times New Roman" w:hAnsi="Times New Roman" w:cs="Times New Roman"/>
          <w:color w:val="000000"/>
          <w:sz w:val="24"/>
          <w:szCs w:val="24"/>
          <w:lang w:val="sr-Cyrl-RS"/>
        </w:rPr>
        <w:t>метњама, утврђеним од стране надлежног здравственог органа у складу са законом, не може да обавља послове који би изазвали погоршање његовог здравственог стања или последице опасне за његову околину.</w:t>
      </w:r>
    </w:p>
    <w:p w:rsidR="00367930" w:rsidRPr="00CF5D48" w:rsidRDefault="00A2786F" w:rsidP="009C5F36">
      <w:pPr>
        <w:spacing w:after="80" w:line="240" w:lineRule="auto"/>
        <w:jc w:val="center"/>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Члан 82.</w:t>
      </w:r>
    </w:p>
    <w:p w:rsidR="00367930" w:rsidRPr="00CF5D48" w:rsidRDefault="00A2786F" w:rsidP="00D410C8">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На пословима на којима постоји повећана опаснос</w:t>
      </w:r>
      <w:r w:rsidRPr="00CF5D48">
        <w:rPr>
          <w:rFonts w:ascii="Times New Roman" w:hAnsi="Times New Roman" w:cs="Times New Roman"/>
          <w:color w:val="000000"/>
          <w:sz w:val="24"/>
          <w:szCs w:val="24"/>
          <w:lang w:val="sr-Cyrl-RS"/>
        </w:rPr>
        <w:t>т од повређивања, професионалних или других обољења може да ради само запослени који, поред посебних услова утврђених правилником, испуњава и услове за рад у погледу здравственог стања, психофизичких способности и доба живота, у складу са законом.</w:t>
      </w:r>
    </w:p>
    <w:p w:rsidR="00367930" w:rsidRPr="00CF5D48" w:rsidRDefault="00A2786F" w:rsidP="009C5F36">
      <w:pPr>
        <w:spacing w:after="80" w:line="240" w:lineRule="auto"/>
        <w:jc w:val="center"/>
        <w:rPr>
          <w:rFonts w:ascii="Times New Roman" w:hAnsi="Times New Roman" w:cs="Times New Roman"/>
          <w:sz w:val="24"/>
          <w:szCs w:val="24"/>
          <w:lang w:val="sr-Cyrl-RS"/>
        </w:rPr>
      </w:pPr>
      <w:r w:rsidRPr="00CF5D48">
        <w:rPr>
          <w:rFonts w:ascii="Times New Roman" w:hAnsi="Times New Roman" w:cs="Times New Roman"/>
          <w:b/>
          <w:color w:val="000000"/>
          <w:sz w:val="24"/>
          <w:szCs w:val="24"/>
          <w:lang w:val="sr-Cyrl-RS"/>
        </w:rPr>
        <w:t>2. Зашти</w:t>
      </w:r>
      <w:r w:rsidRPr="00CF5D48">
        <w:rPr>
          <w:rFonts w:ascii="Times New Roman" w:hAnsi="Times New Roman" w:cs="Times New Roman"/>
          <w:b/>
          <w:color w:val="000000"/>
          <w:sz w:val="24"/>
          <w:szCs w:val="24"/>
          <w:lang w:val="sr-Cyrl-RS"/>
        </w:rPr>
        <w:t>та личних података</w:t>
      </w:r>
    </w:p>
    <w:p w:rsidR="00367930" w:rsidRPr="00CF5D48" w:rsidRDefault="00A2786F" w:rsidP="009C5F36">
      <w:pPr>
        <w:spacing w:after="80" w:line="240" w:lineRule="auto"/>
        <w:jc w:val="center"/>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Члан 83.</w:t>
      </w:r>
    </w:p>
    <w:p w:rsidR="00367930" w:rsidRPr="00CF5D48" w:rsidRDefault="00A2786F" w:rsidP="00D410C8">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Запослени има право увида у документе који садрже личне податке који се чувају код послодавца и право да захтева брисање података који нису од непосредног значаја за послове које обавља, као и исправљање нетачних података.</w:t>
      </w:r>
    </w:p>
    <w:p w:rsidR="00367930" w:rsidRPr="00CF5D48" w:rsidRDefault="00A2786F" w:rsidP="00D410C8">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Лични</w:t>
      </w:r>
      <w:r w:rsidRPr="00CF5D48">
        <w:rPr>
          <w:rFonts w:ascii="Times New Roman" w:hAnsi="Times New Roman" w:cs="Times New Roman"/>
          <w:color w:val="000000"/>
          <w:sz w:val="24"/>
          <w:szCs w:val="24"/>
          <w:lang w:val="sr-Cyrl-RS"/>
        </w:rPr>
        <w:t xml:space="preserve"> подаци који се односе на запосленог не могу да буду доступни трећем лицу, осим у случајевима и под условима утврђеним законом или ако је то потребно ради доказивања права и обавеза из радног односа или у вези са радом.</w:t>
      </w:r>
    </w:p>
    <w:p w:rsidR="00367930" w:rsidRPr="00CF5D48" w:rsidRDefault="00A2786F" w:rsidP="00D410C8">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Личне податке запослених може да при</w:t>
      </w:r>
      <w:r w:rsidRPr="00CF5D48">
        <w:rPr>
          <w:rFonts w:ascii="Times New Roman" w:hAnsi="Times New Roman" w:cs="Times New Roman"/>
          <w:color w:val="000000"/>
          <w:sz w:val="24"/>
          <w:szCs w:val="24"/>
          <w:lang w:val="sr-Cyrl-RS"/>
        </w:rPr>
        <w:t>купља, обрађује, користи и доставља трећим лицима само запослени овлашћен од стране директора.</w:t>
      </w:r>
    </w:p>
    <w:p w:rsidR="00367930" w:rsidRPr="00CF5D48" w:rsidRDefault="00A2786F" w:rsidP="009C5F36">
      <w:pPr>
        <w:spacing w:after="80" w:line="240" w:lineRule="auto"/>
        <w:jc w:val="center"/>
        <w:rPr>
          <w:rFonts w:ascii="Times New Roman" w:hAnsi="Times New Roman" w:cs="Times New Roman"/>
          <w:sz w:val="24"/>
          <w:szCs w:val="24"/>
          <w:lang w:val="sr-Cyrl-RS"/>
        </w:rPr>
      </w:pPr>
      <w:r w:rsidRPr="00CF5D48">
        <w:rPr>
          <w:rFonts w:ascii="Times New Roman" w:hAnsi="Times New Roman" w:cs="Times New Roman"/>
          <w:b/>
          <w:color w:val="000000"/>
          <w:sz w:val="24"/>
          <w:szCs w:val="24"/>
          <w:lang w:val="sr-Cyrl-RS"/>
        </w:rPr>
        <w:t>3. Заштита омладине</w:t>
      </w:r>
    </w:p>
    <w:p w:rsidR="00367930" w:rsidRPr="00CF5D48" w:rsidRDefault="00A2786F" w:rsidP="009C5F36">
      <w:pPr>
        <w:spacing w:after="80" w:line="240" w:lineRule="auto"/>
        <w:jc w:val="center"/>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Члан 84.</w:t>
      </w:r>
    </w:p>
    <w:p w:rsidR="00367930" w:rsidRPr="00CF5D48" w:rsidRDefault="00A2786F" w:rsidP="00D410C8">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Запослени млађи од 18 година живота не може да ради на пословима:</w:t>
      </w:r>
    </w:p>
    <w:p w:rsidR="00367930" w:rsidRPr="00CF5D48" w:rsidRDefault="00A2786F" w:rsidP="00D410C8">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1) на којима се обавља нарочито тежак физички рад, рад под земљом,</w:t>
      </w:r>
      <w:r w:rsidRPr="00CF5D48">
        <w:rPr>
          <w:rFonts w:ascii="Times New Roman" w:hAnsi="Times New Roman" w:cs="Times New Roman"/>
          <w:color w:val="000000"/>
          <w:sz w:val="24"/>
          <w:szCs w:val="24"/>
          <w:lang w:val="sr-Cyrl-RS"/>
        </w:rPr>
        <w:t xml:space="preserve"> под водом или на великој висини;</w:t>
      </w:r>
    </w:p>
    <w:p w:rsidR="00367930" w:rsidRPr="00CF5D48" w:rsidRDefault="00A2786F" w:rsidP="00D410C8">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2) који укључују излагање штетном зрачењу или средствима која су отровна, канцерогена или која проузрокују наследна обољења, као и ризик по здравље због хладноће, топлоте, буке или вибрације;</w:t>
      </w:r>
    </w:p>
    <w:p w:rsidR="00367930" w:rsidRPr="00CF5D48" w:rsidRDefault="00A2786F" w:rsidP="00D410C8">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lastRenderedPageBreak/>
        <w:t>3) који би, на основу налаза н</w:t>
      </w:r>
      <w:r w:rsidRPr="00CF5D48">
        <w:rPr>
          <w:rFonts w:ascii="Times New Roman" w:hAnsi="Times New Roman" w:cs="Times New Roman"/>
          <w:color w:val="000000"/>
          <w:sz w:val="24"/>
          <w:szCs w:val="24"/>
          <w:lang w:val="sr-Cyrl-RS"/>
        </w:rPr>
        <w:t>адлежног здравственог органа, могли штетно и са повећаним ризиком да утичу на његово здравље и живот с обзиром на његове психофизичке способности.</w:t>
      </w:r>
    </w:p>
    <w:p w:rsidR="00367930" w:rsidRPr="00CF5D48" w:rsidRDefault="00A2786F" w:rsidP="009C5F36">
      <w:pPr>
        <w:spacing w:after="80" w:line="240" w:lineRule="auto"/>
        <w:jc w:val="center"/>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Члан 85.</w:t>
      </w:r>
    </w:p>
    <w:p w:rsidR="00367930" w:rsidRPr="00CF5D48" w:rsidRDefault="00A2786F" w:rsidP="00D410C8">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Запослени између навршене 18. и 21. године живота може да ради на пословима из члана 84. тач. 1) и 2</w:t>
      </w:r>
      <w:r w:rsidRPr="00CF5D48">
        <w:rPr>
          <w:rFonts w:ascii="Times New Roman" w:hAnsi="Times New Roman" w:cs="Times New Roman"/>
          <w:color w:val="000000"/>
          <w:sz w:val="24"/>
          <w:szCs w:val="24"/>
          <w:lang w:val="sr-Cyrl-RS"/>
        </w:rPr>
        <w:t>) овог закона само на основу налаза надлежног здравственог органа којим се утврђује да такав рад није штетан за његово здравље.</w:t>
      </w:r>
    </w:p>
    <w:p w:rsidR="00367930" w:rsidRPr="00CF5D48" w:rsidRDefault="00A2786F" w:rsidP="009C5F36">
      <w:pPr>
        <w:spacing w:after="80" w:line="240" w:lineRule="auto"/>
        <w:jc w:val="center"/>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Члан 86.</w:t>
      </w:r>
    </w:p>
    <w:p w:rsidR="00367930" w:rsidRPr="00CF5D48" w:rsidRDefault="00A2786F" w:rsidP="00D410C8">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Трошкове лекарског прегледа из члана 84. тачка 3) и члана 85. сноси послодавац.</w:t>
      </w:r>
    </w:p>
    <w:p w:rsidR="00367930" w:rsidRPr="00CF5D48" w:rsidRDefault="00A2786F" w:rsidP="009C5F36">
      <w:pPr>
        <w:spacing w:after="80" w:line="240" w:lineRule="auto"/>
        <w:jc w:val="center"/>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Члан 87.</w:t>
      </w:r>
    </w:p>
    <w:p w:rsidR="00367930" w:rsidRPr="00CF5D48" w:rsidRDefault="00A2786F" w:rsidP="00D410C8">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Пуно радно време запосленог мл</w:t>
      </w:r>
      <w:r w:rsidRPr="00CF5D48">
        <w:rPr>
          <w:rFonts w:ascii="Times New Roman" w:hAnsi="Times New Roman" w:cs="Times New Roman"/>
          <w:color w:val="000000"/>
          <w:sz w:val="24"/>
          <w:szCs w:val="24"/>
          <w:lang w:val="sr-Cyrl-RS"/>
        </w:rPr>
        <w:t>ађег од 18 година живота не може да се утврди у трајању дужем од 35 часова недељно, нити дужем од осам часова дневно.</w:t>
      </w:r>
    </w:p>
    <w:p w:rsidR="00367930" w:rsidRPr="00CF5D48" w:rsidRDefault="00A2786F" w:rsidP="009C5F36">
      <w:pPr>
        <w:spacing w:after="80" w:line="240" w:lineRule="auto"/>
        <w:jc w:val="center"/>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Члан 88.</w:t>
      </w:r>
    </w:p>
    <w:p w:rsidR="00367930" w:rsidRPr="00CF5D48" w:rsidRDefault="00A2786F" w:rsidP="00D410C8">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Забрањен је прековремени рад и прерасподела радног времена запосленог који је млађи од 18 година живота.</w:t>
      </w:r>
    </w:p>
    <w:p w:rsidR="00367930" w:rsidRPr="00CF5D48" w:rsidRDefault="00A2786F" w:rsidP="00D410C8">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Запослени млађи од 18 го</w:t>
      </w:r>
      <w:r w:rsidRPr="00CF5D48">
        <w:rPr>
          <w:rFonts w:ascii="Times New Roman" w:hAnsi="Times New Roman" w:cs="Times New Roman"/>
          <w:color w:val="000000"/>
          <w:sz w:val="24"/>
          <w:szCs w:val="24"/>
          <w:lang w:val="sr-Cyrl-RS"/>
        </w:rPr>
        <w:t>дина живота не може да ради ноћу, осим:</w:t>
      </w:r>
    </w:p>
    <w:p w:rsidR="00367930" w:rsidRPr="00CF5D48" w:rsidRDefault="00A2786F" w:rsidP="00D410C8">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1) ако обавља послове у области културе, спорта, уметности и рекламне делатности;</w:t>
      </w:r>
    </w:p>
    <w:p w:rsidR="00367930" w:rsidRPr="00CF5D48" w:rsidRDefault="00A2786F" w:rsidP="00D410C8">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 xml:space="preserve">2) када је неопходно да се настави рад прекинут услед више силе, под условом да такав рад траје одређено време и да мора да се заврши </w:t>
      </w:r>
      <w:r w:rsidRPr="00CF5D48">
        <w:rPr>
          <w:rFonts w:ascii="Times New Roman" w:hAnsi="Times New Roman" w:cs="Times New Roman"/>
          <w:color w:val="000000"/>
          <w:sz w:val="24"/>
          <w:szCs w:val="24"/>
          <w:lang w:val="sr-Cyrl-RS"/>
        </w:rPr>
        <w:t>без одлагања, а послодавац нема на располагању у довољном броју друге пунолетне запослене.</w:t>
      </w:r>
    </w:p>
    <w:p w:rsidR="00367930" w:rsidRPr="00CF5D48" w:rsidRDefault="00A2786F" w:rsidP="00D410C8">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Послодавац је дужан да у случају из става 2. овог члана обезбеди надзор над радом запосленог млађег од 18 година живота од стране пунолетног запосленог.</w:t>
      </w:r>
    </w:p>
    <w:p w:rsidR="00367930" w:rsidRPr="00CF5D48" w:rsidRDefault="00A2786F" w:rsidP="009C5F36">
      <w:pPr>
        <w:spacing w:after="80" w:line="240" w:lineRule="auto"/>
        <w:jc w:val="center"/>
        <w:rPr>
          <w:rFonts w:ascii="Times New Roman" w:hAnsi="Times New Roman" w:cs="Times New Roman"/>
          <w:sz w:val="24"/>
          <w:szCs w:val="24"/>
          <w:lang w:val="sr-Cyrl-RS"/>
        </w:rPr>
      </w:pPr>
      <w:r w:rsidRPr="00CF5D48">
        <w:rPr>
          <w:rFonts w:ascii="Times New Roman" w:hAnsi="Times New Roman" w:cs="Times New Roman"/>
          <w:b/>
          <w:color w:val="000000"/>
          <w:sz w:val="24"/>
          <w:szCs w:val="24"/>
          <w:lang w:val="sr-Cyrl-RS"/>
        </w:rPr>
        <w:t>4. Заштита м</w:t>
      </w:r>
      <w:r w:rsidRPr="00CF5D48">
        <w:rPr>
          <w:rFonts w:ascii="Times New Roman" w:hAnsi="Times New Roman" w:cs="Times New Roman"/>
          <w:b/>
          <w:color w:val="000000"/>
          <w:sz w:val="24"/>
          <w:szCs w:val="24"/>
          <w:lang w:val="sr-Cyrl-RS"/>
        </w:rPr>
        <w:t>атеринства</w:t>
      </w:r>
    </w:p>
    <w:p w:rsidR="00367930" w:rsidRPr="00CF5D48" w:rsidRDefault="00A2786F" w:rsidP="009C5F36">
      <w:pPr>
        <w:spacing w:after="80" w:line="240" w:lineRule="auto"/>
        <w:jc w:val="center"/>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Члан 89.</w:t>
      </w:r>
    </w:p>
    <w:p w:rsidR="00367930" w:rsidRPr="00CF5D48" w:rsidRDefault="00A2786F" w:rsidP="00D410C8">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 xml:space="preserve">Запослена </w:t>
      </w:r>
      <w:r w:rsidRPr="00CF5D48">
        <w:rPr>
          <w:rFonts w:ascii="Times New Roman" w:hAnsi="Times New Roman" w:cs="Times New Roman"/>
          <w:b/>
          <w:color w:val="000000"/>
          <w:sz w:val="24"/>
          <w:szCs w:val="24"/>
          <w:vertAlign w:val="superscript"/>
          <w:lang w:val="sr-Cyrl-RS"/>
        </w:rPr>
        <w:t>*</w:t>
      </w:r>
      <w:r w:rsidRPr="00CF5D48">
        <w:rPr>
          <w:rFonts w:ascii="Times New Roman" w:hAnsi="Times New Roman" w:cs="Times New Roman"/>
          <w:color w:val="000000"/>
          <w:sz w:val="24"/>
          <w:szCs w:val="24"/>
          <w:lang w:val="sr-Cyrl-RS"/>
        </w:rPr>
        <w:t xml:space="preserve"> за време трудноће </w:t>
      </w:r>
      <w:r w:rsidRPr="00CF5D48">
        <w:rPr>
          <w:rFonts w:ascii="Times New Roman" w:hAnsi="Times New Roman" w:cs="Times New Roman"/>
          <w:b/>
          <w:color w:val="000000"/>
          <w:sz w:val="24"/>
          <w:szCs w:val="24"/>
          <w:lang w:val="sr-Cyrl-RS"/>
        </w:rPr>
        <w:t>и запослена која доји дете</w:t>
      </w:r>
      <w:r w:rsidRPr="00CF5D48">
        <w:rPr>
          <w:rFonts w:ascii="Times New Roman" w:hAnsi="Times New Roman" w:cs="Times New Roman"/>
          <w:b/>
          <w:color w:val="000000"/>
          <w:sz w:val="24"/>
          <w:szCs w:val="24"/>
          <w:vertAlign w:val="superscript"/>
          <w:lang w:val="sr-Cyrl-RS"/>
        </w:rPr>
        <w:t>*</w:t>
      </w:r>
      <w:r w:rsidRPr="00CF5D48">
        <w:rPr>
          <w:rFonts w:ascii="Times New Roman" w:hAnsi="Times New Roman" w:cs="Times New Roman"/>
          <w:color w:val="000000"/>
          <w:sz w:val="24"/>
          <w:szCs w:val="24"/>
          <w:lang w:val="sr-Cyrl-RS"/>
        </w:rPr>
        <w:t xml:space="preserve"> не може да ради на пословима који су, по налазу надлежног здравственог органа, штетни за њено здравље и здравље детета, а нарочито на пословима који захтевају подизање терета или</w:t>
      </w:r>
      <w:r w:rsidRPr="00CF5D48">
        <w:rPr>
          <w:rFonts w:ascii="Times New Roman" w:hAnsi="Times New Roman" w:cs="Times New Roman"/>
          <w:color w:val="000000"/>
          <w:sz w:val="24"/>
          <w:szCs w:val="24"/>
          <w:lang w:val="sr-Cyrl-RS"/>
        </w:rPr>
        <w:t xml:space="preserve"> на којима постоји штетно зрачење или изложеност екстремним температурама и вибрацијама.</w:t>
      </w:r>
    </w:p>
    <w:p w:rsidR="00367930" w:rsidRPr="00CF5D48" w:rsidRDefault="00A2786F" w:rsidP="00D410C8">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b/>
          <w:color w:val="000000"/>
          <w:sz w:val="24"/>
          <w:szCs w:val="24"/>
          <w:lang w:val="sr-Cyrl-RS"/>
        </w:rPr>
        <w:t>Послодавац је дужан да запосленој из става 1. овог члана обезбеди обављање других одговарајућих послова, а ако таквих послова нема, да је упути на плаћено одсуство.</w:t>
      </w:r>
      <w:r w:rsidRPr="00CF5D48">
        <w:rPr>
          <w:rFonts w:ascii="Times New Roman" w:hAnsi="Times New Roman" w:cs="Times New Roman"/>
          <w:b/>
          <w:color w:val="000000"/>
          <w:sz w:val="24"/>
          <w:szCs w:val="24"/>
          <w:vertAlign w:val="superscript"/>
          <w:lang w:val="sr-Cyrl-RS"/>
        </w:rPr>
        <w:t>*</w:t>
      </w:r>
    </w:p>
    <w:p w:rsidR="00367930" w:rsidRPr="00CF5D48" w:rsidRDefault="00A2786F" w:rsidP="009C5F36">
      <w:pPr>
        <w:spacing w:after="80" w:line="240" w:lineRule="auto"/>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w:t>
      </w:r>
      <w:r w:rsidRPr="00CF5D48">
        <w:rPr>
          <w:rFonts w:ascii="Times New Roman" w:hAnsi="Times New Roman" w:cs="Times New Roman"/>
          <w:color w:val="000000"/>
          <w:sz w:val="24"/>
          <w:szCs w:val="24"/>
          <w:lang w:val="sr-Cyrl-RS"/>
        </w:rPr>
        <w:t>Службени гласник РС, број 75/2014</w:t>
      </w:r>
    </w:p>
    <w:p w:rsidR="00367930" w:rsidRPr="00CF5D48" w:rsidRDefault="00A2786F" w:rsidP="009C5F36">
      <w:pPr>
        <w:spacing w:after="80" w:line="240" w:lineRule="auto"/>
        <w:jc w:val="center"/>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Члан 90.</w:t>
      </w:r>
    </w:p>
    <w:p w:rsidR="00367930" w:rsidRPr="00CF5D48" w:rsidRDefault="00A2786F" w:rsidP="00D410C8">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 xml:space="preserve">Запослена </w:t>
      </w:r>
      <w:r w:rsidRPr="00CF5D48">
        <w:rPr>
          <w:rFonts w:ascii="Times New Roman" w:hAnsi="Times New Roman" w:cs="Times New Roman"/>
          <w:b/>
          <w:color w:val="000000"/>
          <w:sz w:val="24"/>
          <w:szCs w:val="24"/>
          <w:vertAlign w:val="superscript"/>
          <w:lang w:val="sr-Cyrl-RS"/>
        </w:rPr>
        <w:t>*</w:t>
      </w:r>
      <w:r w:rsidRPr="00CF5D48">
        <w:rPr>
          <w:rFonts w:ascii="Times New Roman" w:hAnsi="Times New Roman" w:cs="Times New Roman"/>
          <w:color w:val="000000"/>
          <w:sz w:val="24"/>
          <w:szCs w:val="24"/>
          <w:lang w:val="sr-Cyrl-RS"/>
        </w:rPr>
        <w:t> за време</w:t>
      </w:r>
      <w:r w:rsidRPr="00CF5D48">
        <w:rPr>
          <w:rFonts w:ascii="Times New Roman" w:hAnsi="Times New Roman" w:cs="Times New Roman"/>
          <w:b/>
          <w:color w:val="000000"/>
          <w:sz w:val="24"/>
          <w:szCs w:val="24"/>
          <w:vertAlign w:val="superscript"/>
          <w:lang w:val="sr-Cyrl-RS"/>
        </w:rPr>
        <w:t>*</w:t>
      </w:r>
      <w:r w:rsidRPr="00CF5D48">
        <w:rPr>
          <w:rFonts w:ascii="Times New Roman" w:hAnsi="Times New Roman" w:cs="Times New Roman"/>
          <w:color w:val="000000"/>
          <w:sz w:val="24"/>
          <w:szCs w:val="24"/>
          <w:lang w:val="sr-Cyrl-RS"/>
        </w:rPr>
        <w:t xml:space="preserve"> трудноће </w:t>
      </w:r>
      <w:r w:rsidRPr="00CF5D48">
        <w:rPr>
          <w:rFonts w:ascii="Times New Roman" w:hAnsi="Times New Roman" w:cs="Times New Roman"/>
          <w:b/>
          <w:color w:val="000000"/>
          <w:sz w:val="24"/>
          <w:szCs w:val="24"/>
          <w:lang w:val="sr-Cyrl-RS"/>
        </w:rPr>
        <w:t>и запослена која доји дете</w:t>
      </w:r>
      <w:r w:rsidRPr="00CF5D48">
        <w:rPr>
          <w:rFonts w:ascii="Times New Roman" w:hAnsi="Times New Roman" w:cs="Times New Roman"/>
          <w:b/>
          <w:color w:val="000000"/>
          <w:sz w:val="24"/>
          <w:szCs w:val="24"/>
          <w:vertAlign w:val="superscript"/>
          <w:lang w:val="sr-Cyrl-RS"/>
        </w:rPr>
        <w:t>*</w:t>
      </w:r>
      <w:r w:rsidRPr="00CF5D48">
        <w:rPr>
          <w:rFonts w:ascii="Times New Roman" w:hAnsi="Times New Roman" w:cs="Times New Roman"/>
          <w:color w:val="000000"/>
          <w:sz w:val="24"/>
          <w:szCs w:val="24"/>
          <w:lang w:val="sr-Cyrl-RS"/>
        </w:rPr>
        <w:t xml:space="preserve"> не може да ради прековремено и ноћу, ако би такав рад био штетан за њено здравље и здравље детета, на основу налаза надлежног здравственог органа.</w:t>
      </w:r>
    </w:p>
    <w:p w:rsidR="00367930" w:rsidRPr="00CF5D48" w:rsidRDefault="00A2786F" w:rsidP="00D410C8">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b/>
          <w:color w:val="000000"/>
          <w:sz w:val="24"/>
          <w:szCs w:val="24"/>
          <w:lang w:val="sr-Cyrl-RS"/>
        </w:rPr>
        <w:t>Запосле</w:t>
      </w:r>
      <w:r w:rsidRPr="00CF5D48">
        <w:rPr>
          <w:rFonts w:ascii="Times New Roman" w:hAnsi="Times New Roman" w:cs="Times New Roman"/>
          <w:b/>
          <w:color w:val="000000"/>
          <w:sz w:val="24"/>
          <w:szCs w:val="24"/>
          <w:lang w:val="sr-Cyrl-RS"/>
        </w:rPr>
        <w:t>на за време трудноће има право на плаћено одсуство са рада у току дана ради обављања здравствених прегледа у вези са трудноћом, одређених од стране изабраног лекара у складу са законом, о чему је дужна да благовремено обавести послодавца.</w:t>
      </w:r>
      <w:r w:rsidRPr="00CF5D48">
        <w:rPr>
          <w:rFonts w:ascii="Times New Roman" w:hAnsi="Times New Roman" w:cs="Times New Roman"/>
          <w:b/>
          <w:color w:val="000000"/>
          <w:sz w:val="24"/>
          <w:szCs w:val="24"/>
          <w:vertAlign w:val="superscript"/>
          <w:lang w:val="sr-Cyrl-RS"/>
        </w:rPr>
        <w:t>*</w:t>
      </w:r>
    </w:p>
    <w:p w:rsidR="00367930" w:rsidRPr="00CF5D48" w:rsidRDefault="00A2786F" w:rsidP="009C5F36">
      <w:pPr>
        <w:spacing w:after="80" w:line="240" w:lineRule="auto"/>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*Службени гласни</w:t>
      </w:r>
      <w:r w:rsidRPr="00CF5D48">
        <w:rPr>
          <w:rFonts w:ascii="Times New Roman" w:hAnsi="Times New Roman" w:cs="Times New Roman"/>
          <w:color w:val="000000"/>
          <w:sz w:val="24"/>
          <w:szCs w:val="24"/>
          <w:lang w:val="sr-Cyrl-RS"/>
        </w:rPr>
        <w:t>к РС, број 75/2014</w:t>
      </w:r>
    </w:p>
    <w:p w:rsidR="00367930" w:rsidRPr="00CF5D48" w:rsidRDefault="00A2786F" w:rsidP="009C5F36">
      <w:pPr>
        <w:spacing w:after="80" w:line="240" w:lineRule="auto"/>
        <w:jc w:val="center"/>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Члан 91.</w:t>
      </w:r>
    </w:p>
    <w:p w:rsidR="00367930" w:rsidRPr="00CF5D48" w:rsidRDefault="00A2786F" w:rsidP="00D410C8">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lastRenderedPageBreak/>
        <w:t>Један од родитеља са дететом до три године живота може да ради прековремено, односно ноћу, само уз своју писану сагласност.</w:t>
      </w:r>
    </w:p>
    <w:p w:rsidR="00367930" w:rsidRPr="00CF5D48" w:rsidRDefault="00A2786F" w:rsidP="00D410C8">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 xml:space="preserve">Самохрани родитељ који има дете до седам година живота или дете које је тежак инвалид може да ради </w:t>
      </w:r>
      <w:r w:rsidRPr="00CF5D48">
        <w:rPr>
          <w:rFonts w:ascii="Times New Roman" w:hAnsi="Times New Roman" w:cs="Times New Roman"/>
          <w:color w:val="000000"/>
          <w:sz w:val="24"/>
          <w:szCs w:val="24"/>
          <w:lang w:val="sr-Cyrl-RS"/>
        </w:rPr>
        <w:t>прековремено, односно ноћу, само уз своју писану сагласност.</w:t>
      </w:r>
    </w:p>
    <w:p w:rsidR="00367930" w:rsidRPr="00CF5D48" w:rsidRDefault="00A2786F" w:rsidP="009C5F36">
      <w:pPr>
        <w:spacing w:after="80" w:line="240" w:lineRule="auto"/>
        <w:jc w:val="center"/>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Члан 92.</w:t>
      </w:r>
    </w:p>
    <w:p w:rsidR="00367930" w:rsidRPr="00CF5D48" w:rsidRDefault="00A2786F" w:rsidP="00D410C8">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Послодавац може да изврши прерасподелу радног времена запосленој жени за време трудноће и запосленом родитељу са дететом млађим од три године живота или дететом са тежим степеном психофи</w:t>
      </w:r>
      <w:r w:rsidRPr="00CF5D48">
        <w:rPr>
          <w:rFonts w:ascii="Times New Roman" w:hAnsi="Times New Roman" w:cs="Times New Roman"/>
          <w:color w:val="000000"/>
          <w:sz w:val="24"/>
          <w:szCs w:val="24"/>
          <w:lang w:val="sr-Cyrl-RS"/>
        </w:rPr>
        <w:t>зичке ометености – само уз писану сагласност запосленог.</w:t>
      </w:r>
    </w:p>
    <w:p w:rsidR="00367930" w:rsidRPr="00CF5D48" w:rsidRDefault="00A2786F" w:rsidP="009C5F36">
      <w:pPr>
        <w:spacing w:after="80" w:line="240" w:lineRule="auto"/>
        <w:jc w:val="center"/>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Члан 93.</w:t>
      </w:r>
    </w:p>
    <w:p w:rsidR="00367930" w:rsidRPr="00CF5D48" w:rsidRDefault="00A2786F" w:rsidP="00D410C8">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Права из чл. 91. и 92. овог закона има и усвојилац, хранитељ, односно старатељ детета.</w:t>
      </w:r>
    </w:p>
    <w:p w:rsidR="00367930" w:rsidRPr="00CF5D48" w:rsidRDefault="00A2786F" w:rsidP="009C5F36">
      <w:pPr>
        <w:spacing w:after="80" w:line="240" w:lineRule="auto"/>
        <w:jc w:val="center"/>
        <w:rPr>
          <w:rFonts w:ascii="Times New Roman" w:hAnsi="Times New Roman" w:cs="Times New Roman"/>
          <w:sz w:val="24"/>
          <w:szCs w:val="24"/>
          <w:lang w:val="sr-Cyrl-RS"/>
        </w:rPr>
      </w:pPr>
      <w:r w:rsidRPr="00CF5D48">
        <w:rPr>
          <w:rFonts w:ascii="Times New Roman" w:hAnsi="Times New Roman" w:cs="Times New Roman"/>
          <w:b/>
          <w:color w:val="000000"/>
          <w:sz w:val="24"/>
          <w:szCs w:val="24"/>
          <w:lang w:val="sr-Cyrl-RS"/>
        </w:rPr>
        <w:t>Члан 93а</w:t>
      </w:r>
      <w:r w:rsidRPr="00CF5D48">
        <w:rPr>
          <w:rFonts w:ascii="Times New Roman" w:hAnsi="Times New Roman" w:cs="Times New Roman"/>
          <w:b/>
          <w:color w:val="000000"/>
          <w:sz w:val="24"/>
          <w:szCs w:val="24"/>
          <w:vertAlign w:val="superscript"/>
          <w:lang w:val="sr-Cyrl-RS"/>
        </w:rPr>
        <w:t>*</w:t>
      </w:r>
    </w:p>
    <w:p w:rsidR="00367930" w:rsidRPr="00CF5D48" w:rsidRDefault="00A2786F" w:rsidP="00D410C8">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b/>
          <w:color w:val="000000"/>
          <w:sz w:val="24"/>
          <w:szCs w:val="24"/>
          <w:lang w:val="sr-Cyrl-RS"/>
        </w:rPr>
        <w:t>Послодавац је дужан да запосленој жени, која се врати на рад пре истека годину дана од рођења</w:t>
      </w:r>
      <w:r w:rsidRPr="00CF5D48">
        <w:rPr>
          <w:rFonts w:ascii="Times New Roman" w:hAnsi="Times New Roman" w:cs="Times New Roman"/>
          <w:b/>
          <w:color w:val="000000"/>
          <w:sz w:val="24"/>
          <w:szCs w:val="24"/>
          <w:lang w:val="sr-Cyrl-RS"/>
        </w:rPr>
        <w:t xml:space="preserve"> детета, обезбеди право на једну или више дневних пауза у току дневног рада у укупном трајању од 90 минута или на скраћење дневног радног времена у трајању од 90 минута, како би могла да доји своје дете, ако дневно радно време запослене жене износи шест и </w:t>
      </w:r>
      <w:r w:rsidRPr="00CF5D48">
        <w:rPr>
          <w:rFonts w:ascii="Times New Roman" w:hAnsi="Times New Roman" w:cs="Times New Roman"/>
          <w:b/>
          <w:color w:val="000000"/>
          <w:sz w:val="24"/>
          <w:szCs w:val="24"/>
          <w:lang w:val="sr-Cyrl-RS"/>
        </w:rPr>
        <w:t>више часова.</w:t>
      </w:r>
      <w:r w:rsidRPr="00CF5D48">
        <w:rPr>
          <w:rFonts w:ascii="Times New Roman" w:hAnsi="Times New Roman" w:cs="Times New Roman"/>
          <w:b/>
          <w:color w:val="000000"/>
          <w:sz w:val="24"/>
          <w:szCs w:val="24"/>
          <w:vertAlign w:val="superscript"/>
          <w:lang w:val="sr-Cyrl-RS"/>
        </w:rPr>
        <w:t>*</w:t>
      </w:r>
    </w:p>
    <w:p w:rsidR="00367930" w:rsidRPr="00CF5D48" w:rsidRDefault="00A2786F" w:rsidP="00D410C8">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b/>
          <w:color w:val="000000"/>
          <w:sz w:val="24"/>
          <w:szCs w:val="24"/>
          <w:lang w:val="sr-Cyrl-RS"/>
        </w:rPr>
        <w:t> Пауза или скраћено радно време из става 1. овог члана рачунају се у радно време, а накнада запосленој по том основу исплаћује се у висини основне зараде, увећане за минули рад.</w:t>
      </w:r>
      <w:r w:rsidRPr="00CF5D48">
        <w:rPr>
          <w:rFonts w:ascii="Times New Roman" w:hAnsi="Times New Roman" w:cs="Times New Roman"/>
          <w:b/>
          <w:color w:val="000000"/>
          <w:sz w:val="24"/>
          <w:szCs w:val="24"/>
          <w:vertAlign w:val="superscript"/>
          <w:lang w:val="sr-Cyrl-RS"/>
        </w:rPr>
        <w:t>*</w:t>
      </w:r>
    </w:p>
    <w:p w:rsidR="00367930" w:rsidRPr="00CF5D48" w:rsidRDefault="00A2786F" w:rsidP="009C5F36">
      <w:pPr>
        <w:spacing w:after="80" w:line="240" w:lineRule="auto"/>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*Службени гласник РС, број 32/2013</w:t>
      </w:r>
    </w:p>
    <w:p w:rsidR="00367930" w:rsidRPr="00CF5D48" w:rsidRDefault="00A2786F" w:rsidP="009C5F36">
      <w:pPr>
        <w:spacing w:after="80" w:line="240" w:lineRule="auto"/>
        <w:jc w:val="center"/>
        <w:rPr>
          <w:rFonts w:ascii="Times New Roman" w:hAnsi="Times New Roman" w:cs="Times New Roman"/>
          <w:sz w:val="24"/>
          <w:szCs w:val="24"/>
          <w:lang w:val="sr-Cyrl-RS"/>
        </w:rPr>
      </w:pPr>
      <w:r w:rsidRPr="00CF5D48">
        <w:rPr>
          <w:rFonts w:ascii="Times New Roman" w:hAnsi="Times New Roman" w:cs="Times New Roman"/>
          <w:b/>
          <w:color w:val="000000"/>
          <w:sz w:val="24"/>
          <w:szCs w:val="24"/>
          <w:lang w:val="sr-Cyrl-RS"/>
        </w:rPr>
        <w:t xml:space="preserve">5. Породиљско одсуство и </w:t>
      </w:r>
      <w:r w:rsidRPr="00CF5D48">
        <w:rPr>
          <w:rFonts w:ascii="Times New Roman" w:hAnsi="Times New Roman" w:cs="Times New Roman"/>
          <w:b/>
          <w:color w:val="000000"/>
          <w:sz w:val="24"/>
          <w:szCs w:val="24"/>
          <w:lang w:val="sr-Cyrl-RS"/>
        </w:rPr>
        <w:t>одсуство са рада ради неге детета</w:t>
      </w:r>
    </w:p>
    <w:p w:rsidR="00367930" w:rsidRPr="00CF5D48" w:rsidRDefault="00A2786F" w:rsidP="009C5F36">
      <w:pPr>
        <w:spacing w:after="80" w:line="240" w:lineRule="auto"/>
        <w:jc w:val="center"/>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Члан 94.</w:t>
      </w:r>
    </w:p>
    <w:p w:rsidR="00367930" w:rsidRPr="00CF5D48" w:rsidRDefault="00A2786F" w:rsidP="0052389B">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Запослена жена има право на одсуство са рада због трудноће и порођаја (у даљем тексту: породиљско одсуство), као и одсуство са рада ради неге детета, у укупном трајању од 365 дана</w:t>
      </w:r>
      <w:r w:rsidRPr="00CF5D48">
        <w:rPr>
          <w:rFonts w:ascii="Times New Roman" w:hAnsi="Times New Roman" w:cs="Times New Roman"/>
          <w:b/>
          <w:color w:val="000000"/>
          <w:sz w:val="24"/>
          <w:szCs w:val="24"/>
          <w:vertAlign w:val="superscript"/>
          <w:lang w:val="sr-Cyrl-RS"/>
        </w:rPr>
        <w:t>*</w:t>
      </w:r>
      <w:r w:rsidRPr="00CF5D48">
        <w:rPr>
          <w:rFonts w:ascii="Times New Roman" w:hAnsi="Times New Roman" w:cs="Times New Roman"/>
          <w:color w:val="000000"/>
          <w:sz w:val="24"/>
          <w:szCs w:val="24"/>
          <w:lang w:val="sr-Cyrl-RS"/>
        </w:rPr>
        <w:t>.</w:t>
      </w:r>
    </w:p>
    <w:p w:rsidR="00367930" w:rsidRPr="00CF5D48" w:rsidRDefault="00A2786F" w:rsidP="0052389B">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Запослена жена има право да отп</w:t>
      </w:r>
      <w:r w:rsidRPr="00CF5D48">
        <w:rPr>
          <w:rFonts w:ascii="Times New Roman" w:hAnsi="Times New Roman" w:cs="Times New Roman"/>
          <w:color w:val="000000"/>
          <w:sz w:val="24"/>
          <w:szCs w:val="24"/>
          <w:lang w:val="sr-Cyrl-RS"/>
        </w:rPr>
        <w:t>очне породиљско одсуство на основу налаза надлежног здравственог органа најраније 45 дана, а обавезно 28 дана пре времена одређеног за порођај.</w:t>
      </w:r>
    </w:p>
    <w:p w:rsidR="00367930" w:rsidRPr="00CF5D48" w:rsidRDefault="00A2786F" w:rsidP="0052389B">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Породиљско одсуство траје до навршена три месеца од дана порођаја.</w:t>
      </w:r>
    </w:p>
    <w:p w:rsidR="00367930" w:rsidRPr="00CF5D48" w:rsidRDefault="00A2786F" w:rsidP="0052389B">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Запослена жена, по истеку породиљског одсуств</w:t>
      </w:r>
      <w:r w:rsidRPr="00CF5D48">
        <w:rPr>
          <w:rFonts w:ascii="Times New Roman" w:hAnsi="Times New Roman" w:cs="Times New Roman"/>
          <w:color w:val="000000"/>
          <w:sz w:val="24"/>
          <w:szCs w:val="24"/>
          <w:lang w:val="sr-Cyrl-RS"/>
        </w:rPr>
        <w:t>а, има право на одсуство са рада ради неге детета до истека 365 дана</w:t>
      </w:r>
      <w:r w:rsidRPr="00CF5D48">
        <w:rPr>
          <w:rFonts w:ascii="Times New Roman" w:hAnsi="Times New Roman" w:cs="Times New Roman"/>
          <w:b/>
          <w:color w:val="000000"/>
          <w:sz w:val="24"/>
          <w:szCs w:val="24"/>
          <w:vertAlign w:val="superscript"/>
          <w:lang w:val="sr-Cyrl-RS"/>
        </w:rPr>
        <w:t>*</w:t>
      </w:r>
      <w:r w:rsidRPr="00CF5D48">
        <w:rPr>
          <w:rFonts w:ascii="Times New Roman" w:hAnsi="Times New Roman" w:cs="Times New Roman"/>
          <w:color w:val="000000"/>
          <w:sz w:val="24"/>
          <w:szCs w:val="24"/>
          <w:lang w:val="sr-Cyrl-RS"/>
        </w:rPr>
        <w:t> од дана отпочињања породиљског одсуства из става 2. овог члана.</w:t>
      </w:r>
    </w:p>
    <w:p w:rsidR="00367930" w:rsidRPr="00CF5D48" w:rsidRDefault="00A2786F" w:rsidP="0052389B">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i/>
          <w:color w:val="000000"/>
          <w:sz w:val="24"/>
          <w:szCs w:val="24"/>
          <w:lang w:val="sr-Cyrl-RS"/>
        </w:rPr>
        <w:t>Брисан је ранији став 5. (види члан 3. Закона – 61/2005-69)</w:t>
      </w:r>
    </w:p>
    <w:p w:rsidR="00367930" w:rsidRPr="00CF5D48" w:rsidRDefault="00A2786F" w:rsidP="0052389B">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Отац детета може да користи право из става 3. овог члана у слу</w:t>
      </w:r>
      <w:r w:rsidRPr="00CF5D48">
        <w:rPr>
          <w:rFonts w:ascii="Times New Roman" w:hAnsi="Times New Roman" w:cs="Times New Roman"/>
          <w:color w:val="000000"/>
          <w:sz w:val="24"/>
          <w:szCs w:val="24"/>
          <w:lang w:val="sr-Cyrl-RS"/>
        </w:rPr>
        <w:t>чају кад мајка напусти дете, умре или је из других оправданих разлога спречена да користи то право (издржавање казне затвора, тежа болест и др.). То право отац детета има и када мајка није у радном односу.</w:t>
      </w:r>
    </w:p>
    <w:p w:rsidR="00367930" w:rsidRPr="00CF5D48" w:rsidRDefault="00A2786F" w:rsidP="0052389B">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 xml:space="preserve">Отац детета може да користи право из </w:t>
      </w:r>
      <w:r w:rsidRPr="00CF5D48">
        <w:rPr>
          <w:rFonts w:ascii="Times New Roman" w:hAnsi="Times New Roman" w:cs="Times New Roman"/>
          <w:b/>
          <w:color w:val="000000"/>
          <w:sz w:val="24"/>
          <w:szCs w:val="24"/>
          <w:lang w:val="sr-Cyrl-RS"/>
        </w:rPr>
        <w:t>става 4.</w:t>
      </w:r>
      <w:r w:rsidRPr="00CF5D48">
        <w:rPr>
          <w:rFonts w:ascii="Times New Roman" w:hAnsi="Times New Roman" w:cs="Times New Roman"/>
          <w:b/>
          <w:color w:val="000000"/>
          <w:sz w:val="24"/>
          <w:szCs w:val="24"/>
          <w:vertAlign w:val="superscript"/>
          <w:lang w:val="sr-Cyrl-RS"/>
        </w:rPr>
        <w:t>*</w:t>
      </w:r>
      <w:r w:rsidRPr="00CF5D48">
        <w:rPr>
          <w:rFonts w:ascii="Times New Roman" w:hAnsi="Times New Roman" w:cs="Times New Roman"/>
          <w:color w:val="000000"/>
          <w:sz w:val="24"/>
          <w:szCs w:val="24"/>
          <w:lang w:val="sr-Cyrl-RS"/>
        </w:rPr>
        <w:t xml:space="preserve"> ово</w:t>
      </w:r>
      <w:r w:rsidRPr="00CF5D48">
        <w:rPr>
          <w:rFonts w:ascii="Times New Roman" w:hAnsi="Times New Roman" w:cs="Times New Roman"/>
          <w:color w:val="000000"/>
          <w:sz w:val="24"/>
          <w:szCs w:val="24"/>
          <w:lang w:val="sr-Cyrl-RS"/>
        </w:rPr>
        <w:t>г члана.</w:t>
      </w:r>
    </w:p>
    <w:p w:rsidR="00367930" w:rsidRPr="00CF5D48" w:rsidRDefault="00A2786F" w:rsidP="0052389B">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За време породиљског одсуства и одсуства са рада ради неге детета запослена жена, односно отац детета, има право на накнаду зараде, у складу са законом.</w:t>
      </w:r>
    </w:p>
    <w:p w:rsidR="00367930" w:rsidRPr="00CF5D48" w:rsidRDefault="00A2786F" w:rsidP="009C5F36">
      <w:pPr>
        <w:spacing w:after="80" w:line="240" w:lineRule="auto"/>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*Службени гласник РС, број 61/2005</w:t>
      </w:r>
    </w:p>
    <w:p w:rsidR="00367930" w:rsidRPr="00CF5D48" w:rsidRDefault="00A2786F" w:rsidP="009C5F36">
      <w:pPr>
        <w:spacing w:after="80" w:line="240" w:lineRule="auto"/>
        <w:jc w:val="center"/>
        <w:rPr>
          <w:rFonts w:ascii="Times New Roman" w:hAnsi="Times New Roman" w:cs="Times New Roman"/>
          <w:sz w:val="24"/>
          <w:szCs w:val="24"/>
          <w:lang w:val="sr-Cyrl-RS"/>
        </w:rPr>
      </w:pPr>
      <w:r w:rsidRPr="00CF5D48">
        <w:rPr>
          <w:rFonts w:ascii="Times New Roman" w:hAnsi="Times New Roman" w:cs="Times New Roman"/>
          <w:b/>
          <w:color w:val="000000"/>
          <w:sz w:val="24"/>
          <w:szCs w:val="24"/>
          <w:lang w:val="sr-Cyrl-RS"/>
        </w:rPr>
        <w:t>Члан 94а</w:t>
      </w:r>
      <w:r w:rsidRPr="00CF5D48">
        <w:rPr>
          <w:rFonts w:ascii="Times New Roman" w:hAnsi="Times New Roman" w:cs="Times New Roman"/>
          <w:b/>
          <w:color w:val="000000"/>
          <w:sz w:val="24"/>
          <w:szCs w:val="24"/>
          <w:vertAlign w:val="superscript"/>
          <w:lang w:val="sr-Cyrl-RS"/>
        </w:rPr>
        <w:t>*</w:t>
      </w:r>
    </w:p>
    <w:p w:rsidR="00367930" w:rsidRPr="00CF5D48" w:rsidRDefault="00A2786F" w:rsidP="0052389B">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b/>
          <w:color w:val="000000"/>
          <w:sz w:val="24"/>
          <w:szCs w:val="24"/>
          <w:lang w:val="sr-Cyrl-RS"/>
        </w:rPr>
        <w:lastRenderedPageBreak/>
        <w:t>Запослена жена има право на породиљско одсуство и</w:t>
      </w:r>
      <w:r w:rsidRPr="00CF5D48">
        <w:rPr>
          <w:rFonts w:ascii="Times New Roman" w:hAnsi="Times New Roman" w:cs="Times New Roman"/>
          <w:b/>
          <w:color w:val="000000"/>
          <w:sz w:val="24"/>
          <w:szCs w:val="24"/>
          <w:lang w:val="sr-Cyrl-RS"/>
        </w:rPr>
        <w:t xml:space="preserve"> право на одсуство са рада ради неге детета за треће и свако наредно новорођено дете у укупном трајању од две године.</w:t>
      </w:r>
      <w:r w:rsidRPr="00CF5D48">
        <w:rPr>
          <w:rFonts w:ascii="Times New Roman" w:hAnsi="Times New Roman" w:cs="Times New Roman"/>
          <w:b/>
          <w:color w:val="000000"/>
          <w:sz w:val="24"/>
          <w:szCs w:val="24"/>
          <w:vertAlign w:val="superscript"/>
          <w:lang w:val="sr-Cyrl-RS"/>
        </w:rPr>
        <w:t>*</w:t>
      </w:r>
    </w:p>
    <w:p w:rsidR="00367930" w:rsidRPr="00CF5D48" w:rsidRDefault="00A2786F" w:rsidP="0052389B">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b/>
          <w:color w:val="000000"/>
          <w:sz w:val="24"/>
          <w:szCs w:val="24"/>
          <w:lang w:val="sr-Cyrl-RS"/>
        </w:rPr>
        <w:t>Право на породиљско одсуство и одсуство са рада ради неге детета у укупном трајању од две године има и запослена жена која у првом порођа</w:t>
      </w:r>
      <w:r w:rsidRPr="00CF5D48">
        <w:rPr>
          <w:rFonts w:ascii="Times New Roman" w:hAnsi="Times New Roman" w:cs="Times New Roman"/>
          <w:b/>
          <w:color w:val="000000"/>
          <w:sz w:val="24"/>
          <w:szCs w:val="24"/>
          <w:lang w:val="sr-Cyrl-RS"/>
        </w:rPr>
        <w:t>ју роди троје или више деце, као и запослена жена која је родила једно, двоје или троје деце а у наредном порођају роди двоје или више деце.</w:t>
      </w:r>
      <w:r w:rsidRPr="00CF5D48">
        <w:rPr>
          <w:rFonts w:ascii="Times New Roman" w:hAnsi="Times New Roman" w:cs="Times New Roman"/>
          <w:b/>
          <w:color w:val="000000"/>
          <w:sz w:val="24"/>
          <w:szCs w:val="24"/>
          <w:vertAlign w:val="superscript"/>
          <w:lang w:val="sr-Cyrl-RS"/>
        </w:rPr>
        <w:t>*</w:t>
      </w:r>
    </w:p>
    <w:p w:rsidR="00367930" w:rsidRPr="00CF5D48" w:rsidRDefault="00A2786F" w:rsidP="0052389B">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b/>
          <w:color w:val="000000"/>
          <w:sz w:val="24"/>
          <w:szCs w:val="24"/>
          <w:lang w:val="sr-Cyrl-RS"/>
        </w:rPr>
        <w:t xml:space="preserve">Запослена жена из ст. 1. и 2. овог члана, по истеку породиљског одсуства, има право на одсуство са рада ради неге </w:t>
      </w:r>
      <w:r w:rsidRPr="00CF5D48">
        <w:rPr>
          <w:rFonts w:ascii="Times New Roman" w:hAnsi="Times New Roman" w:cs="Times New Roman"/>
          <w:b/>
          <w:color w:val="000000"/>
          <w:sz w:val="24"/>
          <w:szCs w:val="24"/>
          <w:lang w:val="sr-Cyrl-RS"/>
        </w:rPr>
        <w:t>детета до истека две године од дана отпочињања породиљског одсуства из члана 94. став 2. овог закона.</w:t>
      </w:r>
      <w:r w:rsidRPr="00CF5D48">
        <w:rPr>
          <w:rFonts w:ascii="Times New Roman" w:hAnsi="Times New Roman" w:cs="Times New Roman"/>
          <w:b/>
          <w:color w:val="000000"/>
          <w:sz w:val="24"/>
          <w:szCs w:val="24"/>
          <w:vertAlign w:val="superscript"/>
          <w:lang w:val="sr-Cyrl-RS"/>
        </w:rPr>
        <w:t>*</w:t>
      </w:r>
    </w:p>
    <w:p w:rsidR="00367930" w:rsidRPr="00CF5D48" w:rsidRDefault="00A2786F" w:rsidP="0052389B">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b/>
          <w:color w:val="000000"/>
          <w:sz w:val="24"/>
          <w:szCs w:val="24"/>
          <w:lang w:val="sr-Cyrl-RS"/>
        </w:rPr>
        <w:t>Отац детета из ст. 1. и 2. овог члана може да користи право на породиљско одсуство у случајевима и под условима утврђеним у члану 94. став 5. овог закона</w:t>
      </w:r>
      <w:r w:rsidRPr="00CF5D48">
        <w:rPr>
          <w:rFonts w:ascii="Times New Roman" w:hAnsi="Times New Roman" w:cs="Times New Roman"/>
          <w:b/>
          <w:color w:val="000000"/>
          <w:sz w:val="24"/>
          <w:szCs w:val="24"/>
          <w:lang w:val="sr-Cyrl-RS"/>
        </w:rPr>
        <w:t>, а право на одсуство са рада ради неге детета у дужини утврђеној у ставу 3. овог члана.</w:t>
      </w:r>
      <w:r w:rsidRPr="00CF5D48">
        <w:rPr>
          <w:rFonts w:ascii="Times New Roman" w:hAnsi="Times New Roman" w:cs="Times New Roman"/>
          <w:b/>
          <w:color w:val="000000"/>
          <w:sz w:val="24"/>
          <w:szCs w:val="24"/>
          <w:vertAlign w:val="superscript"/>
          <w:lang w:val="sr-Cyrl-RS"/>
        </w:rPr>
        <w:t>*</w:t>
      </w:r>
    </w:p>
    <w:p w:rsidR="00367930" w:rsidRPr="00CF5D48" w:rsidRDefault="00A2786F" w:rsidP="009C5F36">
      <w:pPr>
        <w:spacing w:after="80" w:line="240" w:lineRule="auto"/>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*Службени гласник РС, број 61/2005</w:t>
      </w:r>
    </w:p>
    <w:p w:rsidR="00367930" w:rsidRPr="00CF5D48" w:rsidRDefault="00A2786F" w:rsidP="009C5F36">
      <w:pPr>
        <w:spacing w:after="80" w:line="240" w:lineRule="auto"/>
        <w:jc w:val="center"/>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Члан 95.</w:t>
      </w:r>
    </w:p>
    <w:p w:rsidR="00367930" w:rsidRPr="00CF5D48" w:rsidRDefault="00A2786F" w:rsidP="0052389B">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 xml:space="preserve">Право да користи породиљско одсуство у трајању утврђеном у члану 94. став 3. овог закона има и запослена жена ако се дете </w:t>
      </w:r>
      <w:r w:rsidRPr="00CF5D48">
        <w:rPr>
          <w:rFonts w:ascii="Times New Roman" w:hAnsi="Times New Roman" w:cs="Times New Roman"/>
          <w:color w:val="000000"/>
          <w:sz w:val="24"/>
          <w:szCs w:val="24"/>
          <w:lang w:val="sr-Cyrl-RS"/>
        </w:rPr>
        <w:t>роди мртво или умре пре истека породиљског одсуства.</w:t>
      </w:r>
    </w:p>
    <w:p w:rsidR="00367930" w:rsidRPr="00CF5D48" w:rsidRDefault="00A2786F" w:rsidP="009C5F36">
      <w:pPr>
        <w:spacing w:after="80" w:line="240" w:lineRule="auto"/>
        <w:jc w:val="center"/>
        <w:rPr>
          <w:rFonts w:ascii="Times New Roman" w:hAnsi="Times New Roman" w:cs="Times New Roman"/>
          <w:sz w:val="24"/>
          <w:szCs w:val="24"/>
          <w:lang w:val="sr-Cyrl-RS"/>
        </w:rPr>
      </w:pPr>
      <w:r w:rsidRPr="00CF5D48">
        <w:rPr>
          <w:rFonts w:ascii="Times New Roman" w:hAnsi="Times New Roman" w:cs="Times New Roman"/>
          <w:b/>
          <w:color w:val="000000"/>
          <w:sz w:val="24"/>
          <w:szCs w:val="24"/>
          <w:lang w:val="sr-Cyrl-RS"/>
        </w:rPr>
        <w:t>6. Одсуство са рада ради посебне неге детета или друге особе</w:t>
      </w:r>
    </w:p>
    <w:p w:rsidR="00367930" w:rsidRPr="00CF5D48" w:rsidRDefault="00A2786F" w:rsidP="009C5F36">
      <w:pPr>
        <w:spacing w:after="80" w:line="240" w:lineRule="auto"/>
        <w:jc w:val="center"/>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Члан 96.</w:t>
      </w:r>
    </w:p>
    <w:p w:rsidR="00367930" w:rsidRPr="00CF5D48" w:rsidRDefault="00A2786F" w:rsidP="0052389B">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Један од родитеља детета коме је неопходна посебна нега због тешког степена психофизичке ометености, осим за случајеве предвиђене про</w:t>
      </w:r>
      <w:r w:rsidRPr="00CF5D48">
        <w:rPr>
          <w:rFonts w:ascii="Times New Roman" w:hAnsi="Times New Roman" w:cs="Times New Roman"/>
          <w:color w:val="000000"/>
          <w:sz w:val="24"/>
          <w:szCs w:val="24"/>
          <w:lang w:val="sr-Cyrl-RS"/>
        </w:rPr>
        <w:t>писима о здравственом осигурању, има право да, по истеку породиљског одсуства и одсуства са рада ради неге детета, одсуствује са рада или да ради са половином пуног радног времена, најдуже до навршених пет година живота детета.</w:t>
      </w:r>
    </w:p>
    <w:p w:rsidR="00367930" w:rsidRPr="00CF5D48" w:rsidRDefault="00A2786F" w:rsidP="0052389B">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Право у смислу става 1. овог</w:t>
      </w:r>
      <w:r w:rsidRPr="00CF5D48">
        <w:rPr>
          <w:rFonts w:ascii="Times New Roman" w:hAnsi="Times New Roman" w:cs="Times New Roman"/>
          <w:color w:val="000000"/>
          <w:sz w:val="24"/>
          <w:szCs w:val="24"/>
          <w:lang w:val="sr-Cyrl-RS"/>
        </w:rPr>
        <w:t xml:space="preserve"> члана остварује се на основу мишљења надлежног органа за оцену степена психофизичке ометености детета, у складу са законом.</w:t>
      </w:r>
    </w:p>
    <w:p w:rsidR="00367930" w:rsidRPr="00CF5D48" w:rsidRDefault="00A2786F" w:rsidP="0052389B">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За време одсуствовања са рада, у смислу става 1. овог члана, запослени има право на накнаду зараде, у складу са законом.</w:t>
      </w:r>
    </w:p>
    <w:p w:rsidR="00367930" w:rsidRPr="00CF5D48" w:rsidRDefault="00A2786F" w:rsidP="0052389B">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За време р</w:t>
      </w:r>
      <w:r w:rsidRPr="00CF5D48">
        <w:rPr>
          <w:rFonts w:ascii="Times New Roman" w:hAnsi="Times New Roman" w:cs="Times New Roman"/>
          <w:color w:val="000000"/>
          <w:sz w:val="24"/>
          <w:szCs w:val="24"/>
          <w:lang w:val="sr-Cyrl-RS"/>
        </w:rPr>
        <w:t>ада са половином пуног радног времена, у смислу става 1. овог члана, запослени има право на зараду у складу са законом, општим актом и уговором о раду, а за другу половину пуног радног времена – накнаду зараде у складу са законом.</w:t>
      </w:r>
    </w:p>
    <w:p w:rsidR="00367930" w:rsidRPr="00CF5D48" w:rsidRDefault="00A2786F" w:rsidP="0052389B">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 xml:space="preserve">Услове, поступак и начин </w:t>
      </w:r>
      <w:r w:rsidRPr="00CF5D48">
        <w:rPr>
          <w:rFonts w:ascii="Times New Roman" w:hAnsi="Times New Roman" w:cs="Times New Roman"/>
          <w:color w:val="000000"/>
          <w:sz w:val="24"/>
          <w:szCs w:val="24"/>
          <w:lang w:val="sr-Cyrl-RS"/>
        </w:rPr>
        <w:t>остваривања права на одсуство са рада ради посебне неге детета ближе уређује министар надлежан за друштвену бригу о деци.</w:t>
      </w:r>
    </w:p>
    <w:p w:rsidR="00367930" w:rsidRPr="00CF5D48" w:rsidRDefault="00A2786F" w:rsidP="009C5F36">
      <w:pPr>
        <w:spacing w:after="80" w:line="240" w:lineRule="auto"/>
        <w:jc w:val="center"/>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Члан 97.</w:t>
      </w:r>
    </w:p>
    <w:p w:rsidR="00367930" w:rsidRPr="00CF5D48" w:rsidRDefault="00A2786F" w:rsidP="0052389B">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 xml:space="preserve">Хранитељ, односно старатељ детета млађег од пет година живота има право да, ради неге детета, одсуствује са рада осам месеци </w:t>
      </w:r>
      <w:r w:rsidRPr="00CF5D48">
        <w:rPr>
          <w:rFonts w:ascii="Times New Roman" w:hAnsi="Times New Roman" w:cs="Times New Roman"/>
          <w:color w:val="000000"/>
          <w:sz w:val="24"/>
          <w:szCs w:val="24"/>
          <w:lang w:val="sr-Cyrl-RS"/>
        </w:rPr>
        <w:t>непрекидно од дана смештаја детета у хранитељску, односно старатељску породицу, а најдуже до навршених пет година живота детета.</w:t>
      </w:r>
    </w:p>
    <w:p w:rsidR="00367930" w:rsidRPr="00CF5D48" w:rsidRDefault="00A2786F" w:rsidP="0052389B">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Ако је смештај у хранитељску, односно старатељску породицу наступио пре навршена три месеца живота детета, хранитељ, односно ст</w:t>
      </w:r>
      <w:r w:rsidRPr="00CF5D48">
        <w:rPr>
          <w:rFonts w:ascii="Times New Roman" w:hAnsi="Times New Roman" w:cs="Times New Roman"/>
          <w:color w:val="000000"/>
          <w:sz w:val="24"/>
          <w:szCs w:val="24"/>
          <w:lang w:val="sr-Cyrl-RS"/>
        </w:rPr>
        <w:t>аратељ детета има право да, ради неге детета, одсуствује са рада до навршених 11 месеци живота детета.</w:t>
      </w:r>
    </w:p>
    <w:p w:rsidR="00367930" w:rsidRPr="00CF5D48" w:rsidRDefault="00A2786F" w:rsidP="0052389B">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lastRenderedPageBreak/>
        <w:t>Право из ст. 1. и 2. овог члана има и лице коме је, у складу са прописима о усвојењу, упућено дете на прилагођавање пре заснивања усвојења, а по заснивањ</w:t>
      </w:r>
      <w:r w:rsidRPr="00CF5D48">
        <w:rPr>
          <w:rFonts w:ascii="Times New Roman" w:hAnsi="Times New Roman" w:cs="Times New Roman"/>
          <w:color w:val="000000"/>
          <w:sz w:val="24"/>
          <w:szCs w:val="24"/>
          <w:lang w:val="sr-Cyrl-RS"/>
        </w:rPr>
        <w:t>у усвојења – и један од усвојилаца.</w:t>
      </w:r>
    </w:p>
    <w:p w:rsidR="00367930" w:rsidRPr="00CF5D48" w:rsidRDefault="00A2786F" w:rsidP="0052389B">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За време одсуства са рада ради неге детета, лице које користи право из ст. 1–3. овог члана има право на накнаду зараде у складу са законом.</w:t>
      </w:r>
    </w:p>
    <w:p w:rsidR="00367930" w:rsidRPr="00CF5D48" w:rsidRDefault="00A2786F" w:rsidP="009C5F36">
      <w:pPr>
        <w:spacing w:after="80" w:line="240" w:lineRule="auto"/>
        <w:jc w:val="center"/>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Члан 98.</w:t>
      </w:r>
    </w:p>
    <w:p w:rsidR="00367930" w:rsidRPr="00CF5D48" w:rsidRDefault="00A2786F" w:rsidP="0052389B">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 xml:space="preserve">Родитељ или старатељ, односно лице које се стара о особи оштећеној церебралном парализом, дечјом парализом, неком врстом </w:t>
      </w:r>
      <w:proofErr w:type="spellStart"/>
      <w:r w:rsidRPr="00CF5D48">
        <w:rPr>
          <w:rFonts w:ascii="Times New Roman" w:hAnsi="Times New Roman" w:cs="Times New Roman"/>
          <w:color w:val="000000"/>
          <w:sz w:val="24"/>
          <w:szCs w:val="24"/>
          <w:lang w:val="sr-Cyrl-RS"/>
        </w:rPr>
        <w:t>плегије</w:t>
      </w:r>
      <w:proofErr w:type="spellEnd"/>
      <w:r w:rsidRPr="00CF5D48">
        <w:rPr>
          <w:rFonts w:ascii="Times New Roman" w:hAnsi="Times New Roman" w:cs="Times New Roman"/>
          <w:color w:val="000000"/>
          <w:sz w:val="24"/>
          <w:szCs w:val="24"/>
          <w:lang w:val="sr-Cyrl-RS"/>
        </w:rPr>
        <w:t xml:space="preserve"> или </w:t>
      </w:r>
      <w:proofErr w:type="spellStart"/>
      <w:r w:rsidRPr="00CF5D48">
        <w:rPr>
          <w:rFonts w:ascii="Times New Roman" w:hAnsi="Times New Roman" w:cs="Times New Roman"/>
          <w:color w:val="000000"/>
          <w:sz w:val="24"/>
          <w:szCs w:val="24"/>
          <w:lang w:val="sr-Cyrl-RS"/>
        </w:rPr>
        <w:t>оболелој</w:t>
      </w:r>
      <w:proofErr w:type="spellEnd"/>
      <w:r w:rsidRPr="00CF5D48">
        <w:rPr>
          <w:rFonts w:ascii="Times New Roman" w:hAnsi="Times New Roman" w:cs="Times New Roman"/>
          <w:color w:val="000000"/>
          <w:sz w:val="24"/>
          <w:szCs w:val="24"/>
          <w:lang w:val="sr-Cyrl-RS"/>
        </w:rPr>
        <w:t xml:space="preserve"> од мишићне дистрофије и осталих тешких обољења, на основу мишљења надлежног здравственог органа, може на свој захт</w:t>
      </w:r>
      <w:r w:rsidRPr="00CF5D48">
        <w:rPr>
          <w:rFonts w:ascii="Times New Roman" w:hAnsi="Times New Roman" w:cs="Times New Roman"/>
          <w:color w:val="000000"/>
          <w:sz w:val="24"/>
          <w:szCs w:val="24"/>
          <w:lang w:val="sr-Cyrl-RS"/>
        </w:rPr>
        <w:t xml:space="preserve">ев да ради са </w:t>
      </w:r>
      <w:r w:rsidRPr="00CF5D48">
        <w:rPr>
          <w:rFonts w:ascii="Times New Roman" w:hAnsi="Times New Roman" w:cs="Times New Roman"/>
          <w:b/>
          <w:color w:val="000000"/>
          <w:sz w:val="24"/>
          <w:szCs w:val="24"/>
          <w:lang w:val="sr-Cyrl-RS"/>
        </w:rPr>
        <w:t>непуним</w:t>
      </w:r>
      <w:r w:rsidRPr="00CF5D48">
        <w:rPr>
          <w:rFonts w:ascii="Times New Roman" w:hAnsi="Times New Roman" w:cs="Times New Roman"/>
          <w:b/>
          <w:color w:val="000000"/>
          <w:sz w:val="24"/>
          <w:szCs w:val="24"/>
          <w:vertAlign w:val="superscript"/>
          <w:lang w:val="sr-Cyrl-RS"/>
        </w:rPr>
        <w:t>*</w:t>
      </w:r>
      <w:r w:rsidRPr="00CF5D48">
        <w:rPr>
          <w:rFonts w:ascii="Times New Roman" w:hAnsi="Times New Roman" w:cs="Times New Roman"/>
          <w:color w:val="000000"/>
          <w:sz w:val="24"/>
          <w:szCs w:val="24"/>
          <w:lang w:val="sr-Cyrl-RS"/>
        </w:rPr>
        <w:t xml:space="preserve"> радним временом, али не краћим од половине пуног радног времена.</w:t>
      </w:r>
    </w:p>
    <w:p w:rsidR="00367930" w:rsidRPr="00CF5D48" w:rsidRDefault="00A2786F" w:rsidP="0052389B">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 xml:space="preserve">Запослени који ради са </w:t>
      </w:r>
      <w:r w:rsidRPr="00CF5D48">
        <w:rPr>
          <w:rFonts w:ascii="Times New Roman" w:hAnsi="Times New Roman" w:cs="Times New Roman"/>
          <w:b/>
          <w:color w:val="000000"/>
          <w:sz w:val="24"/>
          <w:szCs w:val="24"/>
          <w:lang w:val="sr-Cyrl-RS"/>
        </w:rPr>
        <w:t>непуним</w:t>
      </w:r>
      <w:r w:rsidRPr="00CF5D48">
        <w:rPr>
          <w:rFonts w:ascii="Times New Roman" w:hAnsi="Times New Roman" w:cs="Times New Roman"/>
          <w:b/>
          <w:color w:val="000000"/>
          <w:sz w:val="24"/>
          <w:szCs w:val="24"/>
          <w:vertAlign w:val="superscript"/>
          <w:lang w:val="sr-Cyrl-RS"/>
        </w:rPr>
        <w:t>*</w:t>
      </w:r>
      <w:r w:rsidRPr="00CF5D48">
        <w:rPr>
          <w:rFonts w:ascii="Times New Roman" w:hAnsi="Times New Roman" w:cs="Times New Roman"/>
          <w:color w:val="000000"/>
          <w:sz w:val="24"/>
          <w:szCs w:val="24"/>
          <w:lang w:val="sr-Cyrl-RS"/>
        </w:rPr>
        <w:t xml:space="preserve"> радним временом у смислу става 1. овог члана има право на одговарајућу зараду, сразмерно времену проведеном на раду, у складу са законом</w:t>
      </w:r>
      <w:r w:rsidRPr="00CF5D48">
        <w:rPr>
          <w:rFonts w:ascii="Times New Roman" w:hAnsi="Times New Roman" w:cs="Times New Roman"/>
          <w:color w:val="000000"/>
          <w:sz w:val="24"/>
          <w:szCs w:val="24"/>
          <w:lang w:val="sr-Cyrl-RS"/>
        </w:rPr>
        <w:t>, општим актом и уговором о раду.</w:t>
      </w:r>
    </w:p>
    <w:p w:rsidR="00367930" w:rsidRPr="00CF5D48" w:rsidRDefault="00A2786F" w:rsidP="009C5F36">
      <w:pPr>
        <w:spacing w:after="80" w:line="240" w:lineRule="auto"/>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*Службени гласник РС, број 75/2014</w:t>
      </w:r>
    </w:p>
    <w:p w:rsidR="00367930" w:rsidRPr="00CF5D48" w:rsidRDefault="00A2786F" w:rsidP="009C5F36">
      <w:pPr>
        <w:spacing w:after="80" w:line="240" w:lineRule="auto"/>
        <w:jc w:val="center"/>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Члан 99.</w:t>
      </w:r>
    </w:p>
    <w:p w:rsidR="00367930" w:rsidRPr="00CF5D48" w:rsidRDefault="00A2786F" w:rsidP="0052389B">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Права из члана 96. овог закона има и један од усвојилаца, хранитељ, односно старатељ детета, ако је детету, с обзиром на степен психофизичке ометености, потребна посебна нега.</w:t>
      </w:r>
    </w:p>
    <w:p w:rsidR="00367930" w:rsidRPr="00CF5D48" w:rsidRDefault="00A2786F" w:rsidP="009C5F36">
      <w:pPr>
        <w:spacing w:after="80" w:line="240" w:lineRule="auto"/>
        <w:jc w:val="center"/>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Чл</w:t>
      </w:r>
      <w:r w:rsidRPr="00CF5D48">
        <w:rPr>
          <w:rFonts w:ascii="Times New Roman" w:hAnsi="Times New Roman" w:cs="Times New Roman"/>
          <w:color w:val="000000"/>
          <w:sz w:val="24"/>
          <w:szCs w:val="24"/>
          <w:lang w:val="sr-Cyrl-RS"/>
        </w:rPr>
        <w:t>ан 100.</w:t>
      </w:r>
    </w:p>
    <w:p w:rsidR="00367930" w:rsidRPr="00CF5D48" w:rsidRDefault="00A2786F" w:rsidP="0052389B">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Један од родитеља, усвојилац, хранитељ, односно старатељ има право да одсуствује са рада док дете не наврши три године живота.</w:t>
      </w:r>
    </w:p>
    <w:p w:rsidR="00367930" w:rsidRPr="00CF5D48" w:rsidRDefault="00A2786F" w:rsidP="0052389B">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За време одсуствовања са рада из става 1. овог члана права и обавезе по основу рада мирују, ако за поједина права законом</w:t>
      </w:r>
      <w:r w:rsidRPr="00CF5D48">
        <w:rPr>
          <w:rFonts w:ascii="Times New Roman" w:hAnsi="Times New Roman" w:cs="Times New Roman"/>
          <w:color w:val="000000"/>
          <w:sz w:val="24"/>
          <w:szCs w:val="24"/>
          <w:lang w:val="sr-Cyrl-RS"/>
        </w:rPr>
        <w:t>, општим актом и уговором о раду није друкчије одређено.</w:t>
      </w:r>
    </w:p>
    <w:p w:rsidR="00367930" w:rsidRPr="00CF5D48" w:rsidRDefault="00A2786F" w:rsidP="009C5F36">
      <w:pPr>
        <w:spacing w:after="80" w:line="240" w:lineRule="auto"/>
        <w:jc w:val="center"/>
        <w:rPr>
          <w:rFonts w:ascii="Times New Roman" w:hAnsi="Times New Roman" w:cs="Times New Roman"/>
          <w:sz w:val="24"/>
          <w:szCs w:val="24"/>
          <w:lang w:val="sr-Cyrl-RS"/>
        </w:rPr>
      </w:pPr>
      <w:r w:rsidRPr="00CF5D48">
        <w:rPr>
          <w:rFonts w:ascii="Times New Roman" w:hAnsi="Times New Roman" w:cs="Times New Roman"/>
          <w:b/>
          <w:color w:val="000000"/>
          <w:sz w:val="24"/>
          <w:szCs w:val="24"/>
          <w:lang w:val="sr-Cyrl-RS"/>
        </w:rPr>
        <w:t>7. Заштита особа са инвалидитетом и запосленог са здравственим сметњама</w:t>
      </w:r>
      <w:r w:rsidRPr="00CF5D48">
        <w:rPr>
          <w:rFonts w:ascii="Times New Roman" w:hAnsi="Times New Roman" w:cs="Times New Roman"/>
          <w:b/>
          <w:color w:val="000000"/>
          <w:sz w:val="24"/>
          <w:szCs w:val="24"/>
          <w:vertAlign w:val="superscript"/>
          <w:lang w:val="sr-Cyrl-RS"/>
        </w:rPr>
        <w:t>*</w:t>
      </w:r>
    </w:p>
    <w:p w:rsidR="00367930" w:rsidRPr="00CF5D48" w:rsidRDefault="00A2786F" w:rsidP="009C5F36">
      <w:pPr>
        <w:spacing w:after="80" w:line="240" w:lineRule="auto"/>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*Службени гласник РС, број 75/2014</w:t>
      </w:r>
    </w:p>
    <w:p w:rsidR="00367930" w:rsidRPr="00CF5D48" w:rsidRDefault="00A2786F" w:rsidP="009C5F36">
      <w:pPr>
        <w:spacing w:after="80" w:line="240" w:lineRule="auto"/>
        <w:jc w:val="center"/>
        <w:rPr>
          <w:rFonts w:ascii="Times New Roman" w:hAnsi="Times New Roman" w:cs="Times New Roman"/>
          <w:sz w:val="24"/>
          <w:szCs w:val="24"/>
          <w:lang w:val="sr-Cyrl-RS"/>
        </w:rPr>
      </w:pPr>
      <w:r w:rsidRPr="00CF5D48">
        <w:rPr>
          <w:rFonts w:ascii="Times New Roman" w:hAnsi="Times New Roman" w:cs="Times New Roman"/>
          <w:b/>
          <w:color w:val="000000"/>
          <w:sz w:val="24"/>
          <w:szCs w:val="24"/>
          <w:lang w:val="sr-Cyrl-RS"/>
        </w:rPr>
        <w:t>Члан 101.</w:t>
      </w:r>
      <w:r w:rsidRPr="00CF5D48">
        <w:rPr>
          <w:rFonts w:ascii="Times New Roman" w:hAnsi="Times New Roman" w:cs="Times New Roman"/>
          <w:b/>
          <w:color w:val="000000"/>
          <w:sz w:val="24"/>
          <w:szCs w:val="24"/>
          <w:vertAlign w:val="superscript"/>
          <w:lang w:val="sr-Cyrl-RS"/>
        </w:rPr>
        <w:t>*</w:t>
      </w:r>
    </w:p>
    <w:p w:rsidR="00367930" w:rsidRPr="00CF5D48" w:rsidRDefault="00A2786F" w:rsidP="0052389B">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b/>
          <w:color w:val="000000"/>
          <w:sz w:val="24"/>
          <w:szCs w:val="24"/>
          <w:lang w:val="sr-Cyrl-RS"/>
        </w:rPr>
        <w:t>Запосленом – особи са инвалидитетом и запосленом из члана 81. став 2. овог закон</w:t>
      </w:r>
      <w:r w:rsidRPr="00CF5D48">
        <w:rPr>
          <w:rFonts w:ascii="Times New Roman" w:hAnsi="Times New Roman" w:cs="Times New Roman"/>
          <w:b/>
          <w:color w:val="000000"/>
          <w:sz w:val="24"/>
          <w:szCs w:val="24"/>
          <w:lang w:val="sr-Cyrl-RS"/>
        </w:rPr>
        <w:t>а послодавац је дужан да обезбеди обављање послова према радној способности, у складу са законом.</w:t>
      </w:r>
      <w:r w:rsidRPr="00CF5D48">
        <w:rPr>
          <w:rFonts w:ascii="Times New Roman" w:hAnsi="Times New Roman" w:cs="Times New Roman"/>
          <w:b/>
          <w:color w:val="000000"/>
          <w:sz w:val="24"/>
          <w:szCs w:val="24"/>
          <w:vertAlign w:val="superscript"/>
          <w:lang w:val="sr-Cyrl-RS"/>
        </w:rPr>
        <w:t>*</w:t>
      </w:r>
    </w:p>
    <w:p w:rsidR="00367930" w:rsidRPr="00CF5D48" w:rsidRDefault="00A2786F" w:rsidP="009C5F36">
      <w:pPr>
        <w:spacing w:after="80" w:line="240" w:lineRule="auto"/>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*Службени гласник РС, број 75/2014</w:t>
      </w:r>
    </w:p>
    <w:p w:rsidR="00367930" w:rsidRPr="00CF5D48" w:rsidRDefault="00A2786F" w:rsidP="009C5F36">
      <w:pPr>
        <w:spacing w:after="80" w:line="240" w:lineRule="auto"/>
        <w:jc w:val="center"/>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Члан 102.</w:t>
      </w:r>
    </w:p>
    <w:p w:rsidR="00367930" w:rsidRPr="00CF5D48" w:rsidRDefault="00A2786F" w:rsidP="0052389B">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 xml:space="preserve">Послодавац може да откаже уговор о раду запосленом који одбије да прихвати посао у смислу члана 101. овог </w:t>
      </w:r>
      <w:r w:rsidRPr="00CF5D48">
        <w:rPr>
          <w:rFonts w:ascii="Times New Roman" w:hAnsi="Times New Roman" w:cs="Times New Roman"/>
          <w:color w:val="000000"/>
          <w:sz w:val="24"/>
          <w:szCs w:val="24"/>
          <w:lang w:val="sr-Cyrl-RS"/>
        </w:rPr>
        <w:t>закона.</w:t>
      </w:r>
    </w:p>
    <w:p w:rsidR="00367930" w:rsidRPr="00CF5D48" w:rsidRDefault="00A2786F" w:rsidP="0052389B">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b/>
          <w:color w:val="000000"/>
          <w:sz w:val="24"/>
          <w:szCs w:val="24"/>
          <w:lang w:val="sr-Cyrl-RS"/>
        </w:rPr>
        <w:t>Ако послодавац не може запосленом да обезбеди одговарајући посао у смислу члана 101. овог закона, запослени се сматра вишком у смислу члана 179. став 5. тачка 1) овог закона.</w:t>
      </w:r>
      <w:r w:rsidRPr="00CF5D48">
        <w:rPr>
          <w:rFonts w:ascii="Times New Roman" w:hAnsi="Times New Roman" w:cs="Times New Roman"/>
          <w:b/>
          <w:color w:val="000000"/>
          <w:sz w:val="24"/>
          <w:szCs w:val="24"/>
          <w:vertAlign w:val="superscript"/>
          <w:lang w:val="sr-Cyrl-RS"/>
        </w:rPr>
        <w:t>*</w:t>
      </w:r>
    </w:p>
    <w:p w:rsidR="00367930" w:rsidRPr="00CF5D48" w:rsidRDefault="00A2786F" w:rsidP="009C5F36">
      <w:pPr>
        <w:spacing w:after="80" w:line="240" w:lineRule="auto"/>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*Службени гласник РС, број 75/2014</w:t>
      </w:r>
    </w:p>
    <w:p w:rsidR="00367930" w:rsidRPr="00CF5D48" w:rsidRDefault="00A2786F" w:rsidP="009C5F36">
      <w:pPr>
        <w:spacing w:after="80" w:line="240" w:lineRule="auto"/>
        <w:jc w:val="center"/>
        <w:rPr>
          <w:rFonts w:ascii="Times New Roman" w:hAnsi="Times New Roman" w:cs="Times New Roman"/>
          <w:sz w:val="24"/>
          <w:szCs w:val="24"/>
          <w:lang w:val="sr-Cyrl-RS"/>
        </w:rPr>
      </w:pPr>
      <w:r w:rsidRPr="00CF5D48">
        <w:rPr>
          <w:rFonts w:ascii="Times New Roman" w:hAnsi="Times New Roman" w:cs="Times New Roman"/>
          <w:b/>
          <w:color w:val="000000"/>
          <w:sz w:val="24"/>
          <w:szCs w:val="24"/>
          <w:lang w:val="sr-Cyrl-RS"/>
        </w:rPr>
        <w:t>8. Обавештење о привременој спреченос</w:t>
      </w:r>
      <w:r w:rsidRPr="00CF5D48">
        <w:rPr>
          <w:rFonts w:ascii="Times New Roman" w:hAnsi="Times New Roman" w:cs="Times New Roman"/>
          <w:b/>
          <w:color w:val="000000"/>
          <w:sz w:val="24"/>
          <w:szCs w:val="24"/>
          <w:lang w:val="sr-Cyrl-RS"/>
        </w:rPr>
        <w:t>ти за рад</w:t>
      </w:r>
    </w:p>
    <w:p w:rsidR="00367930" w:rsidRPr="00CF5D48" w:rsidRDefault="00A2786F" w:rsidP="009C5F36">
      <w:pPr>
        <w:spacing w:after="80" w:line="240" w:lineRule="auto"/>
        <w:jc w:val="center"/>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Члан 103.</w:t>
      </w:r>
    </w:p>
    <w:p w:rsidR="00367930" w:rsidRPr="00CF5D48" w:rsidRDefault="00A2786F" w:rsidP="0052389B">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Запослени је дужан да, најкасније у року од три дана од дана наступања привремене спречености за рад у смислу прописа о здравственом осигурању, о томе достави послодавцу потврду лекара која садржи и време очекиване спречености за рад.</w:t>
      </w:r>
    </w:p>
    <w:p w:rsidR="00367930" w:rsidRPr="00CF5D48" w:rsidRDefault="00A2786F" w:rsidP="0052389B">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lastRenderedPageBreak/>
        <w:t>У</w:t>
      </w:r>
      <w:r w:rsidRPr="00CF5D48">
        <w:rPr>
          <w:rFonts w:ascii="Times New Roman" w:hAnsi="Times New Roman" w:cs="Times New Roman"/>
          <w:color w:val="000000"/>
          <w:sz w:val="24"/>
          <w:szCs w:val="24"/>
          <w:lang w:val="sr-Cyrl-RS"/>
        </w:rPr>
        <w:t xml:space="preserve"> случају теже болести, уместо запосленог, потврду послодавцу достављају чланови уже породице или друга лица са којима живи у породичном домаћинству.</w:t>
      </w:r>
    </w:p>
    <w:p w:rsidR="00367930" w:rsidRPr="00CF5D48" w:rsidRDefault="00A2786F" w:rsidP="0052389B">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Ако запослени живи сам, потврду је дужан да достави у року од три дана од дана престанка разлога због којих</w:t>
      </w:r>
      <w:r w:rsidRPr="00CF5D48">
        <w:rPr>
          <w:rFonts w:ascii="Times New Roman" w:hAnsi="Times New Roman" w:cs="Times New Roman"/>
          <w:color w:val="000000"/>
          <w:sz w:val="24"/>
          <w:szCs w:val="24"/>
          <w:lang w:val="sr-Cyrl-RS"/>
        </w:rPr>
        <w:t xml:space="preserve"> није могао да достави потврду.</w:t>
      </w:r>
    </w:p>
    <w:p w:rsidR="00367930" w:rsidRPr="00CF5D48" w:rsidRDefault="00A2786F" w:rsidP="0052389B">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Лекар је дужан да изда потврду из става 1. овог члана.</w:t>
      </w:r>
    </w:p>
    <w:p w:rsidR="00367930" w:rsidRPr="00CF5D48" w:rsidRDefault="00A2786F" w:rsidP="0052389B">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Ако послодавац посумња у оправданост разлога за одсуствовање са рада у смислу става 1. овог члана, може да поднесе захтев надлежном здравственом органу ради утврђивања з</w:t>
      </w:r>
      <w:r w:rsidRPr="00CF5D48">
        <w:rPr>
          <w:rFonts w:ascii="Times New Roman" w:hAnsi="Times New Roman" w:cs="Times New Roman"/>
          <w:color w:val="000000"/>
          <w:sz w:val="24"/>
          <w:szCs w:val="24"/>
          <w:lang w:val="sr-Cyrl-RS"/>
        </w:rPr>
        <w:t>дравствене способности запосленог, у складу са законом.</w:t>
      </w:r>
    </w:p>
    <w:p w:rsidR="00367930" w:rsidRPr="00CF5D48" w:rsidRDefault="00A2786F" w:rsidP="0052389B">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Начин издавања и садржај потврде о наступању привремене спречености за рад у смислу прописа о здравственом осигурању споразумно прописују министар и министар надлежан за здравље.</w:t>
      </w:r>
    </w:p>
    <w:p w:rsidR="00367930" w:rsidRPr="00CF5D48" w:rsidRDefault="00A2786F" w:rsidP="009C5F36">
      <w:pPr>
        <w:spacing w:after="80" w:line="240" w:lineRule="auto"/>
        <w:jc w:val="center"/>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VIII. ЗАРАДА, НАКНАДА</w:t>
      </w:r>
      <w:r w:rsidRPr="00CF5D48">
        <w:rPr>
          <w:rFonts w:ascii="Times New Roman" w:hAnsi="Times New Roman" w:cs="Times New Roman"/>
          <w:color w:val="000000"/>
          <w:sz w:val="24"/>
          <w:szCs w:val="24"/>
          <w:lang w:val="sr-Cyrl-RS"/>
        </w:rPr>
        <w:t xml:space="preserve"> ЗАРАДЕ И ДРУГА ПРИМАЊА</w:t>
      </w:r>
    </w:p>
    <w:p w:rsidR="00367930" w:rsidRPr="00CF5D48" w:rsidRDefault="00A2786F" w:rsidP="009C5F36">
      <w:pPr>
        <w:spacing w:after="80" w:line="240" w:lineRule="auto"/>
        <w:jc w:val="center"/>
        <w:rPr>
          <w:rFonts w:ascii="Times New Roman" w:hAnsi="Times New Roman" w:cs="Times New Roman"/>
          <w:sz w:val="24"/>
          <w:szCs w:val="24"/>
          <w:lang w:val="sr-Cyrl-RS"/>
        </w:rPr>
      </w:pPr>
      <w:r w:rsidRPr="00CF5D48">
        <w:rPr>
          <w:rFonts w:ascii="Times New Roman" w:hAnsi="Times New Roman" w:cs="Times New Roman"/>
          <w:b/>
          <w:color w:val="000000"/>
          <w:sz w:val="24"/>
          <w:szCs w:val="24"/>
          <w:lang w:val="sr-Cyrl-RS"/>
        </w:rPr>
        <w:t>1. Зарада</w:t>
      </w:r>
    </w:p>
    <w:p w:rsidR="00367930" w:rsidRPr="00CF5D48" w:rsidRDefault="00A2786F" w:rsidP="009C5F36">
      <w:pPr>
        <w:spacing w:after="80" w:line="240" w:lineRule="auto"/>
        <w:jc w:val="center"/>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Члан 104.</w:t>
      </w:r>
    </w:p>
    <w:p w:rsidR="00367930" w:rsidRPr="00CF5D48" w:rsidRDefault="00A2786F" w:rsidP="0052389B">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Запослени има право на одговарајућу зараду, која се утврђује у складу са законом, општим актом и уговором о раду.</w:t>
      </w:r>
    </w:p>
    <w:p w:rsidR="00367930" w:rsidRPr="00CF5D48" w:rsidRDefault="00A2786F" w:rsidP="0052389B">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Запосленима се гарантује једнака зарада за исти рад или рад исте вредности који остварују код посл</w:t>
      </w:r>
      <w:r w:rsidRPr="00CF5D48">
        <w:rPr>
          <w:rFonts w:ascii="Times New Roman" w:hAnsi="Times New Roman" w:cs="Times New Roman"/>
          <w:color w:val="000000"/>
          <w:sz w:val="24"/>
          <w:szCs w:val="24"/>
          <w:lang w:val="sr-Cyrl-RS"/>
        </w:rPr>
        <w:t>одавца.</w:t>
      </w:r>
    </w:p>
    <w:p w:rsidR="00367930" w:rsidRPr="00CF5D48" w:rsidRDefault="00A2786F" w:rsidP="0052389B">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b/>
          <w:color w:val="000000"/>
          <w:sz w:val="24"/>
          <w:szCs w:val="24"/>
          <w:lang w:val="sr-Cyrl-RS"/>
        </w:rPr>
        <w:t>Под радом једнаке вредности подразумева се рад за који се захтева исти степен стручне спреме, односно образовања, знања и способности, у коме је остварен једнак радни допринос уз једнаку одговорност.</w:t>
      </w:r>
      <w:r w:rsidRPr="00CF5D48">
        <w:rPr>
          <w:rFonts w:ascii="Times New Roman" w:hAnsi="Times New Roman" w:cs="Times New Roman"/>
          <w:b/>
          <w:color w:val="000000"/>
          <w:sz w:val="24"/>
          <w:szCs w:val="24"/>
          <w:vertAlign w:val="superscript"/>
          <w:lang w:val="sr-Cyrl-RS"/>
        </w:rPr>
        <w:t>*</w:t>
      </w:r>
    </w:p>
    <w:p w:rsidR="00367930" w:rsidRPr="00CF5D48" w:rsidRDefault="00A2786F" w:rsidP="0052389B">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Одлука послодавца или споразум са запосленим ко</w:t>
      </w:r>
      <w:r w:rsidRPr="00CF5D48">
        <w:rPr>
          <w:rFonts w:ascii="Times New Roman" w:hAnsi="Times New Roman" w:cs="Times New Roman"/>
          <w:color w:val="000000"/>
          <w:sz w:val="24"/>
          <w:szCs w:val="24"/>
          <w:lang w:val="sr-Cyrl-RS"/>
        </w:rPr>
        <w:t>ји нису у складу са ставом 2. овог члана – ништави су.</w:t>
      </w:r>
    </w:p>
    <w:p w:rsidR="00367930" w:rsidRPr="00CF5D48" w:rsidRDefault="00A2786F" w:rsidP="0052389B">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У случају повреде права из става 2. овог члана запослени има право на накнаду штете.</w:t>
      </w:r>
    </w:p>
    <w:p w:rsidR="00367930" w:rsidRPr="00CF5D48" w:rsidRDefault="00A2786F" w:rsidP="009C5F36">
      <w:pPr>
        <w:spacing w:after="80" w:line="240" w:lineRule="auto"/>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*Службени гласник РС, број 75/2014</w:t>
      </w:r>
    </w:p>
    <w:p w:rsidR="00367930" w:rsidRPr="00CF5D48" w:rsidRDefault="00A2786F" w:rsidP="009C5F36">
      <w:pPr>
        <w:spacing w:after="80" w:line="240" w:lineRule="auto"/>
        <w:jc w:val="center"/>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Члан 105.</w:t>
      </w:r>
    </w:p>
    <w:p w:rsidR="00367930" w:rsidRPr="00CF5D48" w:rsidRDefault="00A2786F" w:rsidP="0052389B">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Зарада из члана 104. став 1. овог закона састоји се од зараде за обавље</w:t>
      </w:r>
      <w:r w:rsidRPr="00CF5D48">
        <w:rPr>
          <w:rFonts w:ascii="Times New Roman" w:hAnsi="Times New Roman" w:cs="Times New Roman"/>
          <w:color w:val="000000"/>
          <w:sz w:val="24"/>
          <w:szCs w:val="24"/>
          <w:lang w:val="sr-Cyrl-RS"/>
        </w:rPr>
        <w:t>ни рад и време проведено на раду, зараде по основу доприноса запосленог пословном успеху послодавца (награде, бонуси и сл.) и других примања по основу радног односа, у складу са општим актом и уговором о раду.</w:t>
      </w:r>
    </w:p>
    <w:p w:rsidR="00367930" w:rsidRPr="00CF5D48" w:rsidRDefault="00A2786F" w:rsidP="0052389B">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Под зарадом у смислу става 1. овог члана сматр</w:t>
      </w:r>
      <w:r w:rsidRPr="00CF5D48">
        <w:rPr>
          <w:rFonts w:ascii="Times New Roman" w:hAnsi="Times New Roman" w:cs="Times New Roman"/>
          <w:color w:val="000000"/>
          <w:sz w:val="24"/>
          <w:szCs w:val="24"/>
          <w:lang w:val="sr-Cyrl-RS"/>
        </w:rPr>
        <w:t>а се зарада која садржи порез и доприносе који се плаћају из зараде.</w:t>
      </w:r>
    </w:p>
    <w:p w:rsidR="00367930" w:rsidRPr="00CF5D48" w:rsidRDefault="00A2786F" w:rsidP="0052389B">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 xml:space="preserve">Под зарадом у смислу става 1. овог члана сматрају се сва примања из радног односа, осим </w:t>
      </w:r>
      <w:r w:rsidRPr="00CF5D48">
        <w:rPr>
          <w:rFonts w:ascii="Times New Roman" w:hAnsi="Times New Roman" w:cs="Times New Roman"/>
          <w:b/>
          <w:color w:val="000000"/>
          <w:sz w:val="24"/>
          <w:szCs w:val="24"/>
          <w:lang w:val="sr-Cyrl-RS"/>
        </w:rPr>
        <w:t xml:space="preserve">примања из члана 14, члана 42. став 3. тач. 4) и 5), члана 118. тач. 1–4), члана 119, члана 120. </w:t>
      </w:r>
      <w:r w:rsidRPr="00CF5D48">
        <w:rPr>
          <w:rFonts w:ascii="Times New Roman" w:hAnsi="Times New Roman" w:cs="Times New Roman"/>
          <w:b/>
          <w:color w:val="000000"/>
          <w:sz w:val="24"/>
          <w:szCs w:val="24"/>
          <w:lang w:val="sr-Cyrl-RS"/>
        </w:rPr>
        <w:t>тачка 1) и члана 158. овог закона</w:t>
      </w:r>
      <w:r w:rsidRPr="00CF5D48">
        <w:rPr>
          <w:rFonts w:ascii="Times New Roman" w:hAnsi="Times New Roman" w:cs="Times New Roman"/>
          <w:b/>
          <w:color w:val="000000"/>
          <w:sz w:val="24"/>
          <w:szCs w:val="24"/>
          <w:vertAlign w:val="superscript"/>
          <w:lang w:val="sr-Cyrl-RS"/>
        </w:rPr>
        <w:t>*</w:t>
      </w:r>
      <w:r w:rsidRPr="00CF5D48">
        <w:rPr>
          <w:rFonts w:ascii="Times New Roman" w:hAnsi="Times New Roman" w:cs="Times New Roman"/>
          <w:color w:val="000000"/>
          <w:sz w:val="24"/>
          <w:szCs w:val="24"/>
          <w:lang w:val="sr-Cyrl-RS"/>
        </w:rPr>
        <w:t>.</w:t>
      </w:r>
    </w:p>
    <w:p w:rsidR="00367930" w:rsidRPr="00CF5D48" w:rsidRDefault="00A2786F" w:rsidP="009C5F36">
      <w:pPr>
        <w:spacing w:after="80" w:line="240" w:lineRule="auto"/>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*Службени гласник РС, број 75/2014</w:t>
      </w:r>
    </w:p>
    <w:p w:rsidR="00367930" w:rsidRPr="00CF5D48" w:rsidRDefault="00A2786F" w:rsidP="009C5F36">
      <w:pPr>
        <w:spacing w:after="80" w:line="240" w:lineRule="auto"/>
        <w:jc w:val="center"/>
        <w:rPr>
          <w:rFonts w:ascii="Times New Roman" w:hAnsi="Times New Roman" w:cs="Times New Roman"/>
          <w:sz w:val="24"/>
          <w:szCs w:val="24"/>
          <w:lang w:val="sr-Cyrl-RS"/>
        </w:rPr>
      </w:pPr>
      <w:r w:rsidRPr="00CF5D48">
        <w:rPr>
          <w:rFonts w:ascii="Times New Roman" w:hAnsi="Times New Roman" w:cs="Times New Roman"/>
          <w:b/>
          <w:color w:val="000000"/>
          <w:sz w:val="24"/>
          <w:szCs w:val="24"/>
          <w:lang w:val="sr-Cyrl-RS"/>
        </w:rPr>
        <w:t>2. Зарада за обављени рад и време проведено на раду</w:t>
      </w:r>
    </w:p>
    <w:p w:rsidR="00367930" w:rsidRPr="00CF5D48" w:rsidRDefault="00A2786F" w:rsidP="009C5F36">
      <w:pPr>
        <w:spacing w:after="80" w:line="240" w:lineRule="auto"/>
        <w:jc w:val="center"/>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Члан 106.</w:t>
      </w:r>
    </w:p>
    <w:p w:rsidR="00367930" w:rsidRPr="00CF5D48" w:rsidRDefault="00A2786F" w:rsidP="0052389B">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 xml:space="preserve">Зарада за обављени рад и време проведено на раду састоји се од основне зараде, дела зараде за радни учинак и увећане </w:t>
      </w:r>
      <w:r w:rsidRPr="00CF5D48">
        <w:rPr>
          <w:rFonts w:ascii="Times New Roman" w:hAnsi="Times New Roman" w:cs="Times New Roman"/>
          <w:color w:val="000000"/>
          <w:sz w:val="24"/>
          <w:szCs w:val="24"/>
          <w:lang w:val="sr-Cyrl-RS"/>
        </w:rPr>
        <w:t>зараде.</w:t>
      </w:r>
    </w:p>
    <w:p w:rsidR="00367930" w:rsidRPr="00CF5D48" w:rsidRDefault="00A2786F" w:rsidP="009C5F36">
      <w:pPr>
        <w:spacing w:after="80" w:line="240" w:lineRule="auto"/>
        <w:jc w:val="center"/>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Члан 107.</w:t>
      </w:r>
    </w:p>
    <w:p w:rsidR="00367930" w:rsidRPr="00CF5D48" w:rsidRDefault="00A2786F" w:rsidP="0052389B">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lastRenderedPageBreak/>
        <w:t>Основна зарада одређује се на основу услова, утврђених правилником, потребних за рад на пословима за које је запослени закључио уговор о раду и времена проведеног на раду.</w:t>
      </w:r>
    </w:p>
    <w:p w:rsidR="00367930" w:rsidRPr="00CF5D48" w:rsidRDefault="00A2786F" w:rsidP="0052389B">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Радни учинак одређује се на основу квалитета и обима обављеног пос</w:t>
      </w:r>
      <w:r w:rsidRPr="00CF5D48">
        <w:rPr>
          <w:rFonts w:ascii="Times New Roman" w:hAnsi="Times New Roman" w:cs="Times New Roman"/>
          <w:color w:val="000000"/>
          <w:sz w:val="24"/>
          <w:szCs w:val="24"/>
          <w:lang w:val="sr-Cyrl-RS"/>
        </w:rPr>
        <w:t>ла, као и односа запосленог према радним обавезама.</w:t>
      </w:r>
    </w:p>
    <w:p w:rsidR="00367930" w:rsidRPr="00CF5D48" w:rsidRDefault="00A2786F" w:rsidP="0052389B">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Општим актом утврђују се елементи за обрачун и исплату основне зараде и зараде по основу радног учинка из ст. 1. и 2. овог члана.</w:t>
      </w:r>
    </w:p>
    <w:p w:rsidR="00367930" w:rsidRPr="00CF5D48" w:rsidRDefault="00A2786F" w:rsidP="0052389B">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Уговором о раду може да се утврди основна зарада у већем износу од основне</w:t>
      </w:r>
      <w:r w:rsidRPr="00CF5D48">
        <w:rPr>
          <w:rFonts w:ascii="Times New Roman" w:hAnsi="Times New Roman" w:cs="Times New Roman"/>
          <w:color w:val="000000"/>
          <w:sz w:val="24"/>
          <w:szCs w:val="24"/>
          <w:lang w:val="sr-Cyrl-RS"/>
        </w:rPr>
        <w:t xml:space="preserve"> зараде утврђене на основу елемената из општег акта.</w:t>
      </w:r>
    </w:p>
    <w:p w:rsidR="00367930" w:rsidRPr="00CF5D48" w:rsidRDefault="00A2786F" w:rsidP="009C5F36">
      <w:pPr>
        <w:spacing w:after="80" w:line="240" w:lineRule="auto"/>
        <w:jc w:val="center"/>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Члан 108.</w:t>
      </w:r>
    </w:p>
    <w:p w:rsidR="00367930" w:rsidRPr="00CF5D48" w:rsidRDefault="00A2786F" w:rsidP="00C42924">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Запослени има право на увећану зараду у висини утврђеној општим актом и уговором о раду, и то:</w:t>
      </w:r>
    </w:p>
    <w:p w:rsidR="00367930" w:rsidRPr="00CF5D48" w:rsidRDefault="00A2786F" w:rsidP="00C42924">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1) за рад на дан празника који је нерадни дан – најмање 110% од основице;</w:t>
      </w:r>
    </w:p>
    <w:p w:rsidR="00367930" w:rsidRPr="00CF5D48" w:rsidRDefault="00A2786F" w:rsidP="00C42924">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 xml:space="preserve">2) за рад ноћу </w:t>
      </w:r>
      <w:r w:rsidRPr="00CF5D48">
        <w:rPr>
          <w:rFonts w:ascii="Times New Roman" w:hAnsi="Times New Roman" w:cs="Times New Roman"/>
          <w:b/>
          <w:color w:val="000000"/>
          <w:sz w:val="24"/>
          <w:szCs w:val="24"/>
          <w:vertAlign w:val="superscript"/>
          <w:lang w:val="sr-Cyrl-RS"/>
        </w:rPr>
        <w:t>**</w:t>
      </w:r>
      <w:r w:rsidRPr="00CF5D48">
        <w:rPr>
          <w:rFonts w:ascii="Times New Roman" w:hAnsi="Times New Roman" w:cs="Times New Roman"/>
          <w:color w:val="000000"/>
          <w:sz w:val="24"/>
          <w:szCs w:val="24"/>
          <w:lang w:val="sr-Cyrl-RS"/>
        </w:rPr>
        <w:t>, ако т</w:t>
      </w:r>
      <w:r w:rsidRPr="00CF5D48">
        <w:rPr>
          <w:rFonts w:ascii="Times New Roman" w:hAnsi="Times New Roman" w:cs="Times New Roman"/>
          <w:color w:val="000000"/>
          <w:sz w:val="24"/>
          <w:szCs w:val="24"/>
          <w:lang w:val="sr-Cyrl-RS"/>
        </w:rPr>
        <w:t>акав рад није вреднован при утврђивању основне зараде – најмање 26% од основице;</w:t>
      </w:r>
    </w:p>
    <w:p w:rsidR="00367930" w:rsidRPr="00CF5D48" w:rsidRDefault="00A2786F" w:rsidP="00C42924">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3) за прековремени рад – најмање 26% од основице;</w:t>
      </w:r>
    </w:p>
    <w:p w:rsidR="00367930" w:rsidRPr="00CF5D48" w:rsidRDefault="00A2786F" w:rsidP="00C42924">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 xml:space="preserve">4) по основу времена проведеног на раду за сваку пуну годину рада остварену у радном односу </w:t>
      </w:r>
      <w:r w:rsidRPr="00CF5D48">
        <w:rPr>
          <w:rFonts w:ascii="Times New Roman" w:hAnsi="Times New Roman" w:cs="Times New Roman"/>
          <w:b/>
          <w:color w:val="000000"/>
          <w:sz w:val="24"/>
          <w:szCs w:val="24"/>
          <w:lang w:val="sr-Cyrl-RS"/>
        </w:rPr>
        <w:t>код послодавца (у даљем тексту: м</w:t>
      </w:r>
      <w:r w:rsidRPr="00CF5D48">
        <w:rPr>
          <w:rFonts w:ascii="Times New Roman" w:hAnsi="Times New Roman" w:cs="Times New Roman"/>
          <w:b/>
          <w:color w:val="000000"/>
          <w:sz w:val="24"/>
          <w:szCs w:val="24"/>
          <w:lang w:val="sr-Cyrl-RS"/>
        </w:rPr>
        <w:t>инули рад) – најмање</w:t>
      </w:r>
      <w:r w:rsidRPr="00CF5D48">
        <w:rPr>
          <w:rFonts w:ascii="Times New Roman" w:hAnsi="Times New Roman" w:cs="Times New Roman"/>
          <w:b/>
          <w:color w:val="000000"/>
          <w:sz w:val="24"/>
          <w:szCs w:val="24"/>
          <w:vertAlign w:val="superscript"/>
          <w:lang w:val="sr-Cyrl-RS"/>
        </w:rPr>
        <w:t>**</w:t>
      </w:r>
      <w:r w:rsidRPr="00CF5D48">
        <w:rPr>
          <w:rFonts w:ascii="Times New Roman" w:hAnsi="Times New Roman" w:cs="Times New Roman"/>
          <w:color w:val="000000"/>
          <w:sz w:val="24"/>
          <w:szCs w:val="24"/>
          <w:lang w:val="sr-Cyrl-RS"/>
        </w:rPr>
        <w:t xml:space="preserve"> </w:t>
      </w:r>
      <w:r w:rsidRPr="00CF5D48">
        <w:rPr>
          <w:rFonts w:ascii="Times New Roman" w:hAnsi="Times New Roman" w:cs="Times New Roman"/>
          <w:b/>
          <w:color w:val="000000"/>
          <w:sz w:val="24"/>
          <w:szCs w:val="24"/>
          <w:lang w:val="sr-Cyrl-RS"/>
        </w:rPr>
        <w:t>– 0,4%</w:t>
      </w:r>
      <w:r w:rsidRPr="00CF5D48">
        <w:rPr>
          <w:rFonts w:ascii="Times New Roman" w:hAnsi="Times New Roman" w:cs="Times New Roman"/>
          <w:b/>
          <w:color w:val="000000"/>
          <w:sz w:val="24"/>
          <w:szCs w:val="24"/>
          <w:vertAlign w:val="superscript"/>
          <w:lang w:val="sr-Cyrl-RS"/>
        </w:rPr>
        <w:t>*</w:t>
      </w:r>
      <w:r w:rsidRPr="00CF5D48">
        <w:rPr>
          <w:rFonts w:ascii="Times New Roman" w:hAnsi="Times New Roman" w:cs="Times New Roman"/>
          <w:color w:val="000000"/>
          <w:sz w:val="24"/>
          <w:szCs w:val="24"/>
          <w:lang w:val="sr-Cyrl-RS"/>
        </w:rPr>
        <w:t xml:space="preserve"> од основице.</w:t>
      </w:r>
    </w:p>
    <w:p w:rsidR="00367930" w:rsidRPr="00CF5D48" w:rsidRDefault="00A2786F" w:rsidP="00C42924">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b/>
          <w:color w:val="000000"/>
          <w:sz w:val="24"/>
          <w:szCs w:val="24"/>
          <w:lang w:val="sr-Cyrl-RS"/>
        </w:rPr>
        <w:t>При обрачуну минулог рада рачуна се и време проведено у радном односу код послодавца претходника из члана 147. овог закона, као и код повезаних лица са послодавцем у складу са законом.</w:t>
      </w:r>
      <w:r w:rsidRPr="00CF5D48">
        <w:rPr>
          <w:rFonts w:ascii="Times New Roman" w:hAnsi="Times New Roman" w:cs="Times New Roman"/>
          <w:b/>
          <w:color w:val="000000"/>
          <w:sz w:val="24"/>
          <w:szCs w:val="24"/>
          <w:vertAlign w:val="superscript"/>
          <w:lang w:val="sr-Cyrl-RS"/>
        </w:rPr>
        <w:t>**</w:t>
      </w:r>
    </w:p>
    <w:p w:rsidR="00367930" w:rsidRPr="00CF5D48" w:rsidRDefault="00A2786F" w:rsidP="00C42924">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Ако су се истовремено сте</w:t>
      </w:r>
      <w:r w:rsidRPr="00CF5D48">
        <w:rPr>
          <w:rFonts w:ascii="Times New Roman" w:hAnsi="Times New Roman" w:cs="Times New Roman"/>
          <w:color w:val="000000"/>
          <w:sz w:val="24"/>
          <w:szCs w:val="24"/>
          <w:lang w:val="sr-Cyrl-RS"/>
        </w:rPr>
        <w:t>кли услови по више основа утврђених у ставу 1. овог члана, проценат увећане зараде не може бити нижи од збира процената по сваком од основа увећања.</w:t>
      </w:r>
    </w:p>
    <w:p w:rsidR="00367930" w:rsidRPr="00CF5D48" w:rsidRDefault="00A2786F" w:rsidP="00C42924">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 xml:space="preserve">Општим актом и уговором о раду могу да се утврде и други случајеви у којима запослени има право на увећану </w:t>
      </w:r>
      <w:r w:rsidRPr="00CF5D48">
        <w:rPr>
          <w:rFonts w:ascii="Times New Roman" w:hAnsi="Times New Roman" w:cs="Times New Roman"/>
          <w:color w:val="000000"/>
          <w:sz w:val="24"/>
          <w:szCs w:val="24"/>
          <w:lang w:val="sr-Cyrl-RS"/>
        </w:rPr>
        <w:t>зараду</w:t>
      </w:r>
      <w:r w:rsidRPr="00CF5D48">
        <w:rPr>
          <w:rFonts w:ascii="Times New Roman" w:hAnsi="Times New Roman" w:cs="Times New Roman"/>
          <w:b/>
          <w:color w:val="000000"/>
          <w:sz w:val="24"/>
          <w:szCs w:val="24"/>
          <w:lang w:val="sr-Cyrl-RS"/>
        </w:rPr>
        <w:t>, као што је увећање зараде по основу рада у сменама.</w:t>
      </w:r>
      <w:r w:rsidRPr="00CF5D48">
        <w:rPr>
          <w:rFonts w:ascii="Times New Roman" w:hAnsi="Times New Roman" w:cs="Times New Roman"/>
          <w:b/>
          <w:color w:val="000000"/>
          <w:sz w:val="24"/>
          <w:szCs w:val="24"/>
          <w:vertAlign w:val="superscript"/>
          <w:lang w:val="sr-Cyrl-RS"/>
        </w:rPr>
        <w:t>**</w:t>
      </w:r>
    </w:p>
    <w:p w:rsidR="00367930" w:rsidRPr="00CF5D48" w:rsidRDefault="00A2786F" w:rsidP="00C42924">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Основицу за обрачун увећане зараде чини основна зарада утврђена у складу са законом, општим актом и уговором о раду.</w:t>
      </w:r>
    </w:p>
    <w:p w:rsidR="00367930" w:rsidRPr="00CF5D48" w:rsidRDefault="00A2786F" w:rsidP="00C42924">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*Службени гласник РС, број 61/2005</w:t>
      </w:r>
    </w:p>
    <w:p w:rsidR="00367930" w:rsidRPr="00CF5D48" w:rsidRDefault="00A2786F" w:rsidP="009C5F36">
      <w:pPr>
        <w:spacing w:after="80" w:line="240" w:lineRule="auto"/>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**Службени гласник РС, број 75/2014</w:t>
      </w:r>
    </w:p>
    <w:p w:rsidR="00367930" w:rsidRPr="00CF5D48" w:rsidRDefault="00A2786F" w:rsidP="009C5F36">
      <w:pPr>
        <w:spacing w:after="80" w:line="240" w:lineRule="auto"/>
        <w:jc w:val="center"/>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Члан 1</w:t>
      </w:r>
      <w:r w:rsidRPr="00CF5D48">
        <w:rPr>
          <w:rFonts w:ascii="Times New Roman" w:hAnsi="Times New Roman" w:cs="Times New Roman"/>
          <w:color w:val="000000"/>
          <w:sz w:val="24"/>
          <w:szCs w:val="24"/>
          <w:lang w:val="sr-Cyrl-RS"/>
        </w:rPr>
        <w:t>09.</w:t>
      </w:r>
    </w:p>
    <w:p w:rsidR="00367930" w:rsidRPr="00CF5D48" w:rsidRDefault="00A2786F" w:rsidP="00C42924">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Приправник има право на зараду најмање у висини 80% основне зараде за послове за које је закључио уговор о раду, као и на накнаду трошкова и друга примања, у складу са општим актом и уговором о раду.</w:t>
      </w:r>
    </w:p>
    <w:p w:rsidR="00367930" w:rsidRPr="00CF5D48" w:rsidRDefault="00A2786F" w:rsidP="009C5F36">
      <w:pPr>
        <w:spacing w:after="80" w:line="240" w:lineRule="auto"/>
        <w:jc w:val="center"/>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Члан 110.</w:t>
      </w:r>
    </w:p>
    <w:p w:rsidR="00367930" w:rsidRPr="00CF5D48" w:rsidRDefault="00A2786F" w:rsidP="00C42924">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Зарада се исплаћује у роковима утврђеним о</w:t>
      </w:r>
      <w:r w:rsidRPr="00CF5D48">
        <w:rPr>
          <w:rFonts w:ascii="Times New Roman" w:hAnsi="Times New Roman" w:cs="Times New Roman"/>
          <w:color w:val="000000"/>
          <w:sz w:val="24"/>
          <w:szCs w:val="24"/>
          <w:lang w:val="sr-Cyrl-RS"/>
        </w:rPr>
        <w:t>пштим актом и уговором о раду, најмање једанпут месечно, а најкасније до краја текућег месеца за претходни месец.</w:t>
      </w:r>
    </w:p>
    <w:p w:rsidR="00367930" w:rsidRPr="00CF5D48" w:rsidRDefault="00A2786F" w:rsidP="00C42924">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Зарада се исплаћује само у новцу, ако законом није друкчије одређено.</w:t>
      </w:r>
    </w:p>
    <w:p w:rsidR="00367930" w:rsidRPr="00CF5D48" w:rsidRDefault="00A2786F" w:rsidP="009C5F36">
      <w:pPr>
        <w:spacing w:after="80" w:line="240" w:lineRule="auto"/>
        <w:jc w:val="center"/>
        <w:rPr>
          <w:rFonts w:ascii="Times New Roman" w:hAnsi="Times New Roman" w:cs="Times New Roman"/>
          <w:sz w:val="24"/>
          <w:szCs w:val="24"/>
          <w:lang w:val="sr-Cyrl-RS"/>
        </w:rPr>
      </w:pPr>
      <w:r w:rsidRPr="00CF5D48">
        <w:rPr>
          <w:rFonts w:ascii="Times New Roman" w:hAnsi="Times New Roman" w:cs="Times New Roman"/>
          <w:b/>
          <w:color w:val="000000"/>
          <w:sz w:val="24"/>
          <w:szCs w:val="24"/>
          <w:lang w:val="sr-Cyrl-RS"/>
        </w:rPr>
        <w:t>3. Минимална зарада</w:t>
      </w:r>
    </w:p>
    <w:p w:rsidR="00367930" w:rsidRPr="00CF5D48" w:rsidRDefault="00A2786F" w:rsidP="009C5F36">
      <w:pPr>
        <w:spacing w:after="80" w:line="240" w:lineRule="auto"/>
        <w:jc w:val="center"/>
        <w:rPr>
          <w:rFonts w:ascii="Times New Roman" w:hAnsi="Times New Roman" w:cs="Times New Roman"/>
          <w:sz w:val="24"/>
          <w:szCs w:val="24"/>
          <w:lang w:val="sr-Cyrl-RS"/>
        </w:rPr>
      </w:pPr>
      <w:r w:rsidRPr="00CF5D48">
        <w:rPr>
          <w:rFonts w:ascii="Times New Roman" w:hAnsi="Times New Roman" w:cs="Times New Roman"/>
          <w:b/>
          <w:color w:val="000000"/>
          <w:sz w:val="24"/>
          <w:szCs w:val="24"/>
          <w:lang w:val="sr-Cyrl-RS"/>
        </w:rPr>
        <w:t>Члан 111.</w:t>
      </w:r>
      <w:r w:rsidRPr="00CF5D48">
        <w:rPr>
          <w:rFonts w:ascii="Times New Roman" w:hAnsi="Times New Roman" w:cs="Times New Roman"/>
          <w:b/>
          <w:color w:val="000000"/>
          <w:sz w:val="24"/>
          <w:szCs w:val="24"/>
          <w:vertAlign w:val="superscript"/>
          <w:lang w:val="sr-Cyrl-RS"/>
        </w:rPr>
        <w:t>*</w:t>
      </w:r>
    </w:p>
    <w:p w:rsidR="00367930" w:rsidRPr="00CF5D48" w:rsidRDefault="00A2786F" w:rsidP="00C42924">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b/>
          <w:color w:val="000000"/>
          <w:sz w:val="24"/>
          <w:szCs w:val="24"/>
          <w:lang w:val="sr-Cyrl-RS"/>
        </w:rPr>
        <w:lastRenderedPageBreak/>
        <w:t>Запослени има право на минималну зараду з</w:t>
      </w:r>
      <w:r w:rsidRPr="00CF5D48">
        <w:rPr>
          <w:rFonts w:ascii="Times New Roman" w:hAnsi="Times New Roman" w:cs="Times New Roman"/>
          <w:b/>
          <w:color w:val="000000"/>
          <w:sz w:val="24"/>
          <w:szCs w:val="24"/>
          <w:lang w:val="sr-Cyrl-RS"/>
        </w:rPr>
        <w:t>а стандардни учинак и време проведено на раду.</w:t>
      </w:r>
      <w:r w:rsidRPr="00CF5D48">
        <w:rPr>
          <w:rFonts w:ascii="Times New Roman" w:hAnsi="Times New Roman" w:cs="Times New Roman"/>
          <w:b/>
          <w:color w:val="000000"/>
          <w:sz w:val="24"/>
          <w:szCs w:val="24"/>
          <w:vertAlign w:val="superscript"/>
          <w:lang w:val="sr-Cyrl-RS"/>
        </w:rPr>
        <w:t>*</w:t>
      </w:r>
    </w:p>
    <w:p w:rsidR="00367930" w:rsidRPr="00CF5D48" w:rsidRDefault="00A2786F" w:rsidP="00C42924">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b/>
          <w:color w:val="000000"/>
          <w:sz w:val="24"/>
          <w:szCs w:val="24"/>
          <w:lang w:val="sr-Cyrl-RS"/>
        </w:rPr>
        <w:t>Минимална зарада одређује се на основу минималне цене рада утврђене у складу са овим законом, времена проведеног на раду и пореза и доприноса који се плаћају из зараде.</w:t>
      </w:r>
      <w:r w:rsidRPr="00CF5D48">
        <w:rPr>
          <w:rFonts w:ascii="Times New Roman" w:hAnsi="Times New Roman" w:cs="Times New Roman"/>
          <w:b/>
          <w:color w:val="000000"/>
          <w:sz w:val="24"/>
          <w:szCs w:val="24"/>
          <w:vertAlign w:val="superscript"/>
          <w:lang w:val="sr-Cyrl-RS"/>
        </w:rPr>
        <w:t>*</w:t>
      </w:r>
    </w:p>
    <w:p w:rsidR="00367930" w:rsidRPr="00CF5D48" w:rsidRDefault="00A2786F" w:rsidP="00C42924">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b/>
          <w:color w:val="000000"/>
          <w:sz w:val="24"/>
          <w:szCs w:val="24"/>
          <w:lang w:val="sr-Cyrl-RS"/>
        </w:rPr>
        <w:t xml:space="preserve">Општим актом, односно уговором о раду </w:t>
      </w:r>
      <w:r w:rsidRPr="00CF5D48">
        <w:rPr>
          <w:rFonts w:ascii="Times New Roman" w:hAnsi="Times New Roman" w:cs="Times New Roman"/>
          <w:b/>
          <w:color w:val="000000"/>
          <w:sz w:val="24"/>
          <w:szCs w:val="24"/>
          <w:lang w:val="sr-Cyrl-RS"/>
        </w:rPr>
        <w:t>утврђују се разлози за доношење одлуке о увођењу минималне зараде.</w:t>
      </w:r>
      <w:r w:rsidRPr="00CF5D48">
        <w:rPr>
          <w:rFonts w:ascii="Times New Roman" w:hAnsi="Times New Roman" w:cs="Times New Roman"/>
          <w:b/>
          <w:color w:val="000000"/>
          <w:sz w:val="24"/>
          <w:szCs w:val="24"/>
          <w:vertAlign w:val="superscript"/>
          <w:lang w:val="sr-Cyrl-RS"/>
        </w:rPr>
        <w:t>*</w:t>
      </w:r>
    </w:p>
    <w:p w:rsidR="00367930" w:rsidRPr="00CF5D48" w:rsidRDefault="00A2786F" w:rsidP="00C42924">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b/>
          <w:color w:val="000000"/>
          <w:sz w:val="24"/>
          <w:szCs w:val="24"/>
          <w:lang w:val="sr-Cyrl-RS"/>
        </w:rPr>
        <w:t>По истеку рока од шест месеци од доношења одлуке о увођењу минималне зараде послодавац је дужан да обавести репрезентативни синдикат о разлозима за наставак исплате минималне зараде.</w:t>
      </w:r>
      <w:r w:rsidRPr="00CF5D48">
        <w:rPr>
          <w:rFonts w:ascii="Times New Roman" w:hAnsi="Times New Roman" w:cs="Times New Roman"/>
          <w:b/>
          <w:color w:val="000000"/>
          <w:sz w:val="24"/>
          <w:szCs w:val="24"/>
          <w:vertAlign w:val="superscript"/>
          <w:lang w:val="sr-Cyrl-RS"/>
        </w:rPr>
        <w:t>*</w:t>
      </w:r>
    </w:p>
    <w:p w:rsidR="00367930" w:rsidRPr="00CF5D48" w:rsidRDefault="00A2786F" w:rsidP="00C42924">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b/>
          <w:color w:val="000000"/>
          <w:sz w:val="24"/>
          <w:szCs w:val="24"/>
          <w:lang w:val="sr-Cyrl-RS"/>
        </w:rPr>
        <w:t>Послодавац је дужан да минималну зараду исплати запосленом у висини која се одређује на основу одлуке о минималној цени рада која важи за месец у којем се врши исплата.</w:t>
      </w:r>
      <w:r w:rsidRPr="00CF5D48">
        <w:rPr>
          <w:rFonts w:ascii="Times New Roman" w:hAnsi="Times New Roman" w:cs="Times New Roman"/>
          <w:b/>
          <w:color w:val="000000"/>
          <w:sz w:val="24"/>
          <w:szCs w:val="24"/>
          <w:vertAlign w:val="superscript"/>
          <w:lang w:val="sr-Cyrl-RS"/>
        </w:rPr>
        <w:t>*</w:t>
      </w:r>
    </w:p>
    <w:p w:rsidR="00367930" w:rsidRPr="00CF5D48" w:rsidRDefault="00A2786F" w:rsidP="00C42924">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b/>
          <w:color w:val="000000"/>
          <w:sz w:val="24"/>
          <w:szCs w:val="24"/>
          <w:lang w:val="sr-Cyrl-RS"/>
        </w:rPr>
        <w:t xml:space="preserve">Запослени који прима минималну зараду, има право на увећану зараду из члана 108. овог </w:t>
      </w:r>
      <w:r w:rsidRPr="00CF5D48">
        <w:rPr>
          <w:rFonts w:ascii="Times New Roman" w:hAnsi="Times New Roman" w:cs="Times New Roman"/>
          <w:b/>
          <w:color w:val="000000"/>
          <w:sz w:val="24"/>
          <w:szCs w:val="24"/>
          <w:lang w:val="sr-Cyrl-RS"/>
        </w:rPr>
        <w:t>закона, на накнаду трошкова и друга примања која се сматрају зарадом у складу са законом.</w:t>
      </w:r>
      <w:r w:rsidRPr="00CF5D48">
        <w:rPr>
          <w:rFonts w:ascii="Times New Roman" w:hAnsi="Times New Roman" w:cs="Times New Roman"/>
          <w:b/>
          <w:color w:val="000000"/>
          <w:sz w:val="24"/>
          <w:szCs w:val="24"/>
          <w:vertAlign w:val="superscript"/>
          <w:lang w:val="sr-Cyrl-RS"/>
        </w:rPr>
        <w:t>*</w:t>
      </w:r>
    </w:p>
    <w:p w:rsidR="00367930" w:rsidRPr="00CF5D48" w:rsidRDefault="00A2786F" w:rsidP="00C42924">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b/>
          <w:color w:val="000000"/>
          <w:sz w:val="24"/>
          <w:szCs w:val="24"/>
          <w:lang w:val="sr-Cyrl-RS"/>
        </w:rPr>
        <w:t>Основица за обрачун увећане зараде из става 6. овог члана је минимална зарада запосленог.</w:t>
      </w:r>
      <w:r w:rsidRPr="00CF5D48">
        <w:rPr>
          <w:rFonts w:ascii="Times New Roman" w:hAnsi="Times New Roman" w:cs="Times New Roman"/>
          <w:b/>
          <w:color w:val="000000"/>
          <w:sz w:val="24"/>
          <w:szCs w:val="24"/>
          <w:vertAlign w:val="superscript"/>
          <w:lang w:val="sr-Cyrl-RS"/>
        </w:rPr>
        <w:t>*</w:t>
      </w:r>
    </w:p>
    <w:p w:rsidR="00367930" w:rsidRPr="00CF5D48" w:rsidRDefault="00A2786F" w:rsidP="00C42924">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*Службени гласник РС, број 75/2014</w:t>
      </w:r>
    </w:p>
    <w:p w:rsidR="00367930" w:rsidRPr="00CF5D48" w:rsidRDefault="00A2786F" w:rsidP="009C5F36">
      <w:pPr>
        <w:spacing w:after="80" w:line="240" w:lineRule="auto"/>
        <w:jc w:val="center"/>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Члан 112.</w:t>
      </w:r>
    </w:p>
    <w:p w:rsidR="00367930" w:rsidRPr="00CF5D48" w:rsidRDefault="00A2786F" w:rsidP="00C42924">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 xml:space="preserve">Минимална </w:t>
      </w:r>
      <w:r w:rsidRPr="00CF5D48">
        <w:rPr>
          <w:rFonts w:ascii="Times New Roman" w:hAnsi="Times New Roman" w:cs="Times New Roman"/>
          <w:b/>
          <w:color w:val="000000"/>
          <w:sz w:val="24"/>
          <w:szCs w:val="24"/>
          <w:lang w:val="sr-Cyrl-RS"/>
        </w:rPr>
        <w:t>цена рада</w:t>
      </w:r>
      <w:r w:rsidRPr="00CF5D48">
        <w:rPr>
          <w:rFonts w:ascii="Times New Roman" w:hAnsi="Times New Roman" w:cs="Times New Roman"/>
          <w:b/>
          <w:color w:val="000000"/>
          <w:sz w:val="24"/>
          <w:szCs w:val="24"/>
          <w:vertAlign w:val="superscript"/>
          <w:lang w:val="sr-Cyrl-RS"/>
        </w:rPr>
        <w:t>*</w:t>
      </w:r>
      <w:r w:rsidRPr="00CF5D48">
        <w:rPr>
          <w:rFonts w:ascii="Times New Roman" w:hAnsi="Times New Roman" w:cs="Times New Roman"/>
          <w:color w:val="000000"/>
          <w:sz w:val="24"/>
          <w:szCs w:val="24"/>
          <w:lang w:val="sr-Cyrl-RS"/>
        </w:rPr>
        <w:t xml:space="preserve"> утврђује</w:t>
      </w:r>
      <w:r w:rsidRPr="00CF5D48">
        <w:rPr>
          <w:rFonts w:ascii="Times New Roman" w:hAnsi="Times New Roman" w:cs="Times New Roman"/>
          <w:color w:val="000000"/>
          <w:sz w:val="24"/>
          <w:szCs w:val="24"/>
          <w:lang w:val="sr-Cyrl-RS"/>
        </w:rPr>
        <w:t xml:space="preserve"> се одлуком социјално-економског савета основаног за територију Републике Србије (у даљем тексту: Социјално-економски савет).</w:t>
      </w:r>
    </w:p>
    <w:p w:rsidR="00367930" w:rsidRPr="00CF5D48" w:rsidRDefault="00A2786F" w:rsidP="00C42924">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 xml:space="preserve">Ако Социјално-економски савет не донесе одлуку у року од </w:t>
      </w:r>
      <w:r w:rsidRPr="00CF5D48">
        <w:rPr>
          <w:rFonts w:ascii="Times New Roman" w:hAnsi="Times New Roman" w:cs="Times New Roman"/>
          <w:b/>
          <w:color w:val="000000"/>
          <w:sz w:val="24"/>
          <w:szCs w:val="24"/>
          <w:lang w:val="sr-Cyrl-RS"/>
        </w:rPr>
        <w:t>15</w:t>
      </w:r>
      <w:r w:rsidRPr="00CF5D48">
        <w:rPr>
          <w:rFonts w:ascii="Times New Roman" w:hAnsi="Times New Roman" w:cs="Times New Roman"/>
          <w:b/>
          <w:color w:val="000000"/>
          <w:sz w:val="24"/>
          <w:szCs w:val="24"/>
          <w:vertAlign w:val="superscript"/>
          <w:lang w:val="sr-Cyrl-RS"/>
        </w:rPr>
        <w:t>*</w:t>
      </w:r>
      <w:r w:rsidRPr="00CF5D48">
        <w:rPr>
          <w:rFonts w:ascii="Times New Roman" w:hAnsi="Times New Roman" w:cs="Times New Roman"/>
          <w:color w:val="000000"/>
          <w:sz w:val="24"/>
          <w:szCs w:val="24"/>
          <w:lang w:val="sr-Cyrl-RS"/>
        </w:rPr>
        <w:t xml:space="preserve"> дана од дана почетка преговора, одлуку о висини минималне </w:t>
      </w:r>
      <w:r w:rsidRPr="00CF5D48">
        <w:rPr>
          <w:rFonts w:ascii="Times New Roman" w:hAnsi="Times New Roman" w:cs="Times New Roman"/>
          <w:b/>
          <w:color w:val="000000"/>
          <w:sz w:val="24"/>
          <w:szCs w:val="24"/>
          <w:lang w:val="sr-Cyrl-RS"/>
        </w:rPr>
        <w:t>цене рада</w:t>
      </w:r>
      <w:r w:rsidRPr="00CF5D48">
        <w:rPr>
          <w:rFonts w:ascii="Times New Roman" w:hAnsi="Times New Roman" w:cs="Times New Roman"/>
          <w:b/>
          <w:color w:val="000000"/>
          <w:sz w:val="24"/>
          <w:szCs w:val="24"/>
          <w:vertAlign w:val="superscript"/>
          <w:lang w:val="sr-Cyrl-RS"/>
        </w:rPr>
        <w:t>*</w:t>
      </w:r>
      <w:r w:rsidRPr="00CF5D48">
        <w:rPr>
          <w:rFonts w:ascii="Times New Roman" w:hAnsi="Times New Roman" w:cs="Times New Roman"/>
          <w:color w:val="000000"/>
          <w:sz w:val="24"/>
          <w:szCs w:val="24"/>
          <w:lang w:val="sr-Cyrl-RS"/>
        </w:rPr>
        <w:t xml:space="preserve"> </w:t>
      </w:r>
      <w:r w:rsidRPr="00CF5D48">
        <w:rPr>
          <w:rFonts w:ascii="Times New Roman" w:hAnsi="Times New Roman" w:cs="Times New Roman"/>
          <w:color w:val="000000"/>
          <w:sz w:val="24"/>
          <w:szCs w:val="24"/>
          <w:lang w:val="sr-Cyrl-RS"/>
        </w:rPr>
        <w:t xml:space="preserve">доноси Влада Републике Србије (у даљем тексту: Влада) </w:t>
      </w:r>
      <w:r w:rsidRPr="00CF5D48">
        <w:rPr>
          <w:rFonts w:ascii="Times New Roman" w:hAnsi="Times New Roman" w:cs="Times New Roman"/>
          <w:b/>
          <w:color w:val="000000"/>
          <w:sz w:val="24"/>
          <w:szCs w:val="24"/>
          <w:lang w:val="sr-Cyrl-RS"/>
        </w:rPr>
        <w:t>у наредном року од 15 дана</w:t>
      </w:r>
      <w:r w:rsidRPr="00CF5D48">
        <w:rPr>
          <w:rFonts w:ascii="Times New Roman" w:hAnsi="Times New Roman" w:cs="Times New Roman"/>
          <w:b/>
          <w:color w:val="000000"/>
          <w:sz w:val="24"/>
          <w:szCs w:val="24"/>
          <w:vertAlign w:val="superscript"/>
          <w:lang w:val="sr-Cyrl-RS"/>
        </w:rPr>
        <w:t>*</w:t>
      </w:r>
      <w:r w:rsidRPr="00CF5D48">
        <w:rPr>
          <w:rFonts w:ascii="Times New Roman" w:hAnsi="Times New Roman" w:cs="Times New Roman"/>
          <w:color w:val="000000"/>
          <w:sz w:val="24"/>
          <w:szCs w:val="24"/>
          <w:lang w:val="sr-Cyrl-RS"/>
        </w:rPr>
        <w:t>.</w:t>
      </w:r>
    </w:p>
    <w:p w:rsidR="00367930" w:rsidRPr="00CF5D48" w:rsidRDefault="00A2786F" w:rsidP="00C42924">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b/>
          <w:color w:val="000000"/>
          <w:sz w:val="24"/>
          <w:szCs w:val="24"/>
          <w:lang w:val="sr-Cyrl-RS"/>
        </w:rPr>
        <w:t>При утврђивању минималне цене рада полази се нарочито од: егзистенцијалних и социјалних потреба запосленог и његове породице изражених кроз вредност минималне потрошачке кор</w:t>
      </w:r>
      <w:r w:rsidRPr="00CF5D48">
        <w:rPr>
          <w:rFonts w:ascii="Times New Roman" w:hAnsi="Times New Roman" w:cs="Times New Roman"/>
          <w:b/>
          <w:color w:val="000000"/>
          <w:sz w:val="24"/>
          <w:szCs w:val="24"/>
          <w:lang w:val="sr-Cyrl-RS"/>
        </w:rPr>
        <w:t>пе, кретања стопе запослености на тржишту рада, стопе раста бруто домаћег производа, кретања потрошачких цена, кретања продуктивности и кретања просечне зараде у Републици.</w:t>
      </w:r>
      <w:r w:rsidRPr="00CF5D48">
        <w:rPr>
          <w:rFonts w:ascii="Times New Roman" w:hAnsi="Times New Roman" w:cs="Times New Roman"/>
          <w:b/>
          <w:color w:val="000000"/>
          <w:sz w:val="24"/>
          <w:szCs w:val="24"/>
          <w:vertAlign w:val="superscript"/>
          <w:lang w:val="sr-Cyrl-RS"/>
        </w:rPr>
        <w:t>*</w:t>
      </w:r>
    </w:p>
    <w:p w:rsidR="00367930" w:rsidRPr="00CF5D48" w:rsidRDefault="00A2786F" w:rsidP="00C42924">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b/>
          <w:color w:val="000000"/>
          <w:sz w:val="24"/>
          <w:szCs w:val="24"/>
          <w:lang w:val="sr-Cyrl-RS"/>
        </w:rPr>
        <w:t>Одлука о утврђивању минималне цене рада садржи образложење које одражава све елеме</w:t>
      </w:r>
      <w:r w:rsidRPr="00CF5D48">
        <w:rPr>
          <w:rFonts w:ascii="Times New Roman" w:hAnsi="Times New Roman" w:cs="Times New Roman"/>
          <w:b/>
          <w:color w:val="000000"/>
          <w:sz w:val="24"/>
          <w:szCs w:val="24"/>
          <w:lang w:val="sr-Cyrl-RS"/>
        </w:rPr>
        <w:t>нте из става 3. овог члана.</w:t>
      </w:r>
      <w:r w:rsidRPr="00CF5D48">
        <w:rPr>
          <w:rFonts w:ascii="Times New Roman" w:hAnsi="Times New Roman" w:cs="Times New Roman"/>
          <w:b/>
          <w:color w:val="000000"/>
          <w:sz w:val="24"/>
          <w:szCs w:val="24"/>
          <w:vertAlign w:val="superscript"/>
          <w:lang w:val="sr-Cyrl-RS"/>
        </w:rPr>
        <w:t>*</w:t>
      </w:r>
    </w:p>
    <w:p w:rsidR="00367930" w:rsidRPr="00CF5D48" w:rsidRDefault="00A2786F" w:rsidP="00C42924">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b/>
          <w:color w:val="000000"/>
          <w:sz w:val="24"/>
          <w:szCs w:val="24"/>
          <w:lang w:val="sr-Cyrl-RS"/>
        </w:rPr>
        <w:t>Ако дође до значајне промене неког од елемената из става 3. овог члана, Социјално-економски савет је обавезан да размотри образложену иницијативу једног од учесника Социјално-економског савета за отпочињање преговора за утврђив</w:t>
      </w:r>
      <w:r w:rsidRPr="00CF5D48">
        <w:rPr>
          <w:rFonts w:ascii="Times New Roman" w:hAnsi="Times New Roman" w:cs="Times New Roman"/>
          <w:b/>
          <w:color w:val="000000"/>
          <w:sz w:val="24"/>
          <w:szCs w:val="24"/>
          <w:lang w:val="sr-Cyrl-RS"/>
        </w:rPr>
        <w:t>ање нове минималне цене рада.</w:t>
      </w:r>
      <w:r w:rsidRPr="00CF5D48">
        <w:rPr>
          <w:rFonts w:ascii="Times New Roman" w:hAnsi="Times New Roman" w:cs="Times New Roman"/>
          <w:b/>
          <w:color w:val="000000"/>
          <w:sz w:val="24"/>
          <w:szCs w:val="24"/>
          <w:vertAlign w:val="superscript"/>
          <w:lang w:val="sr-Cyrl-RS"/>
        </w:rPr>
        <w:t>*</w:t>
      </w:r>
    </w:p>
    <w:p w:rsidR="00367930" w:rsidRPr="00CF5D48" w:rsidRDefault="00A2786F" w:rsidP="00C42924">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b/>
          <w:color w:val="000000"/>
          <w:sz w:val="24"/>
          <w:szCs w:val="24"/>
          <w:lang w:val="sr-Cyrl-RS"/>
        </w:rPr>
        <w:t>Минимална цена рада утврђује се по радном часу без пореза и доприноса, за календарску годину, најкасније до 15. септембра текуће године, а примењује се од 1. јануара наредне године.</w:t>
      </w:r>
      <w:r w:rsidRPr="00CF5D48">
        <w:rPr>
          <w:rFonts w:ascii="Times New Roman" w:hAnsi="Times New Roman" w:cs="Times New Roman"/>
          <w:b/>
          <w:color w:val="000000"/>
          <w:sz w:val="24"/>
          <w:szCs w:val="24"/>
          <w:vertAlign w:val="superscript"/>
          <w:lang w:val="sr-Cyrl-RS"/>
        </w:rPr>
        <w:t>*</w:t>
      </w:r>
    </w:p>
    <w:p w:rsidR="00367930" w:rsidRPr="00CF5D48" w:rsidRDefault="00A2786F" w:rsidP="00C42924">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b/>
          <w:color w:val="000000"/>
          <w:sz w:val="24"/>
          <w:szCs w:val="24"/>
          <w:lang w:val="sr-Cyrl-RS"/>
        </w:rPr>
        <w:t xml:space="preserve">Минимална цена рада не може се утврдити у </w:t>
      </w:r>
      <w:r w:rsidRPr="00CF5D48">
        <w:rPr>
          <w:rFonts w:ascii="Times New Roman" w:hAnsi="Times New Roman" w:cs="Times New Roman"/>
          <w:b/>
          <w:color w:val="000000"/>
          <w:sz w:val="24"/>
          <w:szCs w:val="24"/>
          <w:lang w:val="sr-Cyrl-RS"/>
        </w:rPr>
        <w:t>нижем износу од минималне цене рада утврђене за претходну годину.</w:t>
      </w:r>
      <w:r w:rsidRPr="00CF5D48">
        <w:rPr>
          <w:rFonts w:ascii="Times New Roman" w:hAnsi="Times New Roman" w:cs="Times New Roman"/>
          <w:b/>
          <w:color w:val="000000"/>
          <w:sz w:val="24"/>
          <w:szCs w:val="24"/>
          <w:vertAlign w:val="superscript"/>
          <w:lang w:val="sr-Cyrl-RS"/>
        </w:rPr>
        <w:t>*</w:t>
      </w:r>
    </w:p>
    <w:p w:rsidR="00367930" w:rsidRPr="00CF5D48" w:rsidRDefault="00A2786F" w:rsidP="00C42924">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*Службени гласник РС, број 75/2014</w:t>
      </w:r>
    </w:p>
    <w:p w:rsidR="00367930" w:rsidRPr="00CF5D48" w:rsidRDefault="00A2786F" w:rsidP="009C5F36">
      <w:pPr>
        <w:spacing w:after="80" w:line="240" w:lineRule="auto"/>
        <w:jc w:val="center"/>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Члан 113.</w:t>
      </w:r>
    </w:p>
    <w:p w:rsidR="00367930" w:rsidRPr="00CF5D48" w:rsidRDefault="00A2786F" w:rsidP="00C42924">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 xml:space="preserve">Одлука о висини минималне </w:t>
      </w:r>
      <w:r w:rsidRPr="00CF5D48">
        <w:rPr>
          <w:rFonts w:ascii="Times New Roman" w:hAnsi="Times New Roman" w:cs="Times New Roman"/>
          <w:b/>
          <w:color w:val="000000"/>
          <w:sz w:val="24"/>
          <w:szCs w:val="24"/>
          <w:lang w:val="sr-Cyrl-RS"/>
        </w:rPr>
        <w:t>цене рада</w:t>
      </w:r>
      <w:r w:rsidRPr="00CF5D48">
        <w:rPr>
          <w:rFonts w:ascii="Times New Roman" w:hAnsi="Times New Roman" w:cs="Times New Roman"/>
          <w:b/>
          <w:color w:val="000000"/>
          <w:sz w:val="24"/>
          <w:szCs w:val="24"/>
          <w:vertAlign w:val="superscript"/>
          <w:lang w:val="sr-Cyrl-RS"/>
        </w:rPr>
        <w:t>*</w:t>
      </w:r>
      <w:r w:rsidRPr="00CF5D48">
        <w:rPr>
          <w:rFonts w:ascii="Times New Roman" w:hAnsi="Times New Roman" w:cs="Times New Roman"/>
          <w:color w:val="000000"/>
          <w:sz w:val="24"/>
          <w:szCs w:val="24"/>
          <w:lang w:val="sr-Cyrl-RS"/>
        </w:rPr>
        <w:t xml:space="preserve"> из члана 112. овог закона објављује се у „Службеном гласнику Републике Србије”.</w:t>
      </w:r>
    </w:p>
    <w:p w:rsidR="00367930" w:rsidRPr="00CF5D48" w:rsidRDefault="00A2786F" w:rsidP="009C5F36">
      <w:pPr>
        <w:spacing w:after="80" w:line="240" w:lineRule="auto"/>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lastRenderedPageBreak/>
        <w:t xml:space="preserve">*Службени гласник РС, број </w:t>
      </w:r>
      <w:r w:rsidRPr="00CF5D48">
        <w:rPr>
          <w:rFonts w:ascii="Times New Roman" w:hAnsi="Times New Roman" w:cs="Times New Roman"/>
          <w:color w:val="000000"/>
          <w:sz w:val="24"/>
          <w:szCs w:val="24"/>
          <w:lang w:val="sr-Cyrl-RS"/>
        </w:rPr>
        <w:t>75/2014</w:t>
      </w:r>
    </w:p>
    <w:p w:rsidR="00367930" w:rsidRPr="00CF5D48" w:rsidRDefault="00A2786F" w:rsidP="009C5F36">
      <w:pPr>
        <w:spacing w:after="80" w:line="240" w:lineRule="auto"/>
        <w:jc w:val="center"/>
        <w:rPr>
          <w:rFonts w:ascii="Times New Roman" w:hAnsi="Times New Roman" w:cs="Times New Roman"/>
          <w:sz w:val="24"/>
          <w:szCs w:val="24"/>
          <w:lang w:val="sr-Cyrl-RS"/>
        </w:rPr>
      </w:pPr>
      <w:r w:rsidRPr="00CF5D48">
        <w:rPr>
          <w:rFonts w:ascii="Times New Roman" w:hAnsi="Times New Roman" w:cs="Times New Roman"/>
          <w:b/>
          <w:color w:val="000000"/>
          <w:sz w:val="24"/>
          <w:szCs w:val="24"/>
          <w:lang w:val="sr-Cyrl-RS"/>
        </w:rPr>
        <w:t>4. Накнада зараде</w:t>
      </w:r>
    </w:p>
    <w:p w:rsidR="00367930" w:rsidRPr="00CF5D48" w:rsidRDefault="00A2786F" w:rsidP="009C5F36">
      <w:pPr>
        <w:spacing w:after="80" w:line="240" w:lineRule="auto"/>
        <w:jc w:val="center"/>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Члан 114.</w:t>
      </w:r>
    </w:p>
    <w:p w:rsidR="00367930" w:rsidRPr="00CF5D48" w:rsidRDefault="00A2786F" w:rsidP="00C42924">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 xml:space="preserve">Запослени има право на накнаду зараде у висини просечне зараде у </w:t>
      </w:r>
      <w:r w:rsidRPr="00CF5D48">
        <w:rPr>
          <w:rFonts w:ascii="Times New Roman" w:hAnsi="Times New Roman" w:cs="Times New Roman"/>
          <w:b/>
          <w:color w:val="000000"/>
          <w:sz w:val="24"/>
          <w:szCs w:val="24"/>
          <w:lang w:val="sr-Cyrl-RS"/>
        </w:rPr>
        <w:t>претходних 12 месеци</w:t>
      </w:r>
      <w:r w:rsidRPr="00CF5D48">
        <w:rPr>
          <w:rFonts w:ascii="Times New Roman" w:hAnsi="Times New Roman" w:cs="Times New Roman"/>
          <w:b/>
          <w:color w:val="000000"/>
          <w:sz w:val="24"/>
          <w:szCs w:val="24"/>
          <w:vertAlign w:val="superscript"/>
          <w:lang w:val="sr-Cyrl-RS"/>
        </w:rPr>
        <w:t>*</w:t>
      </w:r>
      <w:r w:rsidRPr="00CF5D48">
        <w:rPr>
          <w:rFonts w:ascii="Times New Roman" w:hAnsi="Times New Roman" w:cs="Times New Roman"/>
          <w:color w:val="000000"/>
          <w:sz w:val="24"/>
          <w:szCs w:val="24"/>
          <w:lang w:val="sr-Cyrl-RS"/>
        </w:rPr>
        <w:t>, у складу са општим актом и уговором о раду, за време одсуствовања са рада на дан празника који је нерадни дан, годишњег одмора, плаћ</w:t>
      </w:r>
      <w:r w:rsidRPr="00CF5D48">
        <w:rPr>
          <w:rFonts w:ascii="Times New Roman" w:hAnsi="Times New Roman" w:cs="Times New Roman"/>
          <w:color w:val="000000"/>
          <w:sz w:val="24"/>
          <w:szCs w:val="24"/>
          <w:lang w:val="sr-Cyrl-RS"/>
        </w:rPr>
        <w:t>еног одсуства, војне вежбе и одазивања на позив државног органа.</w:t>
      </w:r>
    </w:p>
    <w:p w:rsidR="00367930" w:rsidRPr="00CF5D48" w:rsidRDefault="00A2786F" w:rsidP="00C42924">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Послодавац има право на рефундирање исплаћене накнаде зараде из става 1. овог члана у случају одсуствовања запосленог са рада због војне вежбе или одазивања на позив државног органа, од орган</w:t>
      </w:r>
      <w:r w:rsidRPr="00CF5D48">
        <w:rPr>
          <w:rFonts w:ascii="Times New Roman" w:hAnsi="Times New Roman" w:cs="Times New Roman"/>
          <w:color w:val="000000"/>
          <w:sz w:val="24"/>
          <w:szCs w:val="24"/>
          <w:lang w:val="sr-Cyrl-RS"/>
        </w:rPr>
        <w:t>а на чији се позив запослени одазвао, ако законом није друкчије одређено.</w:t>
      </w:r>
    </w:p>
    <w:p w:rsidR="00367930" w:rsidRPr="00CF5D48" w:rsidRDefault="00A2786F" w:rsidP="00C42924">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*Службени гласник РС, број 75/2014</w:t>
      </w:r>
    </w:p>
    <w:p w:rsidR="00367930" w:rsidRPr="00CF5D48" w:rsidRDefault="00A2786F" w:rsidP="009C5F36">
      <w:pPr>
        <w:spacing w:after="80" w:line="240" w:lineRule="auto"/>
        <w:jc w:val="center"/>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Члан 115.</w:t>
      </w:r>
    </w:p>
    <w:p w:rsidR="00367930" w:rsidRPr="00CF5D48" w:rsidRDefault="00A2786F" w:rsidP="00C42924">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Запослени има право на накнаду зараде за време одсуствовања са рада због привремене спречености за рад до 30 дана, и то:</w:t>
      </w:r>
    </w:p>
    <w:p w:rsidR="00367930" w:rsidRPr="00CF5D48" w:rsidRDefault="00A2786F" w:rsidP="00C42924">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1) најмање у вис</w:t>
      </w:r>
      <w:r w:rsidRPr="00CF5D48">
        <w:rPr>
          <w:rFonts w:ascii="Times New Roman" w:hAnsi="Times New Roman" w:cs="Times New Roman"/>
          <w:color w:val="000000"/>
          <w:sz w:val="24"/>
          <w:szCs w:val="24"/>
          <w:lang w:val="sr-Cyrl-RS"/>
        </w:rPr>
        <w:t xml:space="preserve">ини 65% просечне зараде у </w:t>
      </w:r>
      <w:r w:rsidRPr="00CF5D48">
        <w:rPr>
          <w:rFonts w:ascii="Times New Roman" w:hAnsi="Times New Roman" w:cs="Times New Roman"/>
          <w:b/>
          <w:color w:val="000000"/>
          <w:sz w:val="24"/>
          <w:szCs w:val="24"/>
          <w:lang w:val="sr-Cyrl-RS"/>
        </w:rPr>
        <w:t>претходних 12 месеци</w:t>
      </w:r>
      <w:r w:rsidRPr="00CF5D48">
        <w:rPr>
          <w:rFonts w:ascii="Times New Roman" w:hAnsi="Times New Roman" w:cs="Times New Roman"/>
          <w:b/>
          <w:color w:val="000000"/>
          <w:sz w:val="24"/>
          <w:szCs w:val="24"/>
          <w:vertAlign w:val="superscript"/>
          <w:lang w:val="sr-Cyrl-RS"/>
        </w:rPr>
        <w:t>*</w:t>
      </w:r>
      <w:r w:rsidRPr="00CF5D48">
        <w:rPr>
          <w:rFonts w:ascii="Times New Roman" w:hAnsi="Times New Roman" w:cs="Times New Roman"/>
          <w:color w:val="000000"/>
          <w:sz w:val="24"/>
          <w:szCs w:val="24"/>
          <w:lang w:val="sr-Cyrl-RS"/>
        </w:rPr>
        <w:t xml:space="preserve"> пре месеца у којем је наступила привремена спреченост за рад, с тим да не може бити нижа од минималне зараде утврђене у складу са овим законом, ако је спреченост за рад проузрокована болешћу или повредом ван </w:t>
      </w:r>
      <w:r w:rsidRPr="00CF5D48">
        <w:rPr>
          <w:rFonts w:ascii="Times New Roman" w:hAnsi="Times New Roman" w:cs="Times New Roman"/>
          <w:color w:val="000000"/>
          <w:sz w:val="24"/>
          <w:szCs w:val="24"/>
          <w:lang w:val="sr-Cyrl-RS"/>
        </w:rPr>
        <w:t>рада, ако законом није друкчије одређено;</w:t>
      </w:r>
    </w:p>
    <w:p w:rsidR="00367930" w:rsidRPr="00CF5D48" w:rsidRDefault="00A2786F" w:rsidP="00C42924">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 xml:space="preserve">2) у висини 100% просечне зараде у </w:t>
      </w:r>
      <w:r w:rsidRPr="00CF5D48">
        <w:rPr>
          <w:rFonts w:ascii="Times New Roman" w:hAnsi="Times New Roman" w:cs="Times New Roman"/>
          <w:b/>
          <w:color w:val="000000"/>
          <w:sz w:val="24"/>
          <w:szCs w:val="24"/>
          <w:lang w:val="sr-Cyrl-RS"/>
        </w:rPr>
        <w:t>претходних 12 месеци</w:t>
      </w:r>
      <w:r w:rsidRPr="00CF5D48">
        <w:rPr>
          <w:rFonts w:ascii="Times New Roman" w:hAnsi="Times New Roman" w:cs="Times New Roman"/>
          <w:b/>
          <w:color w:val="000000"/>
          <w:sz w:val="24"/>
          <w:szCs w:val="24"/>
          <w:vertAlign w:val="superscript"/>
          <w:lang w:val="sr-Cyrl-RS"/>
        </w:rPr>
        <w:t>*</w:t>
      </w:r>
      <w:r w:rsidRPr="00CF5D48">
        <w:rPr>
          <w:rFonts w:ascii="Times New Roman" w:hAnsi="Times New Roman" w:cs="Times New Roman"/>
          <w:color w:val="000000"/>
          <w:sz w:val="24"/>
          <w:szCs w:val="24"/>
          <w:lang w:val="sr-Cyrl-RS"/>
        </w:rPr>
        <w:t xml:space="preserve"> пре месеца у којем је наступила привремена спреченост за рад, с тим да не може бити нижа од минималне зараде утврђене у складу са овим законом, ако је спрече</w:t>
      </w:r>
      <w:r w:rsidRPr="00CF5D48">
        <w:rPr>
          <w:rFonts w:ascii="Times New Roman" w:hAnsi="Times New Roman" w:cs="Times New Roman"/>
          <w:color w:val="000000"/>
          <w:sz w:val="24"/>
          <w:szCs w:val="24"/>
          <w:lang w:val="sr-Cyrl-RS"/>
        </w:rPr>
        <w:t>ност за рад проузрокована повредом на раду или професионалном болешћу, ако законом није друкчије одређено.</w:t>
      </w:r>
    </w:p>
    <w:p w:rsidR="00367930" w:rsidRPr="00CF5D48" w:rsidRDefault="00A2786F" w:rsidP="00C42924">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*Службени гласник РС, број 75/2014</w:t>
      </w:r>
    </w:p>
    <w:p w:rsidR="00367930" w:rsidRPr="00CF5D48" w:rsidRDefault="00A2786F" w:rsidP="009C5F36">
      <w:pPr>
        <w:spacing w:after="80" w:line="240" w:lineRule="auto"/>
        <w:jc w:val="center"/>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Члан 116.</w:t>
      </w:r>
    </w:p>
    <w:p w:rsidR="00367930" w:rsidRPr="00CF5D48" w:rsidRDefault="00A2786F" w:rsidP="00C42924">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 xml:space="preserve">Запослени има право на накнаду зараде најмање у висини 60% просечне зараде у </w:t>
      </w:r>
      <w:r w:rsidRPr="00CF5D48">
        <w:rPr>
          <w:rFonts w:ascii="Times New Roman" w:hAnsi="Times New Roman" w:cs="Times New Roman"/>
          <w:b/>
          <w:color w:val="000000"/>
          <w:sz w:val="24"/>
          <w:szCs w:val="24"/>
          <w:lang w:val="sr-Cyrl-RS"/>
        </w:rPr>
        <w:t>претходних 12 месеци</w:t>
      </w:r>
      <w:r w:rsidRPr="00CF5D48">
        <w:rPr>
          <w:rFonts w:ascii="Times New Roman" w:hAnsi="Times New Roman" w:cs="Times New Roman"/>
          <w:b/>
          <w:color w:val="000000"/>
          <w:sz w:val="24"/>
          <w:szCs w:val="24"/>
          <w:vertAlign w:val="superscript"/>
          <w:lang w:val="sr-Cyrl-RS"/>
        </w:rPr>
        <w:t>**</w:t>
      </w:r>
      <w:r w:rsidRPr="00CF5D48">
        <w:rPr>
          <w:rFonts w:ascii="Times New Roman" w:hAnsi="Times New Roman" w:cs="Times New Roman"/>
          <w:color w:val="000000"/>
          <w:sz w:val="24"/>
          <w:szCs w:val="24"/>
          <w:lang w:val="sr-Cyrl-RS"/>
        </w:rPr>
        <w:t xml:space="preserve">, с </w:t>
      </w:r>
      <w:r w:rsidRPr="00CF5D48">
        <w:rPr>
          <w:rFonts w:ascii="Times New Roman" w:hAnsi="Times New Roman" w:cs="Times New Roman"/>
          <w:color w:val="000000"/>
          <w:sz w:val="24"/>
          <w:szCs w:val="24"/>
          <w:lang w:val="sr-Cyrl-RS"/>
        </w:rPr>
        <w:t>тим да не може бити мања од минималне зараде утврђене у складу са овим законом, за време прекида рада</w:t>
      </w:r>
      <w:r w:rsidRPr="00CF5D48">
        <w:rPr>
          <w:rFonts w:ascii="Times New Roman" w:hAnsi="Times New Roman" w:cs="Times New Roman"/>
          <w:b/>
          <w:color w:val="000000"/>
          <w:sz w:val="24"/>
          <w:szCs w:val="24"/>
          <w:lang w:val="sr-Cyrl-RS"/>
        </w:rPr>
        <w:t>, односно смањења обима рада</w:t>
      </w:r>
      <w:r w:rsidRPr="00CF5D48">
        <w:rPr>
          <w:rFonts w:ascii="Times New Roman" w:hAnsi="Times New Roman" w:cs="Times New Roman"/>
          <w:b/>
          <w:color w:val="000000"/>
          <w:sz w:val="24"/>
          <w:szCs w:val="24"/>
          <w:vertAlign w:val="superscript"/>
          <w:lang w:val="sr-Cyrl-RS"/>
        </w:rPr>
        <w:t>*</w:t>
      </w:r>
      <w:r w:rsidRPr="00CF5D48">
        <w:rPr>
          <w:rFonts w:ascii="Times New Roman" w:hAnsi="Times New Roman" w:cs="Times New Roman"/>
          <w:color w:val="000000"/>
          <w:sz w:val="24"/>
          <w:szCs w:val="24"/>
          <w:lang w:val="sr-Cyrl-RS"/>
        </w:rPr>
        <w:t xml:space="preserve"> до којег је дошло без кривице запосленог, најдуже 45 радних дана у календарској години.</w:t>
      </w:r>
    </w:p>
    <w:p w:rsidR="00367930" w:rsidRPr="00CF5D48" w:rsidRDefault="00A2786F" w:rsidP="00C42924">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b/>
          <w:color w:val="000000"/>
          <w:sz w:val="24"/>
          <w:szCs w:val="24"/>
          <w:lang w:val="sr-Cyrl-RS"/>
        </w:rPr>
        <w:t>Изузетно, у случају прекида рада, одн</w:t>
      </w:r>
      <w:r w:rsidRPr="00CF5D48">
        <w:rPr>
          <w:rFonts w:ascii="Times New Roman" w:hAnsi="Times New Roman" w:cs="Times New Roman"/>
          <w:b/>
          <w:color w:val="000000"/>
          <w:sz w:val="24"/>
          <w:szCs w:val="24"/>
          <w:lang w:val="sr-Cyrl-RS"/>
        </w:rPr>
        <w:t>осно смањења обима рада које захтева дуже одсуство, послодавац може, уз претходну сагласност министра, упутити запосленог на одсуство дуже од 45 радних дана, уз накнаду зараде из става 1. овог члана.</w:t>
      </w:r>
      <w:r w:rsidRPr="00CF5D48">
        <w:rPr>
          <w:rFonts w:ascii="Times New Roman" w:hAnsi="Times New Roman" w:cs="Times New Roman"/>
          <w:b/>
          <w:color w:val="000000"/>
          <w:sz w:val="24"/>
          <w:szCs w:val="24"/>
          <w:vertAlign w:val="superscript"/>
          <w:lang w:val="sr-Cyrl-RS"/>
        </w:rPr>
        <w:t>*</w:t>
      </w:r>
    </w:p>
    <w:p w:rsidR="00367930" w:rsidRPr="00CF5D48" w:rsidRDefault="00A2786F" w:rsidP="00C42924">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b/>
          <w:color w:val="000000"/>
          <w:sz w:val="24"/>
          <w:szCs w:val="24"/>
          <w:lang w:val="sr-Cyrl-RS"/>
        </w:rPr>
        <w:t>Пре давања сагласности из става 2. овог члана, министар</w:t>
      </w:r>
      <w:r w:rsidRPr="00CF5D48">
        <w:rPr>
          <w:rFonts w:ascii="Times New Roman" w:hAnsi="Times New Roman" w:cs="Times New Roman"/>
          <w:b/>
          <w:color w:val="000000"/>
          <w:sz w:val="24"/>
          <w:szCs w:val="24"/>
          <w:lang w:val="sr-Cyrl-RS"/>
        </w:rPr>
        <w:t xml:space="preserve"> ће затражити мишљење репрезентативног синдиката гране или делатности основаног на нивоу Републике.</w:t>
      </w:r>
      <w:r w:rsidRPr="00CF5D48">
        <w:rPr>
          <w:rFonts w:ascii="Times New Roman" w:hAnsi="Times New Roman" w:cs="Times New Roman"/>
          <w:b/>
          <w:color w:val="000000"/>
          <w:sz w:val="24"/>
          <w:szCs w:val="24"/>
          <w:vertAlign w:val="superscript"/>
          <w:lang w:val="sr-Cyrl-RS"/>
        </w:rPr>
        <w:t>*</w:t>
      </w:r>
    </w:p>
    <w:p w:rsidR="00367930" w:rsidRPr="00CF5D48" w:rsidRDefault="00A2786F" w:rsidP="00C42924">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*Службени гласник РС, број 54/2009</w:t>
      </w:r>
    </w:p>
    <w:p w:rsidR="00367930" w:rsidRPr="00CF5D48" w:rsidRDefault="00A2786F" w:rsidP="009C5F36">
      <w:pPr>
        <w:spacing w:after="80" w:line="240" w:lineRule="auto"/>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**Службени гласник РС, број 75/2014</w:t>
      </w:r>
    </w:p>
    <w:p w:rsidR="00367930" w:rsidRPr="00CF5D48" w:rsidRDefault="00A2786F" w:rsidP="009C5F36">
      <w:pPr>
        <w:spacing w:after="80" w:line="240" w:lineRule="auto"/>
        <w:jc w:val="center"/>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Члан 117.</w:t>
      </w:r>
    </w:p>
    <w:p w:rsidR="00367930" w:rsidRPr="00CF5D48" w:rsidRDefault="00A2786F" w:rsidP="00C42924">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Запослени има право на накнаду зараде у висини утврђеној општим актом и уг</w:t>
      </w:r>
      <w:r w:rsidRPr="00CF5D48">
        <w:rPr>
          <w:rFonts w:ascii="Times New Roman" w:hAnsi="Times New Roman" w:cs="Times New Roman"/>
          <w:color w:val="000000"/>
          <w:sz w:val="24"/>
          <w:szCs w:val="24"/>
          <w:lang w:val="sr-Cyrl-RS"/>
        </w:rPr>
        <w:t>овором о раду за време прекида рада до кога је дошло наредбом надлежног државног органа или надлежног органа послодавца због необезбеђивања безбедности и заштите живота и здравља на раду, која је услов даљег обављања рада без угрожавања живота и здравља за</w:t>
      </w:r>
      <w:r w:rsidRPr="00CF5D48">
        <w:rPr>
          <w:rFonts w:ascii="Times New Roman" w:hAnsi="Times New Roman" w:cs="Times New Roman"/>
          <w:color w:val="000000"/>
          <w:sz w:val="24"/>
          <w:szCs w:val="24"/>
          <w:lang w:val="sr-Cyrl-RS"/>
        </w:rPr>
        <w:t>послених и других лица, и у другим случајевима, у складу са законом.</w:t>
      </w:r>
    </w:p>
    <w:p w:rsidR="00367930" w:rsidRPr="00CF5D48" w:rsidRDefault="00A2786F" w:rsidP="00C42924">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lastRenderedPageBreak/>
        <w:t>Општим актом и уговором о раду могу да се утврде и други случајеви у којима запослени има право на накнаду зараде.</w:t>
      </w:r>
    </w:p>
    <w:p w:rsidR="00367930" w:rsidRPr="00CF5D48" w:rsidRDefault="00A2786F" w:rsidP="009C5F36">
      <w:pPr>
        <w:spacing w:after="80" w:line="240" w:lineRule="auto"/>
        <w:jc w:val="center"/>
        <w:rPr>
          <w:rFonts w:ascii="Times New Roman" w:hAnsi="Times New Roman" w:cs="Times New Roman"/>
          <w:sz w:val="24"/>
          <w:szCs w:val="24"/>
          <w:lang w:val="sr-Cyrl-RS"/>
        </w:rPr>
      </w:pPr>
      <w:r w:rsidRPr="00CF5D48">
        <w:rPr>
          <w:rFonts w:ascii="Times New Roman" w:hAnsi="Times New Roman" w:cs="Times New Roman"/>
          <w:b/>
          <w:color w:val="000000"/>
          <w:sz w:val="24"/>
          <w:szCs w:val="24"/>
          <w:lang w:val="sr-Cyrl-RS"/>
        </w:rPr>
        <w:t>5. Накнада трошкова</w:t>
      </w:r>
    </w:p>
    <w:p w:rsidR="00367930" w:rsidRPr="00CF5D48" w:rsidRDefault="00A2786F" w:rsidP="009C5F36">
      <w:pPr>
        <w:spacing w:after="80" w:line="240" w:lineRule="auto"/>
        <w:jc w:val="center"/>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Члан 118.</w:t>
      </w:r>
    </w:p>
    <w:p w:rsidR="00367930" w:rsidRPr="00CF5D48" w:rsidRDefault="00A2786F" w:rsidP="00C42924">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 xml:space="preserve">Запослени има право на накнаду трошкова у </w:t>
      </w:r>
      <w:r w:rsidRPr="00CF5D48">
        <w:rPr>
          <w:rFonts w:ascii="Times New Roman" w:hAnsi="Times New Roman" w:cs="Times New Roman"/>
          <w:color w:val="000000"/>
          <w:sz w:val="24"/>
          <w:szCs w:val="24"/>
          <w:lang w:val="sr-Cyrl-RS"/>
        </w:rPr>
        <w:t>складу са општим актом и уговором о раду, и то:</w:t>
      </w:r>
    </w:p>
    <w:p w:rsidR="00367930" w:rsidRPr="00CF5D48" w:rsidRDefault="00A2786F" w:rsidP="00C42924">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1) за долазак и одлазак са рада, у висини цене превозне карте у јавном саобраћају</w:t>
      </w:r>
      <w:r w:rsidRPr="00CF5D48">
        <w:rPr>
          <w:rFonts w:ascii="Times New Roman" w:hAnsi="Times New Roman" w:cs="Times New Roman"/>
          <w:b/>
          <w:color w:val="000000"/>
          <w:sz w:val="24"/>
          <w:szCs w:val="24"/>
          <w:lang w:val="sr-Cyrl-RS"/>
        </w:rPr>
        <w:t>, ако послодавац није обезбедио сопствени превоз</w:t>
      </w:r>
      <w:r w:rsidRPr="00CF5D48">
        <w:rPr>
          <w:rFonts w:ascii="Times New Roman" w:hAnsi="Times New Roman" w:cs="Times New Roman"/>
          <w:b/>
          <w:color w:val="000000"/>
          <w:sz w:val="24"/>
          <w:szCs w:val="24"/>
          <w:vertAlign w:val="superscript"/>
          <w:lang w:val="sr-Cyrl-RS"/>
        </w:rPr>
        <w:t>*</w:t>
      </w:r>
      <w:r w:rsidRPr="00CF5D48">
        <w:rPr>
          <w:rFonts w:ascii="Times New Roman" w:hAnsi="Times New Roman" w:cs="Times New Roman"/>
          <w:color w:val="000000"/>
          <w:sz w:val="24"/>
          <w:szCs w:val="24"/>
          <w:lang w:val="sr-Cyrl-RS"/>
        </w:rPr>
        <w:t>;</w:t>
      </w:r>
    </w:p>
    <w:p w:rsidR="00367930" w:rsidRPr="00CF5D48" w:rsidRDefault="00A2786F" w:rsidP="00C42924">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2) за време проведено на службеном путу у земљи;</w:t>
      </w:r>
    </w:p>
    <w:p w:rsidR="00367930" w:rsidRPr="00CF5D48" w:rsidRDefault="00A2786F" w:rsidP="00C42924">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3) за време проведено на сл</w:t>
      </w:r>
      <w:r w:rsidRPr="00CF5D48">
        <w:rPr>
          <w:rFonts w:ascii="Times New Roman" w:hAnsi="Times New Roman" w:cs="Times New Roman"/>
          <w:color w:val="000000"/>
          <w:sz w:val="24"/>
          <w:szCs w:val="24"/>
          <w:lang w:val="sr-Cyrl-RS"/>
        </w:rPr>
        <w:t xml:space="preserve">ужбеном путу у иностранству </w:t>
      </w:r>
      <w:r w:rsidRPr="00CF5D48">
        <w:rPr>
          <w:rFonts w:ascii="Times New Roman" w:hAnsi="Times New Roman" w:cs="Times New Roman"/>
          <w:b/>
          <w:color w:val="000000"/>
          <w:sz w:val="24"/>
          <w:szCs w:val="24"/>
          <w:vertAlign w:val="superscript"/>
          <w:lang w:val="sr-Cyrl-RS"/>
        </w:rPr>
        <w:t>*</w:t>
      </w:r>
      <w:r w:rsidRPr="00CF5D48">
        <w:rPr>
          <w:rFonts w:ascii="Times New Roman" w:hAnsi="Times New Roman" w:cs="Times New Roman"/>
          <w:color w:val="000000"/>
          <w:sz w:val="24"/>
          <w:szCs w:val="24"/>
          <w:lang w:val="sr-Cyrl-RS"/>
        </w:rPr>
        <w:t> ;</w:t>
      </w:r>
    </w:p>
    <w:p w:rsidR="00367930" w:rsidRPr="00CF5D48" w:rsidRDefault="00A2786F" w:rsidP="00C42924">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4) смештаја и исхране за рад и боравак на терену, ако послодавац није запосленом обезбедио смештај и исхрану без накнаде;</w:t>
      </w:r>
    </w:p>
    <w:p w:rsidR="00367930" w:rsidRPr="00CF5D48" w:rsidRDefault="00A2786F" w:rsidP="00C42924">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5) за исхрану у току рада</w:t>
      </w:r>
      <w:r w:rsidRPr="00CF5D48">
        <w:rPr>
          <w:rFonts w:ascii="Times New Roman" w:hAnsi="Times New Roman" w:cs="Times New Roman"/>
          <w:b/>
          <w:color w:val="000000"/>
          <w:sz w:val="24"/>
          <w:szCs w:val="24"/>
          <w:lang w:val="sr-Cyrl-RS"/>
        </w:rPr>
        <w:t>, ако послодавац ово право није обезбедио на други начин</w:t>
      </w:r>
      <w:r w:rsidRPr="00CF5D48">
        <w:rPr>
          <w:rFonts w:ascii="Times New Roman" w:hAnsi="Times New Roman" w:cs="Times New Roman"/>
          <w:b/>
          <w:color w:val="000000"/>
          <w:sz w:val="24"/>
          <w:szCs w:val="24"/>
          <w:vertAlign w:val="superscript"/>
          <w:lang w:val="sr-Cyrl-RS"/>
        </w:rPr>
        <w:t>*</w:t>
      </w:r>
      <w:r w:rsidRPr="00CF5D48">
        <w:rPr>
          <w:rFonts w:ascii="Times New Roman" w:hAnsi="Times New Roman" w:cs="Times New Roman"/>
          <w:color w:val="000000"/>
          <w:sz w:val="24"/>
          <w:szCs w:val="24"/>
          <w:lang w:val="sr-Cyrl-RS"/>
        </w:rPr>
        <w:t>;</w:t>
      </w:r>
    </w:p>
    <w:p w:rsidR="00367930" w:rsidRPr="00CF5D48" w:rsidRDefault="00A2786F" w:rsidP="00C42924">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6) за регрес за ко</w:t>
      </w:r>
      <w:r w:rsidRPr="00CF5D48">
        <w:rPr>
          <w:rFonts w:ascii="Times New Roman" w:hAnsi="Times New Roman" w:cs="Times New Roman"/>
          <w:color w:val="000000"/>
          <w:sz w:val="24"/>
          <w:szCs w:val="24"/>
          <w:lang w:val="sr-Cyrl-RS"/>
        </w:rPr>
        <w:t>ришћење годишњег одмора.</w:t>
      </w:r>
    </w:p>
    <w:p w:rsidR="00367930" w:rsidRPr="00CF5D48" w:rsidRDefault="00A2786F" w:rsidP="00C42924">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b/>
          <w:color w:val="000000"/>
          <w:sz w:val="24"/>
          <w:szCs w:val="24"/>
          <w:lang w:val="sr-Cyrl-RS"/>
        </w:rPr>
        <w:t>Висина трошкова из става 1. тачка 5) овог члана мора бити изражена у новцу.</w:t>
      </w:r>
      <w:r w:rsidRPr="00CF5D48">
        <w:rPr>
          <w:rFonts w:ascii="Times New Roman" w:hAnsi="Times New Roman" w:cs="Times New Roman"/>
          <w:b/>
          <w:color w:val="000000"/>
          <w:sz w:val="24"/>
          <w:szCs w:val="24"/>
          <w:vertAlign w:val="superscript"/>
          <w:lang w:val="sr-Cyrl-RS"/>
        </w:rPr>
        <w:t>*</w:t>
      </w:r>
    </w:p>
    <w:p w:rsidR="00367930" w:rsidRPr="00CF5D48" w:rsidRDefault="00A2786F" w:rsidP="00C42924">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b/>
          <w:color w:val="000000"/>
          <w:sz w:val="24"/>
          <w:szCs w:val="24"/>
          <w:lang w:val="sr-Cyrl-RS"/>
        </w:rPr>
        <w:t>Промена места становања запосленог након закључења уговора о раду, не може да утиче на увећање трошкова превоза које је послодавац дужан да накнади запосл</w:t>
      </w:r>
      <w:r w:rsidRPr="00CF5D48">
        <w:rPr>
          <w:rFonts w:ascii="Times New Roman" w:hAnsi="Times New Roman" w:cs="Times New Roman"/>
          <w:b/>
          <w:color w:val="000000"/>
          <w:sz w:val="24"/>
          <w:szCs w:val="24"/>
          <w:lang w:val="sr-Cyrl-RS"/>
        </w:rPr>
        <w:t>еном у тренутку закључења уговора о раду, без сагласности послодавца.</w:t>
      </w:r>
      <w:r w:rsidRPr="00CF5D48">
        <w:rPr>
          <w:rFonts w:ascii="Times New Roman" w:hAnsi="Times New Roman" w:cs="Times New Roman"/>
          <w:b/>
          <w:color w:val="000000"/>
          <w:sz w:val="24"/>
          <w:szCs w:val="24"/>
          <w:vertAlign w:val="superscript"/>
          <w:lang w:val="sr-Cyrl-RS"/>
        </w:rPr>
        <w:t>*</w:t>
      </w:r>
    </w:p>
    <w:p w:rsidR="00367930" w:rsidRPr="00CF5D48" w:rsidRDefault="00A2786F" w:rsidP="009C5F36">
      <w:pPr>
        <w:spacing w:after="80" w:line="240" w:lineRule="auto"/>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*Службени гласник РС, број 75/2014</w:t>
      </w:r>
    </w:p>
    <w:p w:rsidR="00367930" w:rsidRPr="00CF5D48" w:rsidRDefault="00A2786F" w:rsidP="009C5F36">
      <w:pPr>
        <w:spacing w:after="80" w:line="240" w:lineRule="auto"/>
        <w:jc w:val="center"/>
        <w:rPr>
          <w:rFonts w:ascii="Times New Roman" w:hAnsi="Times New Roman" w:cs="Times New Roman"/>
          <w:sz w:val="24"/>
          <w:szCs w:val="24"/>
          <w:lang w:val="sr-Cyrl-RS"/>
        </w:rPr>
      </w:pPr>
      <w:r w:rsidRPr="00CF5D48">
        <w:rPr>
          <w:rFonts w:ascii="Times New Roman" w:hAnsi="Times New Roman" w:cs="Times New Roman"/>
          <w:b/>
          <w:color w:val="000000"/>
          <w:sz w:val="24"/>
          <w:szCs w:val="24"/>
          <w:lang w:val="sr-Cyrl-RS"/>
        </w:rPr>
        <w:t>6. Друга примања</w:t>
      </w:r>
    </w:p>
    <w:p w:rsidR="00367930" w:rsidRPr="00CF5D48" w:rsidRDefault="00A2786F" w:rsidP="009C5F36">
      <w:pPr>
        <w:spacing w:after="80" w:line="240" w:lineRule="auto"/>
        <w:jc w:val="center"/>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Члан 119.</w:t>
      </w:r>
    </w:p>
    <w:p w:rsidR="00367930" w:rsidRPr="00CF5D48" w:rsidRDefault="00A2786F" w:rsidP="00C42924">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Послодавац је дужан да исплати, у складу са општим актом:</w:t>
      </w:r>
    </w:p>
    <w:p w:rsidR="00367930" w:rsidRPr="00CF5D48" w:rsidRDefault="00A2786F" w:rsidP="00C42924">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 xml:space="preserve">1) запосленом отпремнину при одласку у пензију, најмање у висини </w:t>
      </w:r>
      <w:r w:rsidRPr="00CF5D48">
        <w:rPr>
          <w:rFonts w:ascii="Times New Roman" w:hAnsi="Times New Roman" w:cs="Times New Roman"/>
          <w:b/>
          <w:color w:val="000000"/>
          <w:sz w:val="24"/>
          <w:szCs w:val="24"/>
          <w:lang w:val="sr-Cyrl-RS"/>
        </w:rPr>
        <w:t>две</w:t>
      </w:r>
      <w:r w:rsidRPr="00CF5D48">
        <w:rPr>
          <w:rFonts w:ascii="Times New Roman" w:hAnsi="Times New Roman" w:cs="Times New Roman"/>
          <w:b/>
          <w:color w:val="000000"/>
          <w:sz w:val="24"/>
          <w:szCs w:val="24"/>
          <w:vertAlign w:val="superscript"/>
          <w:lang w:val="sr-Cyrl-RS"/>
        </w:rPr>
        <w:t>*</w:t>
      </w:r>
      <w:r w:rsidRPr="00CF5D48">
        <w:rPr>
          <w:rFonts w:ascii="Times New Roman" w:hAnsi="Times New Roman" w:cs="Times New Roman"/>
          <w:color w:val="000000"/>
          <w:sz w:val="24"/>
          <w:szCs w:val="24"/>
          <w:lang w:val="sr-Cyrl-RS"/>
        </w:rPr>
        <w:t xml:space="preserve"> просечне зараде;</w:t>
      </w:r>
    </w:p>
    <w:p w:rsidR="00367930" w:rsidRPr="00CF5D48" w:rsidRDefault="00A2786F" w:rsidP="00C42924">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2) запосленом накнаду трошкова погребних услуга у случају смрти члана уже породице, а члановима уже породице у случају смрти запосленог;</w:t>
      </w:r>
    </w:p>
    <w:p w:rsidR="00367930" w:rsidRPr="00CF5D48" w:rsidRDefault="00A2786F" w:rsidP="00C42924">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3) запосленом накнаду штете због повреде на раду или професионалног обољења.</w:t>
      </w:r>
    </w:p>
    <w:p w:rsidR="00367930" w:rsidRPr="00CF5D48" w:rsidRDefault="00A2786F" w:rsidP="00C42924">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Послодавац може деци</w:t>
      </w:r>
      <w:r w:rsidRPr="00CF5D48">
        <w:rPr>
          <w:rFonts w:ascii="Times New Roman" w:hAnsi="Times New Roman" w:cs="Times New Roman"/>
          <w:color w:val="000000"/>
          <w:sz w:val="24"/>
          <w:szCs w:val="24"/>
          <w:lang w:val="sr-Cyrl-RS"/>
        </w:rPr>
        <w:t xml:space="preserve"> запосленог старости до 15 година живота да обезбеди поклон за Божић и Нову годину у вредности до неопорезивог износа који је предвиђен законом којим се уређује порез на доходак грађана.</w:t>
      </w:r>
    </w:p>
    <w:p w:rsidR="00367930" w:rsidRPr="00CF5D48" w:rsidRDefault="00A2786F" w:rsidP="00C42924">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Под просечном зарадом из става 1. тачка 1) овог члана сматра се просе</w:t>
      </w:r>
      <w:r w:rsidRPr="00CF5D48">
        <w:rPr>
          <w:rFonts w:ascii="Times New Roman" w:hAnsi="Times New Roman" w:cs="Times New Roman"/>
          <w:color w:val="000000"/>
          <w:sz w:val="24"/>
          <w:szCs w:val="24"/>
          <w:lang w:val="sr-Cyrl-RS"/>
        </w:rPr>
        <w:t>чна зарада у Републици Србији према последњем објављеном податку републичког органа надлежног за статистику.</w:t>
      </w:r>
    </w:p>
    <w:p w:rsidR="00367930" w:rsidRPr="00CF5D48" w:rsidRDefault="00A2786F" w:rsidP="00C42924">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Члановима уже породице, у смислу става 1. тачка 2) овог члана, сматрају се брачни друг и деца запосленог.</w:t>
      </w:r>
    </w:p>
    <w:p w:rsidR="00367930" w:rsidRPr="00CF5D48" w:rsidRDefault="00A2786F" w:rsidP="00C42924">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Послодавац може запосленима уплаћивати пр</w:t>
      </w:r>
      <w:r w:rsidRPr="00CF5D48">
        <w:rPr>
          <w:rFonts w:ascii="Times New Roman" w:hAnsi="Times New Roman" w:cs="Times New Roman"/>
          <w:color w:val="000000"/>
          <w:sz w:val="24"/>
          <w:szCs w:val="24"/>
          <w:lang w:val="sr-Cyrl-RS"/>
        </w:rPr>
        <w:t>емију за добровољно додатно пензијско осигурање, колективно осигурање од последица незгода и колективно осигурање за случај тежих болести и хируршких интервенција, а у циљу спровођења квалитетне додатне социјалне заштите.</w:t>
      </w:r>
    </w:p>
    <w:p w:rsidR="00367930" w:rsidRPr="00CF5D48" w:rsidRDefault="00A2786F" w:rsidP="009C5F36">
      <w:pPr>
        <w:spacing w:after="80" w:line="240" w:lineRule="auto"/>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*Службени гласник РС, број 75/2014</w:t>
      </w:r>
    </w:p>
    <w:p w:rsidR="00367930" w:rsidRPr="00CF5D48" w:rsidRDefault="00A2786F" w:rsidP="009C5F36">
      <w:pPr>
        <w:spacing w:after="80" w:line="240" w:lineRule="auto"/>
        <w:jc w:val="center"/>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Члан 120.</w:t>
      </w:r>
    </w:p>
    <w:p w:rsidR="00367930" w:rsidRPr="00CF5D48" w:rsidRDefault="00A2786F" w:rsidP="00C42924">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Општим актом, односно уговором о раду може да се утврди право на:</w:t>
      </w:r>
    </w:p>
    <w:p w:rsidR="00367930" w:rsidRPr="00CF5D48" w:rsidRDefault="00A2786F" w:rsidP="00C42924">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1) јубиларну награду и солидарну помоћ;</w:t>
      </w:r>
    </w:p>
    <w:p w:rsidR="00367930" w:rsidRPr="00CF5D48" w:rsidRDefault="00A2786F" w:rsidP="00C42924">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i/>
          <w:color w:val="000000"/>
          <w:sz w:val="24"/>
          <w:szCs w:val="24"/>
          <w:lang w:val="sr-Cyrl-RS"/>
        </w:rPr>
        <w:lastRenderedPageBreak/>
        <w:t>2) престала је да важи (види члан 12. Закона - 61/2005-69);</w:t>
      </w:r>
    </w:p>
    <w:p w:rsidR="00367930" w:rsidRPr="00CF5D48" w:rsidRDefault="00A2786F" w:rsidP="00C42924">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i/>
          <w:color w:val="000000"/>
          <w:sz w:val="24"/>
          <w:szCs w:val="24"/>
          <w:lang w:val="sr-Cyrl-RS"/>
        </w:rPr>
        <w:t>3) престала је да важи (види члан 12. Закона - 61/2005-69);</w:t>
      </w:r>
    </w:p>
    <w:p w:rsidR="00367930" w:rsidRPr="00CF5D48" w:rsidRDefault="00A2786F" w:rsidP="00C42924">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4) друга примања.</w:t>
      </w:r>
    </w:p>
    <w:p w:rsidR="00367930" w:rsidRPr="00CF5D48" w:rsidRDefault="00A2786F" w:rsidP="009C5F36">
      <w:pPr>
        <w:spacing w:after="80" w:line="240" w:lineRule="auto"/>
        <w:jc w:val="center"/>
        <w:rPr>
          <w:rFonts w:ascii="Times New Roman" w:hAnsi="Times New Roman" w:cs="Times New Roman"/>
          <w:sz w:val="24"/>
          <w:szCs w:val="24"/>
          <w:lang w:val="sr-Cyrl-RS"/>
        </w:rPr>
      </w:pPr>
      <w:r w:rsidRPr="00CF5D48">
        <w:rPr>
          <w:rFonts w:ascii="Times New Roman" w:hAnsi="Times New Roman" w:cs="Times New Roman"/>
          <w:b/>
          <w:color w:val="000000"/>
          <w:sz w:val="24"/>
          <w:szCs w:val="24"/>
          <w:lang w:val="sr-Cyrl-RS"/>
        </w:rPr>
        <w:t>7. Обрачун зараде и накнаде зараде</w:t>
      </w:r>
    </w:p>
    <w:p w:rsidR="00367930" w:rsidRPr="00CF5D48" w:rsidRDefault="00A2786F" w:rsidP="009C5F36">
      <w:pPr>
        <w:spacing w:after="80" w:line="240" w:lineRule="auto"/>
        <w:jc w:val="center"/>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Члан 121.</w:t>
      </w:r>
    </w:p>
    <w:p w:rsidR="00367930" w:rsidRPr="00CF5D48" w:rsidRDefault="00A2786F" w:rsidP="00C42924">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Послодавац је дужан да запосленом приликом сваке исплате зараде и накнаде зараде достави обрачун.</w:t>
      </w:r>
    </w:p>
    <w:p w:rsidR="00367930" w:rsidRPr="00CF5D48" w:rsidRDefault="00A2786F" w:rsidP="00C42924">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Послодавац је дужан да запосленом достави обрачун и за месец за који није извршио исплату зараде, односно накнаде</w:t>
      </w:r>
      <w:r w:rsidRPr="00CF5D48">
        <w:rPr>
          <w:rFonts w:ascii="Times New Roman" w:hAnsi="Times New Roman" w:cs="Times New Roman"/>
          <w:color w:val="000000"/>
          <w:sz w:val="24"/>
          <w:szCs w:val="24"/>
          <w:lang w:val="sr-Cyrl-RS"/>
        </w:rPr>
        <w:t xml:space="preserve"> зараде.</w:t>
      </w:r>
    </w:p>
    <w:p w:rsidR="00367930" w:rsidRPr="00CF5D48" w:rsidRDefault="00A2786F" w:rsidP="00C42924">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Уз обрачун из става 2. овог члана послодавац је дужан да запосленом достави и обавештење да исплата зараде, односно накнаде зараде, није извршена и разлоге због којих није извршена исплата.</w:t>
      </w:r>
    </w:p>
    <w:p w:rsidR="00367930" w:rsidRPr="00CF5D48" w:rsidRDefault="00A2786F" w:rsidP="00C42924">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 xml:space="preserve">Обрачун зараде, односно накнаде зараде, из става 2. овог </w:t>
      </w:r>
      <w:r w:rsidRPr="00CF5D48">
        <w:rPr>
          <w:rFonts w:ascii="Times New Roman" w:hAnsi="Times New Roman" w:cs="Times New Roman"/>
          <w:color w:val="000000"/>
          <w:sz w:val="24"/>
          <w:szCs w:val="24"/>
          <w:lang w:val="sr-Cyrl-RS"/>
        </w:rPr>
        <w:t>члана послодавац је дужан да запосленом достави најдоцније до краја месеца за претходни месец.</w:t>
      </w:r>
    </w:p>
    <w:p w:rsidR="00367930" w:rsidRPr="00CF5D48" w:rsidRDefault="00A2786F" w:rsidP="00C42924">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b/>
          <w:color w:val="000000"/>
          <w:sz w:val="24"/>
          <w:szCs w:val="24"/>
          <w:lang w:val="sr-Cyrl-RS"/>
        </w:rPr>
        <w:t>Oбрачун из става 1. овог члана на основу кога је исплаћена зарада, односно накнада зараде у целости може се доставити запосленом у електронској форми.</w:t>
      </w:r>
      <w:r w:rsidRPr="00CF5D48">
        <w:rPr>
          <w:rFonts w:ascii="Times New Roman" w:hAnsi="Times New Roman" w:cs="Times New Roman"/>
          <w:b/>
          <w:color w:val="000000"/>
          <w:sz w:val="24"/>
          <w:szCs w:val="24"/>
          <w:vertAlign w:val="superscript"/>
          <w:lang w:val="sr-Cyrl-RS"/>
        </w:rPr>
        <w:t>*</w:t>
      </w:r>
    </w:p>
    <w:p w:rsidR="00367930" w:rsidRPr="00CF5D48" w:rsidRDefault="00A2786F" w:rsidP="00C42924">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b/>
          <w:color w:val="000000"/>
          <w:sz w:val="24"/>
          <w:szCs w:val="24"/>
          <w:lang w:val="sr-Cyrl-RS"/>
        </w:rPr>
        <w:t>Oбрачун з</w:t>
      </w:r>
      <w:r w:rsidRPr="00CF5D48">
        <w:rPr>
          <w:rFonts w:ascii="Times New Roman" w:hAnsi="Times New Roman" w:cs="Times New Roman"/>
          <w:b/>
          <w:color w:val="000000"/>
          <w:sz w:val="24"/>
          <w:szCs w:val="24"/>
          <w:lang w:val="sr-Cyrl-RS"/>
        </w:rPr>
        <w:t>араде и накнаде зараде које је дужан да исплати послодавац у складу са законом представља извршну исправу.</w:t>
      </w:r>
      <w:r w:rsidRPr="00CF5D48">
        <w:rPr>
          <w:rFonts w:ascii="Times New Roman" w:hAnsi="Times New Roman" w:cs="Times New Roman"/>
          <w:b/>
          <w:color w:val="000000"/>
          <w:sz w:val="24"/>
          <w:szCs w:val="24"/>
          <w:vertAlign w:val="superscript"/>
          <w:lang w:val="sr-Cyrl-RS"/>
        </w:rPr>
        <w:t>*</w:t>
      </w:r>
    </w:p>
    <w:p w:rsidR="00367930" w:rsidRPr="00CF5D48" w:rsidRDefault="00A2786F" w:rsidP="00C42924">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b/>
          <w:color w:val="000000"/>
          <w:sz w:val="24"/>
          <w:szCs w:val="24"/>
          <w:lang w:val="sr-Cyrl-RS"/>
        </w:rPr>
        <w:t>Запослени коме је зарада и накнада зараде исплаћена у складу са обрачуном из ст. 1. и 2. овог члана, задржава право да пред надлежним судом оспорава</w:t>
      </w:r>
      <w:r w:rsidRPr="00CF5D48">
        <w:rPr>
          <w:rFonts w:ascii="Times New Roman" w:hAnsi="Times New Roman" w:cs="Times New Roman"/>
          <w:b/>
          <w:color w:val="000000"/>
          <w:sz w:val="24"/>
          <w:szCs w:val="24"/>
          <w:lang w:val="sr-Cyrl-RS"/>
        </w:rPr>
        <w:t xml:space="preserve"> законитост тог обрачуна.</w:t>
      </w:r>
      <w:r w:rsidRPr="00CF5D48">
        <w:rPr>
          <w:rFonts w:ascii="Times New Roman" w:hAnsi="Times New Roman" w:cs="Times New Roman"/>
          <w:b/>
          <w:color w:val="000000"/>
          <w:sz w:val="24"/>
          <w:szCs w:val="24"/>
          <w:vertAlign w:val="superscript"/>
          <w:lang w:val="sr-Cyrl-RS"/>
        </w:rPr>
        <w:t>*</w:t>
      </w:r>
    </w:p>
    <w:p w:rsidR="00367930" w:rsidRPr="00CF5D48" w:rsidRDefault="00A2786F" w:rsidP="00C42924">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b/>
          <w:color w:val="000000"/>
          <w:sz w:val="24"/>
          <w:szCs w:val="24"/>
          <w:lang w:val="sr-Cyrl-RS"/>
        </w:rPr>
        <w:t>Садржај обрачуна из ст. 1. и 2. овог члана прописује министар.</w:t>
      </w:r>
      <w:r w:rsidRPr="00CF5D48">
        <w:rPr>
          <w:rFonts w:ascii="Times New Roman" w:hAnsi="Times New Roman" w:cs="Times New Roman"/>
          <w:b/>
          <w:color w:val="000000"/>
          <w:sz w:val="24"/>
          <w:szCs w:val="24"/>
          <w:vertAlign w:val="superscript"/>
          <w:lang w:val="sr-Cyrl-RS"/>
        </w:rPr>
        <w:t>*</w:t>
      </w:r>
    </w:p>
    <w:p w:rsidR="00367930" w:rsidRPr="00CF5D48" w:rsidRDefault="00A2786F" w:rsidP="00C42924">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*Службени гласник РС, број 75/2014</w:t>
      </w:r>
    </w:p>
    <w:p w:rsidR="00367930" w:rsidRPr="00CF5D48" w:rsidRDefault="00A2786F" w:rsidP="009C5F36">
      <w:pPr>
        <w:spacing w:after="80" w:line="240" w:lineRule="auto"/>
        <w:jc w:val="center"/>
        <w:rPr>
          <w:rFonts w:ascii="Times New Roman" w:hAnsi="Times New Roman" w:cs="Times New Roman"/>
          <w:sz w:val="24"/>
          <w:szCs w:val="24"/>
          <w:lang w:val="sr-Cyrl-RS"/>
        </w:rPr>
      </w:pPr>
      <w:r w:rsidRPr="00CF5D48">
        <w:rPr>
          <w:rFonts w:ascii="Times New Roman" w:hAnsi="Times New Roman" w:cs="Times New Roman"/>
          <w:b/>
          <w:color w:val="000000"/>
          <w:sz w:val="24"/>
          <w:szCs w:val="24"/>
          <w:lang w:val="sr-Cyrl-RS"/>
        </w:rPr>
        <w:t>8. Евиденција зараде и накнаде зараде</w:t>
      </w:r>
    </w:p>
    <w:p w:rsidR="00367930" w:rsidRPr="00CF5D48" w:rsidRDefault="00A2786F" w:rsidP="009C5F36">
      <w:pPr>
        <w:spacing w:after="80" w:line="240" w:lineRule="auto"/>
        <w:jc w:val="center"/>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Члан 122.</w:t>
      </w:r>
    </w:p>
    <w:p w:rsidR="00367930" w:rsidRPr="00CF5D48" w:rsidRDefault="00A2786F" w:rsidP="00C42924">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Послодавац је дужан да води месечну евиденцију о заради и накнади зараде.</w:t>
      </w:r>
    </w:p>
    <w:p w:rsidR="00367930" w:rsidRPr="00CF5D48" w:rsidRDefault="00A2786F" w:rsidP="00C42924">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Евиденци</w:t>
      </w:r>
      <w:r w:rsidRPr="00CF5D48">
        <w:rPr>
          <w:rFonts w:ascii="Times New Roman" w:hAnsi="Times New Roman" w:cs="Times New Roman"/>
          <w:color w:val="000000"/>
          <w:sz w:val="24"/>
          <w:szCs w:val="24"/>
          <w:lang w:val="sr-Cyrl-RS"/>
        </w:rPr>
        <w:t>ја садржи податке о заради, заради по одбитку пореза и доприноса из зараде и одбицима од зараде, за сваког запосленог.</w:t>
      </w:r>
    </w:p>
    <w:p w:rsidR="00367930" w:rsidRPr="00CF5D48" w:rsidRDefault="00A2786F" w:rsidP="00C42924">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i/>
          <w:color w:val="000000"/>
          <w:sz w:val="24"/>
          <w:szCs w:val="24"/>
          <w:lang w:val="sr-Cyrl-RS"/>
        </w:rPr>
        <w:t>Брисани су ранији ст. 3. и 4. (види члан 55. Закона - 75/2014-3)</w:t>
      </w:r>
    </w:p>
    <w:p w:rsidR="00367930" w:rsidRPr="00CF5D48" w:rsidRDefault="00A2786F" w:rsidP="00C42924">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b/>
          <w:color w:val="000000"/>
          <w:sz w:val="24"/>
          <w:szCs w:val="24"/>
          <w:lang w:val="sr-Cyrl-RS"/>
        </w:rPr>
        <w:t>Евиденцију потписује лице овлашћено за заступање или друго лице које оно</w:t>
      </w:r>
      <w:r w:rsidRPr="00CF5D48">
        <w:rPr>
          <w:rFonts w:ascii="Times New Roman" w:hAnsi="Times New Roman" w:cs="Times New Roman"/>
          <w:b/>
          <w:color w:val="000000"/>
          <w:sz w:val="24"/>
          <w:szCs w:val="24"/>
          <w:lang w:val="sr-Cyrl-RS"/>
        </w:rPr>
        <w:t xml:space="preserve"> овласти.</w:t>
      </w:r>
      <w:r w:rsidRPr="00CF5D48">
        <w:rPr>
          <w:rFonts w:ascii="Times New Roman" w:hAnsi="Times New Roman" w:cs="Times New Roman"/>
          <w:b/>
          <w:color w:val="000000"/>
          <w:sz w:val="24"/>
          <w:szCs w:val="24"/>
          <w:vertAlign w:val="superscript"/>
          <w:lang w:val="sr-Cyrl-RS"/>
        </w:rPr>
        <w:t>*</w:t>
      </w:r>
    </w:p>
    <w:p w:rsidR="00367930" w:rsidRPr="00CF5D48" w:rsidRDefault="00A2786F" w:rsidP="009C5F36">
      <w:pPr>
        <w:spacing w:after="80" w:line="240" w:lineRule="auto"/>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*Службени гласник РС, број 75/2014</w:t>
      </w:r>
    </w:p>
    <w:p w:rsidR="00367930" w:rsidRPr="00CF5D48" w:rsidRDefault="00A2786F" w:rsidP="009C5F36">
      <w:pPr>
        <w:spacing w:after="80" w:line="240" w:lineRule="auto"/>
        <w:jc w:val="center"/>
        <w:rPr>
          <w:rFonts w:ascii="Times New Roman" w:hAnsi="Times New Roman" w:cs="Times New Roman"/>
          <w:sz w:val="24"/>
          <w:szCs w:val="24"/>
          <w:lang w:val="sr-Cyrl-RS"/>
        </w:rPr>
      </w:pPr>
      <w:r w:rsidRPr="00CF5D48">
        <w:rPr>
          <w:rFonts w:ascii="Times New Roman" w:hAnsi="Times New Roman" w:cs="Times New Roman"/>
          <w:b/>
          <w:color w:val="000000"/>
          <w:sz w:val="24"/>
          <w:szCs w:val="24"/>
          <w:lang w:val="sr-Cyrl-RS"/>
        </w:rPr>
        <w:t>9. Заштита зараде и накнаде зараде</w:t>
      </w:r>
    </w:p>
    <w:p w:rsidR="00367930" w:rsidRPr="00CF5D48" w:rsidRDefault="00A2786F" w:rsidP="009C5F36">
      <w:pPr>
        <w:spacing w:after="80" w:line="240" w:lineRule="auto"/>
        <w:jc w:val="center"/>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Члан 123.</w:t>
      </w:r>
    </w:p>
    <w:p w:rsidR="00367930" w:rsidRPr="00CF5D48" w:rsidRDefault="00A2786F" w:rsidP="00C42924">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Послодавац може новчано потраживање према запосленом наплатити обустављањем од његове зараде само на основу правноснажне одлуке суда, у случајевима утврђеним законом</w:t>
      </w:r>
      <w:r w:rsidRPr="00CF5D48">
        <w:rPr>
          <w:rFonts w:ascii="Times New Roman" w:hAnsi="Times New Roman" w:cs="Times New Roman"/>
          <w:color w:val="000000"/>
          <w:sz w:val="24"/>
          <w:szCs w:val="24"/>
          <w:lang w:val="sr-Cyrl-RS"/>
        </w:rPr>
        <w:t xml:space="preserve"> или уз пристанак запосленог.</w:t>
      </w:r>
    </w:p>
    <w:p w:rsidR="00367930" w:rsidRPr="00CF5D48" w:rsidRDefault="00A2786F" w:rsidP="00C42924">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На основу правноснажне одлуке суда и у случајевима утврђеним законом послодавац може запосленом да обустави од зараде највише до једне трећине зараде, односно накнаде зараде, ако законом није друкчије одређено.</w:t>
      </w:r>
    </w:p>
    <w:p w:rsidR="00367930" w:rsidRPr="00CF5D48" w:rsidRDefault="00A2786F" w:rsidP="009C5F36">
      <w:pPr>
        <w:spacing w:after="80" w:line="240" w:lineRule="auto"/>
        <w:jc w:val="center"/>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IХ. ПОТРАЖИВАЊА</w:t>
      </w:r>
      <w:r w:rsidRPr="00CF5D48">
        <w:rPr>
          <w:rFonts w:ascii="Times New Roman" w:hAnsi="Times New Roman" w:cs="Times New Roman"/>
          <w:color w:val="000000"/>
          <w:sz w:val="24"/>
          <w:szCs w:val="24"/>
          <w:lang w:val="sr-Cyrl-RS"/>
        </w:rPr>
        <w:t xml:space="preserve"> ЗАПОСЛЕНИХ У СЛУЧАЈУ СТЕЧАЈНОГ ПОСТУПКА</w:t>
      </w:r>
    </w:p>
    <w:p w:rsidR="00367930" w:rsidRPr="00CF5D48" w:rsidRDefault="00A2786F" w:rsidP="009C5F36">
      <w:pPr>
        <w:spacing w:after="80" w:line="240" w:lineRule="auto"/>
        <w:jc w:val="center"/>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Члан 124.</w:t>
      </w:r>
    </w:p>
    <w:p w:rsidR="00367930" w:rsidRPr="00CF5D48" w:rsidRDefault="00A2786F" w:rsidP="00C42924">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lastRenderedPageBreak/>
        <w:t xml:space="preserve">Право на исплату неисплаћених потраживања код послодавца над којим је </w:t>
      </w:r>
      <w:r w:rsidRPr="00CF5D48">
        <w:rPr>
          <w:rFonts w:ascii="Times New Roman" w:hAnsi="Times New Roman" w:cs="Times New Roman"/>
          <w:b/>
          <w:color w:val="000000"/>
          <w:sz w:val="24"/>
          <w:szCs w:val="24"/>
          <w:lang w:val="sr-Cyrl-RS"/>
        </w:rPr>
        <w:t>отворен</w:t>
      </w:r>
      <w:r w:rsidRPr="00CF5D48">
        <w:rPr>
          <w:rFonts w:ascii="Times New Roman" w:hAnsi="Times New Roman" w:cs="Times New Roman"/>
          <w:b/>
          <w:color w:val="000000"/>
          <w:sz w:val="24"/>
          <w:szCs w:val="24"/>
          <w:vertAlign w:val="superscript"/>
          <w:lang w:val="sr-Cyrl-RS"/>
        </w:rPr>
        <w:t>*</w:t>
      </w:r>
      <w:r w:rsidRPr="00CF5D48">
        <w:rPr>
          <w:rFonts w:ascii="Times New Roman" w:hAnsi="Times New Roman" w:cs="Times New Roman"/>
          <w:color w:val="000000"/>
          <w:sz w:val="24"/>
          <w:szCs w:val="24"/>
          <w:lang w:val="sr-Cyrl-RS"/>
        </w:rPr>
        <w:t xml:space="preserve"> стечајни поступак (у даљем тексту: потраживање), у складу са овим законом, има запослени </w:t>
      </w:r>
      <w:r w:rsidRPr="00CF5D48">
        <w:rPr>
          <w:rFonts w:ascii="Times New Roman" w:hAnsi="Times New Roman" w:cs="Times New Roman"/>
          <w:b/>
          <w:color w:val="000000"/>
          <w:sz w:val="24"/>
          <w:szCs w:val="24"/>
          <w:lang w:val="sr-Cyrl-RS"/>
        </w:rPr>
        <w:t>коме су потраживања утврђена у складу</w:t>
      </w:r>
      <w:r w:rsidRPr="00CF5D48">
        <w:rPr>
          <w:rFonts w:ascii="Times New Roman" w:hAnsi="Times New Roman" w:cs="Times New Roman"/>
          <w:b/>
          <w:color w:val="000000"/>
          <w:sz w:val="24"/>
          <w:szCs w:val="24"/>
          <w:lang w:val="sr-Cyrl-RS"/>
        </w:rPr>
        <w:t xml:space="preserve"> са законом којим се уређује стечајни поступак и који испуњава услове за остваривање права у складу са овим законом.</w:t>
      </w:r>
      <w:r w:rsidRPr="00CF5D48">
        <w:rPr>
          <w:rFonts w:ascii="Times New Roman" w:hAnsi="Times New Roman" w:cs="Times New Roman"/>
          <w:b/>
          <w:color w:val="000000"/>
          <w:sz w:val="24"/>
          <w:szCs w:val="24"/>
          <w:vertAlign w:val="superscript"/>
          <w:lang w:val="sr-Cyrl-RS"/>
        </w:rPr>
        <w:t>*</w:t>
      </w:r>
    </w:p>
    <w:p w:rsidR="00367930" w:rsidRPr="00CF5D48" w:rsidRDefault="00A2786F" w:rsidP="00C42924">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Права из става 1. овог члана остварују се у складу са овим законом, ако нису исплаћена у складу са законом којим се уређује стечајни посту</w:t>
      </w:r>
      <w:r w:rsidRPr="00CF5D48">
        <w:rPr>
          <w:rFonts w:ascii="Times New Roman" w:hAnsi="Times New Roman" w:cs="Times New Roman"/>
          <w:color w:val="000000"/>
          <w:sz w:val="24"/>
          <w:szCs w:val="24"/>
          <w:lang w:val="sr-Cyrl-RS"/>
        </w:rPr>
        <w:t>пак.</w:t>
      </w:r>
    </w:p>
    <w:p w:rsidR="00367930" w:rsidRPr="00CF5D48" w:rsidRDefault="00A2786F" w:rsidP="00C42924">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Ако су права из става 1. овог члана делимично исплаћена у складу са законом којим се уређује стечајни поступак, запосленом припада право на разлику до нивоа права утврђених по овом закону.</w:t>
      </w:r>
    </w:p>
    <w:p w:rsidR="00367930" w:rsidRPr="00CF5D48" w:rsidRDefault="00A2786F" w:rsidP="00C42924">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b/>
          <w:color w:val="000000"/>
          <w:sz w:val="24"/>
          <w:szCs w:val="24"/>
          <w:lang w:val="sr-Cyrl-RS"/>
        </w:rPr>
        <w:t>Право на исплату потраживања из става 1. овог члана нема преду</w:t>
      </w:r>
      <w:r w:rsidRPr="00CF5D48">
        <w:rPr>
          <w:rFonts w:ascii="Times New Roman" w:hAnsi="Times New Roman" w:cs="Times New Roman"/>
          <w:b/>
          <w:color w:val="000000"/>
          <w:sz w:val="24"/>
          <w:szCs w:val="24"/>
          <w:lang w:val="sr-Cyrl-RS"/>
        </w:rPr>
        <w:t>зетник, као и оснивач, односно члан привредног друштва и другог привредног субјекта, осим ако је засновао радни однос у складу са законом.</w:t>
      </w:r>
      <w:r w:rsidRPr="00CF5D48">
        <w:rPr>
          <w:rFonts w:ascii="Times New Roman" w:hAnsi="Times New Roman" w:cs="Times New Roman"/>
          <w:b/>
          <w:color w:val="000000"/>
          <w:sz w:val="24"/>
          <w:szCs w:val="24"/>
          <w:vertAlign w:val="superscript"/>
          <w:lang w:val="sr-Cyrl-RS"/>
        </w:rPr>
        <w:t>*</w:t>
      </w:r>
    </w:p>
    <w:p w:rsidR="00367930" w:rsidRPr="00CF5D48" w:rsidRDefault="00A2786F" w:rsidP="00C42924">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b/>
          <w:color w:val="000000"/>
          <w:sz w:val="24"/>
          <w:szCs w:val="24"/>
          <w:lang w:val="sr-Cyrl-RS"/>
        </w:rPr>
        <w:t>Право на исплату потраживања из става 1. овог члана нема запослени ако је донето решење о потврђивању усвајања плана</w:t>
      </w:r>
      <w:r w:rsidRPr="00CF5D48">
        <w:rPr>
          <w:rFonts w:ascii="Times New Roman" w:hAnsi="Times New Roman" w:cs="Times New Roman"/>
          <w:b/>
          <w:color w:val="000000"/>
          <w:sz w:val="24"/>
          <w:szCs w:val="24"/>
          <w:lang w:val="sr-Cyrl-RS"/>
        </w:rPr>
        <w:t xml:space="preserve"> реорганизације послодавца над којим је отворен стечај, у складу са законом.</w:t>
      </w:r>
      <w:r w:rsidRPr="00CF5D48">
        <w:rPr>
          <w:rFonts w:ascii="Times New Roman" w:hAnsi="Times New Roman" w:cs="Times New Roman"/>
          <w:b/>
          <w:color w:val="000000"/>
          <w:sz w:val="24"/>
          <w:szCs w:val="24"/>
          <w:vertAlign w:val="superscript"/>
          <w:lang w:val="sr-Cyrl-RS"/>
        </w:rPr>
        <w:t>*</w:t>
      </w:r>
    </w:p>
    <w:p w:rsidR="00367930" w:rsidRPr="00CF5D48" w:rsidRDefault="00A2786F" w:rsidP="009C5F36">
      <w:pPr>
        <w:spacing w:after="80" w:line="240" w:lineRule="auto"/>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*Службени гласник РС, број 75/2014</w:t>
      </w:r>
    </w:p>
    <w:p w:rsidR="00367930" w:rsidRPr="00CF5D48" w:rsidRDefault="00A2786F" w:rsidP="009C5F36">
      <w:pPr>
        <w:spacing w:after="80" w:line="240" w:lineRule="auto"/>
        <w:jc w:val="center"/>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Члан 125.</w:t>
      </w:r>
    </w:p>
    <w:p w:rsidR="00367930" w:rsidRPr="00CF5D48" w:rsidRDefault="00A2786F" w:rsidP="00C42924">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Запослени има право на исплату:</w:t>
      </w:r>
    </w:p>
    <w:p w:rsidR="00367930" w:rsidRPr="00CF5D48" w:rsidRDefault="00A2786F" w:rsidP="00C42924">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 xml:space="preserve">1) зараде и накнаде зараде за време одсутности са рада због привремене спречености за рад по прописима о здравственом осигурању коју је био дужан да исплати послодавац у складу са овим законом, за последњих девет месеци пре </w:t>
      </w:r>
      <w:r w:rsidRPr="00CF5D48">
        <w:rPr>
          <w:rFonts w:ascii="Times New Roman" w:hAnsi="Times New Roman" w:cs="Times New Roman"/>
          <w:b/>
          <w:color w:val="000000"/>
          <w:sz w:val="24"/>
          <w:szCs w:val="24"/>
          <w:lang w:val="sr-Cyrl-RS"/>
        </w:rPr>
        <w:t>отварања</w:t>
      </w:r>
      <w:r w:rsidRPr="00CF5D48">
        <w:rPr>
          <w:rFonts w:ascii="Times New Roman" w:hAnsi="Times New Roman" w:cs="Times New Roman"/>
          <w:b/>
          <w:color w:val="000000"/>
          <w:sz w:val="24"/>
          <w:szCs w:val="24"/>
          <w:vertAlign w:val="superscript"/>
          <w:lang w:val="sr-Cyrl-RS"/>
        </w:rPr>
        <w:t>*</w:t>
      </w:r>
      <w:r w:rsidRPr="00CF5D48">
        <w:rPr>
          <w:rFonts w:ascii="Times New Roman" w:hAnsi="Times New Roman" w:cs="Times New Roman"/>
          <w:color w:val="000000"/>
          <w:sz w:val="24"/>
          <w:szCs w:val="24"/>
          <w:lang w:val="sr-Cyrl-RS"/>
        </w:rPr>
        <w:t xml:space="preserve"> стечајног поступка;</w:t>
      </w:r>
    </w:p>
    <w:p w:rsidR="00367930" w:rsidRPr="00CF5D48" w:rsidRDefault="00A2786F" w:rsidP="00C42924">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2)</w:t>
      </w:r>
      <w:r w:rsidRPr="00CF5D48">
        <w:rPr>
          <w:rFonts w:ascii="Times New Roman" w:hAnsi="Times New Roman" w:cs="Times New Roman"/>
          <w:color w:val="000000"/>
          <w:sz w:val="24"/>
          <w:szCs w:val="24"/>
          <w:lang w:val="sr-Cyrl-RS"/>
        </w:rPr>
        <w:t xml:space="preserve"> накнаде штете за неискоришћени годишњи одмор кривицом послодавца, за календарску годину у којој је </w:t>
      </w:r>
      <w:r w:rsidRPr="00CF5D48">
        <w:rPr>
          <w:rFonts w:ascii="Times New Roman" w:hAnsi="Times New Roman" w:cs="Times New Roman"/>
          <w:b/>
          <w:color w:val="000000"/>
          <w:sz w:val="24"/>
          <w:szCs w:val="24"/>
          <w:lang w:val="sr-Cyrl-RS"/>
        </w:rPr>
        <w:t>отворен</w:t>
      </w:r>
      <w:r w:rsidRPr="00CF5D48">
        <w:rPr>
          <w:rFonts w:ascii="Times New Roman" w:hAnsi="Times New Roman" w:cs="Times New Roman"/>
          <w:b/>
          <w:color w:val="000000"/>
          <w:sz w:val="24"/>
          <w:szCs w:val="24"/>
          <w:vertAlign w:val="superscript"/>
          <w:lang w:val="sr-Cyrl-RS"/>
        </w:rPr>
        <w:t>*</w:t>
      </w:r>
      <w:r w:rsidRPr="00CF5D48">
        <w:rPr>
          <w:rFonts w:ascii="Times New Roman" w:hAnsi="Times New Roman" w:cs="Times New Roman"/>
          <w:color w:val="000000"/>
          <w:sz w:val="24"/>
          <w:szCs w:val="24"/>
          <w:lang w:val="sr-Cyrl-RS"/>
        </w:rPr>
        <w:t xml:space="preserve"> стечајни поступак, ако је то право имао пре </w:t>
      </w:r>
      <w:r w:rsidRPr="00CF5D48">
        <w:rPr>
          <w:rFonts w:ascii="Times New Roman" w:hAnsi="Times New Roman" w:cs="Times New Roman"/>
          <w:b/>
          <w:color w:val="000000"/>
          <w:sz w:val="24"/>
          <w:szCs w:val="24"/>
          <w:lang w:val="sr-Cyrl-RS"/>
        </w:rPr>
        <w:t>отварања</w:t>
      </w:r>
      <w:r w:rsidRPr="00CF5D48">
        <w:rPr>
          <w:rFonts w:ascii="Times New Roman" w:hAnsi="Times New Roman" w:cs="Times New Roman"/>
          <w:b/>
          <w:color w:val="000000"/>
          <w:sz w:val="24"/>
          <w:szCs w:val="24"/>
          <w:vertAlign w:val="superscript"/>
          <w:lang w:val="sr-Cyrl-RS"/>
        </w:rPr>
        <w:t>*</w:t>
      </w:r>
      <w:r w:rsidRPr="00CF5D48">
        <w:rPr>
          <w:rFonts w:ascii="Times New Roman" w:hAnsi="Times New Roman" w:cs="Times New Roman"/>
          <w:color w:val="000000"/>
          <w:sz w:val="24"/>
          <w:szCs w:val="24"/>
          <w:lang w:val="sr-Cyrl-RS"/>
        </w:rPr>
        <w:t xml:space="preserve"> стечајног поступка;</w:t>
      </w:r>
    </w:p>
    <w:p w:rsidR="00367930" w:rsidRPr="00CF5D48" w:rsidRDefault="00A2786F" w:rsidP="00C42924">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 xml:space="preserve">3) отпремнине због одласка у пензију у календарској години у којој је </w:t>
      </w:r>
      <w:r w:rsidRPr="00CF5D48">
        <w:rPr>
          <w:rFonts w:ascii="Times New Roman" w:hAnsi="Times New Roman" w:cs="Times New Roman"/>
          <w:b/>
          <w:color w:val="000000"/>
          <w:sz w:val="24"/>
          <w:szCs w:val="24"/>
          <w:lang w:val="sr-Cyrl-RS"/>
        </w:rPr>
        <w:t>отв</w:t>
      </w:r>
      <w:r w:rsidRPr="00CF5D48">
        <w:rPr>
          <w:rFonts w:ascii="Times New Roman" w:hAnsi="Times New Roman" w:cs="Times New Roman"/>
          <w:b/>
          <w:color w:val="000000"/>
          <w:sz w:val="24"/>
          <w:szCs w:val="24"/>
          <w:lang w:val="sr-Cyrl-RS"/>
        </w:rPr>
        <w:t>орен</w:t>
      </w:r>
      <w:r w:rsidRPr="00CF5D48">
        <w:rPr>
          <w:rFonts w:ascii="Times New Roman" w:hAnsi="Times New Roman" w:cs="Times New Roman"/>
          <w:b/>
          <w:color w:val="000000"/>
          <w:sz w:val="24"/>
          <w:szCs w:val="24"/>
          <w:vertAlign w:val="superscript"/>
          <w:lang w:val="sr-Cyrl-RS"/>
        </w:rPr>
        <w:t>*</w:t>
      </w:r>
      <w:r w:rsidRPr="00CF5D48">
        <w:rPr>
          <w:rFonts w:ascii="Times New Roman" w:hAnsi="Times New Roman" w:cs="Times New Roman"/>
          <w:color w:val="000000"/>
          <w:sz w:val="24"/>
          <w:szCs w:val="24"/>
          <w:lang w:val="sr-Cyrl-RS"/>
        </w:rPr>
        <w:t xml:space="preserve"> стечајни поступак, ако је право на пензију остварио пре </w:t>
      </w:r>
      <w:r w:rsidRPr="00CF5D48">
        <w:rPr>
          <w:rFonts w:ascii="Times New Roman" w:hAnsi="Times New Roman" w:cs="Times New Roman"/>
          <w:b/>
          <w:color w:val="000000"/>
          <w:sz w:val="24"/>
          <w:szCs w:val="24"/>
          <w:lang w:val="sr-Cyrl-RS"/>
        </w:rPr>
        <w:t>отварања</w:t>
      </w:r>
      <w:r w:rsidRPr="00CF5D48">
        <w:rPr>
          <w:rFonts w:ascii="Times New Roman" w:hAnsi="Times New Roman" w:cs="Times New Roman"/>
          <w:b/>
          <w:color w:val="000000"/>
          <w:sz w:val="24"/>
          <w:szCs w:val="24"/>
          <w:vertAlign w:val="superscript"/>
          <w:lang w:val="sr-Cyrl-RS"/>
        </w:rPr>
        <w:t>*</w:t>
      </w:r>
      <w:r w:rsidRPr="00CF5D48">
        <w:rPr>
          <w:rFonts w:ascii="Times New Roman" w:hAnsi="Times New Roman" w:cs="Times New Roman"/>
          <w:color w:val="000000"/>
          <w:sz w:val="24"/>
          <w:szCs w:val="24"/>
          <w:lang w:val="sr-Cyrl-RS"/>
        </w:rPr>
        <w:t xml:space="preserve"> стечајног поступка;</w:t>
      </w:r>
    </w:p>
    <w:p w:rsidR="00367930" w:rsidRPr="00CF5D48" w:rsidRDefault="00A2786F" w:rsidP="00C42924">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 xml:space="preserve">4) накнаде штете на основу одлуке суда донете у календарској години у којој је </w:t>
      </w:r>
      <w:r w:rsidRPr="00CF5D48">
        <w:rPr>
          <w:rFonts w:ascii="Times New Roman" w:hAnsi="Times New Roman" w:cs="Times New Roman"/>
          <w:b/>
          <w:color w:val="000000"/>
          <w:sz w:val="24"/>
          <w:szCs w:val="24"/>
          <w:lang w:val="sr-Cyrl-RS"/>
        </w:rPr>
        <w:t>отворен</w:t>
      </w:r>
      <w:r w:rsidRPr="00CF5D48">
        <w:rPr>
          <w:rFonts w:ascii="Times New Roman" w:hAnsi="Times New Roman" w:cs="Times New Roman"/>
          <w:b/>
          <w:color w:val="000000"/>
          <w:sz w:val="24"/>
          <w:szCs w:val="24"/>
          <w:vertAlign w:val="superscript"/>
          <w:lang w:val="sr-Cyrl-RS"/>
        </w:rPr>
        <w:t>*</w:t>
      </w:r>
      <w:r w:rsidRPr="00CF5D48">
        <w:rPr>
          <w:rFonts w:ascii="Times New Roman" w:hAnsi="Times New Roman" w:cs="Times New Roman"/>
          <w:color w:val="000000"/>
          <w:sz w:val="24"/>
          <w:szCs w:val="24"/>
          <w:lang w:val="sr-Cyrl-RS"/>
        </w:rPr>
        <w:t xml:space="preserve"> стечајни поступак, због повреде на раду или професионалног обољења, ако је т</w:t>
      </w:r>
      <w:r w:rsidRPr="00CF5D48">
        <w:rPr>
          <w:rFonts w:ascii="Times New Roman" w:hAnsi="Times New Roman" w:cs="Times New Roman"/>
          <w:color w:val="000000"/>
          <w:sz w:val="24"/>
          <w:szCs w:val="24"/>
          <w:lang w:val="sr-Cyrl-RS"/>
        </w:rPr>
        <w:t xml:space="preserve">а одлука постала правноснажна пре </w:t>
      </w:r>
      <w:r w:rsidRPr="00CF5D48">
        <w:rPr>
          <w:rFonts w:ascii="Times New Roman" w:hAnsi="Times New Roman" w:cs="Times New Roman"/>
          <w:b/>
          <w:color w:val="000000"/>
          <w:sz w:val="24"/>
          <w:szCs w:val="24"/>
          <w:lang w:val="sr-Cyrl-RS"/>
        </w:rPr>
        <w:t>отварања</w:t>
      </w:r>
      <w:r w:rsidRPr="00CF5D48">
        <w:rPr>
          <w:rFonts w:ascii="Times New Roman" w:hAnsi="Times New Roman" w:cs="Times New Roman"/>
          <w:b/>
          <w:color w:val="000000"/>
          <w:sz w:val="24"/>
          <w:szCs w:val="24"/>
          <w:vertAlign w:val="superscript"/>
          <w:lang w:val="sr-Cyrl-RS"/>
        </w:rPr>
        <w:t>*</w:t>
      </w:r>
      <w:r w:rsidRPr="00CF5D48">
        <w:rPr>
          <w:rFonts w:ascii="Times New Roman" w:hAnsi="Times New Roman" w:cs="Times New Roman"/>
          <w:color w:val="000000"/>
          <w:sz w:val="24"/>
          <w:szCs w:val="24"/>
          <w:lang w:val="sr-Cyrl-RS"/>
        </w:rPr>
        <w:t xml:space="preserve"> стечајног поступка.</w:t>
      </w:r>
    </w:p>
    <w:p w:rsidR="00367930" w:rsidRPr="00CF5D48" w:rsidRDefault="00A2786F" w:rsidP="00C42924">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Запослени има право и на уплату доприноса за обавезно социјално осигурање за исплате из става 1. тачка 1) овог члана, у складу са прописима о обавезном социјалном осигурању.</w:t>
      </w:r>
    </w:p>
    <w:p w:rsidR="00367930" w:rsidRPr="00CF5D48" w:rsidRDefault="00A2786F" w:rsidP="009C5F36">
      <w:pPr>
        <w:spacing w:after="80" w:line="240" w:lineRule="auto"/>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 xml:space="preserve">*Службени гласник </w:t>
      </w:r>
      <w:r w:rsidRPr="00CF5D48">
        <w:rPr>
          <w:rFonts w:ascii="Times New Roman" w:hAnsi="Times New Roman" w:cs="Times New Roman"/>
          <w:color w:val="000000"/>
          <w:sz w:val="24"/>
          <w:szCs w:val="24"/>
          <w:lang w:val="sr-Cyrl-RS"/>
        </w:rPr>
        <w:t>РС, број 75/2014</w:t>
      </w:r>
    </w:p>
    <w:p w:rsidR="00367930" w:rsidRPr="00CF5D48" w:rsidRDefault="00A2786F" w:rsidP="009C5F36">
      <w:pPr>
        <w:spacing w:after="80" w:line="240" w:lineRule="auto"/>
        <w:jc w:val="center"/>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Члан 126.</w:t>
      </w:r>
    </w:p>
    <w:p w:rsidR="00367930" w:rsidRPr="00CF5D48" w:rsidRDefault="00A2786F" w:rsidP="00C42924">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Зарада и накнада зараде из члана 125. став 1. тачка 1) овог закона исплаћује се у висини минималне зараде.</w:t>
      </w:r>
    </w:p>
    <w:p w:rsidR="00367930" w:rsidRPr="00CF5D48" w:rsidRDefault="00A2786F" w:rsidP="00C42924">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 xml:space="preserve">Накнада штете за неискоришћени годишњи одмор из члана 125. став 1. тачка 2) овог закона исплаћује се у висини </w:t>
      </w:r>
      <w:r w:rsidRPr="00CF5D48">
        <w:rPr>
          <w:rFonts w:ascii="Times New Roman" w:hAnsi="Times New Roman" w:cs="Times New Roman"/>
          <w:b/>
          <w:color w:val="000000"/>
          <w:sz w:val="24"/>
          <w:szCs w:val="24"/>
          <w:lang w:val="sr-Cyrl-RS"/>
        </w:rPr>
        <w:t>утврђеној од</w:t>
      </w:r>
      <w:r w:rsidRPr="00CF5D48">
        <w:rPr>
          <w:rFonts w:ascii="Times New Roman" w:hAnsi="Times New Roman" w:cs="Times New Roman"/>
          <w:b/>
          <w:color w:val="000000"/>
          <w:sz w:val="24"/>
          <w:szCs w:val="24"/>
          <w:lang w:val="sr-Cyrl-RS"/>
        </w:rPr>
        <w:t>луком стечајног суда, а највише у висини</w:t>
      </w:r>
      <w:r w:rsidRPr="00CF5D48">
        <w:rPr>
          <w:rFonts w:ascii="Times New Roman" w:hAnsi="Times New Roman" w:cs="Times New Roman"/>
          <w:b/>
          <w:color w:val="000000"/>
          <w:sz w:val="24"/>
          <w:szCs w:val="24"/>
          <w:vertAlign w:val="superscript"/>
          <w:lang w:val="sr-Cyrl-RS"/>
        </w:rPr>
        <w:t>*</w:t>
      </w:r>
      <w:r w:rsidRPr="00CF5D48">
        <w:rPr>
          <w:rFonts w:ascii="Times New Roman" w:hAnsi="Times New Roman" w:cs="Times New Roman"/>
          <w:color w:val="000000"/>
          <w:sz w:val="24"/>
          <w:szCs w:val="24"/>
          <w:lang w:val="sr-Cyrl-RS"/>
        </w:rPr>
        <w:t xml:space="preserve"> минималне зараде.</w:t>
      </w:r>
    </w:p>
    <w:p w:rsidR="00367930" w:rsidRPr="00CF5D48" w:rsidRDefault="00A2786F" w:rsidP="00C42924">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 xml:space="preserve">Отпремнина због одласка у пензију из члана 125. став 1. тачка 3) овог закона исплаћује се у висини </w:t>
      </w:r>
      <w:r w:rsidRPr="00CF5D48">
        <w:rPr>
          <w:rFonts w:ascii="Times New Roman" w:hAnsi="Times New Roman" w:cs="Times New Roman"/>
          <w:b/>
          <w:color w:val="000000"/>
          <w:sz w:val="24"/>
          <w:szCs w:val="24"/>
          <w:lang w:val="sr-Cyrl-RS"/>
        </w:rPr>
        <w:t>две</w:t>
      </w:r>
      <w:r w:rsidRPr="00CF5D48">
        <w:rPr>
          <w:rFonts w:ascii="Times New Roman" w:hAnsi="Times New Roman" w:cs="Times New Roman"/>
          <w:b/>
          <w:color w:val="000000"/>
          <w:sz w:val="24"/>
          <w:szCs w:val="24"/>
          <w:vertAlign w:val="superscript"/>
          <w:lang w:val="sr-Cyrl-RS"/>
        </w:rPr>
        <w:t>*</w:t>
      </w:r>
      <w:r w:rsidRPr="00CF5D48">
        <w:rPr>
          <w:rFonts w:ascii="Times New Roman" w:hAnsi="Times New Roman" w:cs="Times New Roman"/>
          <w:color w:val="000000"/>
          <w:sz w:val="24"/>
          <w:szCs w:val="24"/>
          <w:lang w:val="sr-Cyrl-RS"/>
        </w:rPr>
        <w:t xml:space="preserve"> просечне зараде у </w:t>
      </w:r>
      <w:r w:rsidRPr="00CF5D48">
        <w:rPr>
          <w:rFonts w:ascii="Times New Roman" w:hAnsi="Times New Roman" w:cs="Times New Roman"/>
          <w:b/>
          <w:color w:val="000000"/>
          <w:sz w:val="24"/>
          <w:szCs w:val="24"/>
          <w:lang w:val="sr-Cyrl-RS"/>
        </w:rPr>
        <w:t>Републици, према последњем објављеном податку републичког органа надлежног</w:t>
      </w:r>
      <w:r w:rsidRPr="00CF5D48">
        <w:rPr>
          <w:rFonts w:ascii="Times New Roman" w:hAnsi="Times New Roman" w:cs="Times New Roman"/>
          <w:b/>
          <w:color w:val="000000"/>
          <w:sz w:val="24"/>
          <w:szCs w:val="24"/>
          <w:lang w:val="sr-Cyrl-RS"/>
        </w:rPr>
        <w:t xml:space="preserve"> за послове статистике.</w:t>
      </w:r>
      <w:r w:rsidRPr="00CF5D48">
        <w:rPr>
          <w:rFonts w:ascii="Times New Roman" w:hAnsi="Times New Roman" w:cs="Times New Roman"/>
          <w:b/>
          <w:color w:val="000000"/>
          <w:sz w:val="24"/>
          <w:szCs w:val="24"/>
          <w:vertAlign w:val="superscript"/>
          <w:lang w:val="sr-Cyrl-RS"/>
        </w:rPr>
        <w:t>*</w:t>
      </w:r>
    </w:p>
    <w:p w:rsidR="00367930" w:rsidRPr="00CF5D48" w:rsidRDefault="00A2786F" w:rsidP="00C42924">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lastRenderedPageBreak/>
        <w:t>Накнада штете из члана 125. став 1. тачка 4) овог закона исплаћује се у висини накнаде утврђене одлуком суда.</w:t>
      </w:r>
    </w:p>
    <w:p w:rsidR="00367930" w:rsidRPr="00CF5D48" w:rsidRDefault="00A2786F" w:rsidP="009C5F36">
      <w:pPr>
        <w:spacing w:after="80" w:line="240" w:lineRule="auto"/>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*Службени гласник РС, број 75/2014</w:t>
      </w:r>
    </w:p>
    <w:p w:rsidR="00367930" w:rsidRPr="00CF5D48" w:rsidRDefault="00A2786F" w:rsidP="009C5F36">
      <w:pPr>
        <w:spacing w:after="80" w:line="240" w:lineRule="auto"/>
        <w:jc w:val="center"/>
        <w:rPr>
          <w:rFonts w:ascii="Times New Roman" w:hAnsi="Times New Roman" w:cs="Times New Roman"/>
          <w:sz w:val="24"/>
          <w:szCs w:val="24"/>
          <w:lang w:val="sr-Cyrl-RS"/>
        </w:rPr>
      </w:pPr>
      <w:r w:rsidRPr="00CF5D48">
        <w:rPr>
          <w:rFonts w:ascii="Times New Roman" w:hAnsi="Times New Roman" w:cs="Times New Roman"/>
          <w:b/>
          <w:color w:val="000000"/>
          <w:sz w:val="24"/>
          <w:szCs w:val="24"/>
          <w:lang w:val="sr-Cyrl-RS"/>
        </w:rPr>
        <w:t>Оснивање Фонда солидарности</w:t>
      </w:r>
    </w:p>
    <w:p w:rsidR="00367930" w:rsidRPr="00CF5D48" w:rsidRDefault="00A2786F" w:rsidP="009C5F36">
      <w:pPr>
        <w:spacing w:after="80" w:line="240" w:lineRule="auto"/>
        <w:jc w:val="center"/>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Члан 127.</w:t>
      </w:r>
    </w:p>
    <w:p w:rsidR="00367930" w:rsidRPr="00CF5D48" w:rsidRDefault="00A2786F" w:rsidP="00C42924">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 xml:space="preserve">За остваривање права из члана 125. овог закона </w:t>
      </w:r>
      <w:r w:rsidRPr="00CF5D48">
        <w:rPr>
          <w:rFonts w:ascii="Times New Roman" w:hAnsi="Times New Roman" w:cs="Times New Roman"/>
          <w:color w:val="000000"/>
          <w:sz w:val="24"/>
          <w:szCs w:val="24"/>
          <w:lang w:val="sr-Cyrl-RS"/>
        </w:rPr>
        <w:t>оснива се Фонд солидарности (у даљем тексту: Фонд).</w:t>
      </w:r>
    </w:p>
    <w:p w:rsidR="00367930" w:rsidRPr="00CF5D48" w:rsidRDefault="00A2786F" w:rsidP="00C42924">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Делатност Фонда је обезбеђивање и исплата потраживања у складу са овим законом.</w:t>
      </w:r>
    </w:p>
    <w:p w:rsidR="00367930" w:rsidRPr="00CF5D48" w:rsidRDefault="00A2786F" w:rsidP="00C42924">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Фонд има својство правног лица и послује као јавна служба.</w:t>
      </w:r>
    </w:p>
    <w:p w:rsidR="00367930" w:rsidRPr="00CF5D48" w:rsidRDefault="00A2786F" w:rsidP="00C42924">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Седиште Фонда је у Београду.</w:t>
      </w:r>
    </w:p>
    <w:p w:rsidR="00367930" w:rsidRPr="00CF5D48" w:rsidRDefault="00A2786F" w:rsidP="009C5F36">
      <w:pPr>
        <w:spacing w:after="80" w:line="240" w:lineRule="auto"/>
        <w:jc w:val="center"/>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Члан 128.</w:t>
      </w:r>
    </w:p>
    <w:p w:rsidR="00367930" w:rsidRPr="00CF5D48" w:rsidRDefault="00A2786F" w:rsidP="00C42924">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Средства за оснивање и поч</w:t>
      </w:r>
      <w:r w:rsidRPr="00CF5D48">
        <w:rPr>
          <w:rFonts w:ascii="Times New Roman" w:hAnsi="Times New Roman" w:cs="Times New Roman"/>
          <w:color w:val="000000"/>
          <w:sz w:val="24"/>
          <w:szCs w:val="24"/>
          <w:lang w:val="sr-Cyrl-RS"/>
        </w:rPr>
        <w:t>етак рада Фонда обезбеђују се у буџету Републике Србије.</w:t>
      </w:r>
    </w:p>
    <w:p w:rsidR="00367930" w:rsidRPr="00CF5D48" w:rsidRDefault="00A2786F" w:rsidP="00C42924">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Фонд почиње са радом даном уписа у регистар, у складу са законом.</w:t>
      </w:r>
    </w:p>
    <w:p w:rsidR="00367930" w:rsidRPr="00CF5D48" w:rsidRDefault="00A2786F" w:rsidP="009C5F36">
      <w:pPr>
        <w:spacing w:after="80" w:line="240" w:lineRule="auto"/>
        <w:jc w:val="center"/>
        <w:rPr>
          <w:rFonts w:ascii="Times New Roman" w:hAnsi="Times New Roman" w:cs="Times New Roman"/>
          <w:sz w:val="24"/>
          <w:szCs w:val="24"/>
          <w:lang w:val="sr-Cyrl-RS"/>
        </w:rPr>
      </w:pPr>
      <w:r w:rsidRPr="00CF5D48">
        <w:rPr>
          <w:rFonts w:ascii="Times New Roman" w:hAnsi="Times New Roman" w:cs="Times New Roman"/>
          <w:b/>
          <w:color w:val="000000"/>
          <w:sz w:val="24"/>
          <w:szCs w:val="24"/>
          <w:lang w:val="sr-Cyrl-RS"/>
        </w:rPr>
        <w:t>Органи Фонда</w:t>
      </w:r>
    </w:p>
    <w:p w:rsidR="00367930" w:rsidRPr="00CF5D48" w:rsidRDefault="00A2786F" w:rsidP="009C5F36">
      <w:pPr>
        <w:spacing w:after="80" w:line="240" w:lineRule="auto"/>
        <w:jc w:val="center"/>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Члан 129.</w:t>
      </w:r>
    </w:p>
    <w:p w:rsidR="00367930" w:rsidRPr="00CF5D48" w:rsidRDefault="00A2786F" w:rsidP="00C42924">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Органи Фонда су:</w:t>
      </w:r>
    </w:p>
    <w:p w:rsidR="00367930" w:rsidRPr="00CF5D48" w:rsidRDefault="00A2786F" w:rsidP="00C42924">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1) управни одбор;</w:t>
      </w:r>
    </w:p>
    <w:p w:rsidR="00367930" w:rsidRPr="00CF5D48" w:rsidRDefault="00A2786F" w:rsidP="00C42924">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2) надзорни одбор;</w:t>
      </w:r>
    </w:p>
    <w:p w:rsidR="00367930" w:rsidRPr="00CF5D48" w:rsidRDefault="00A2786F" w:rsidP="00C42924">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3) директор.</w:t>
      </w:r>
    </w:p>
    <w:p w:rsidR="00367930" w:rsidRPr="00CF5D48" w:rsidRDefault="00A2786F" w:rsidP="009C5F36">
      <w:pPr>
        <w:spacing w:after="80" w:line="240" w:lineRule="auto"/>
        <w:jc w:val="center"/>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Члан 130.</w:t>
      </w:r>
    </w:p>
    <w:p w:rsidR="00367930" w:rsidRPr="00CF5D48" w:rsidRDefault="00A2786F" w:rsidP="00C42924">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 xml:space="preserve">Управни одбор Фонда има шест </w:t>
      </w:r>
      <w:r w:rsidRPr="00CF5D48">
        <w:rPr>
          <w:rFonts w:ascii="Times New Roman" w:hAnsi="Times New Roman" w:cs="Times New Roman"/>
          <w:color w:val="000000"/>
          <w:sz w:val="24"/>
          <w:szCs w:val="24"/>
          <w:lang w:val="sr-Cyrl-RS"/>
        </w:rPr>
        <w:t>чланова, и то: два представника Владе, два представника репрезентативних синдиката и два представника репрезентативних удружења послодаваца, основаних за територију Републике Србије.</w:t>
      </w:r>
    </w:p>
    <w:p w:rsidR="00367930" w:rsidRPr="00CF5D48" w:rsidRDefault="00A2786F" w:rsidP="00C42924">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Сваки члан управног одбора Фонда има свог заменика који га замењује у слу</w:t>
      </w:r>
      <w:r w:rsidRPr="00CF5D48">
        <w:rPr>
          <w:rFonts w:ascii="Times New Roman" w:hAnsi="Times New Roman" w:cs="Times New Roman"/>
          <w:color w:val="000000"/>
          <w:sz w:val="24"/>
          <w:szCs w:val="24"/>
          <w:lang w:val="sr-Cyrl-RS"/>
        </w:rPr>
        <w:t>чају одсутности.</w:t>
      </w:r>
    </w:p>
    <w:p w:rsidR="00367930" w:rsidRPr="00CF5D48" w:rsidRDefault="00A2786F" w:rsidP="00C42924">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Чланове управног одбора Фонда и њихове заменике именује Влада на период од четири године, и то:</w:t>
      </w:r>
    </w:p>
    <w:p w:rsidR="00367930" w:rsidRPr="00CF5D48" w:rsidRDefault="00A2786F" w:rsidP="00C42924">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1) представнике Владе на предлог министра;</w:t>
      </w:r>
    </w:p>
    <w:p w:rsidR="00367930" w:rsidRPr="00CF5D48" w:rsidRDefault="00A2786F" w:rsidP="00C42924">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2) представнике синдиката и удружења послодаваца, на предлог репрезентативних синдиката, односно реп</w:t>
      </w:r>
      <w:r w:rsidRPr="00CF5D48">
        <w:rPr>
          <w:rFonts w:ascii="Times New Roman" w:hAnsi="Times New Roman" w:cs="Times New Roman"/>
          <w:color w:val="000000"/>
          <w:sz w:val="24"/>
          <w:szCs w:val="24"/>
          <w:lang w:val="sr-Cyrl-RS"/>
        </w:rPr>
        <w:t>резентативних удружења послодаваца, чланова Социјално-економског савета.</w:t>
      </w:r>
    </w:p>
    <w:p w:rsidR="00367930" w:rsidRPr="00CF5D48" w:rsidRDefault="00A2786F" w:rsidP="00C42924">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Управни одбор из реда својих чланова бира председника и заменика председника управног одбора.</w:t>
      </w:r>
    </w:p>
    <w:p w:rsidR="00367930" w:rsidRPr="00CF5D48" w:rsidRDefault="00A2786F" w:rsidP="009C5F36">
      <w:pPr>
        <w:spacing w:after="80" w:line="240" w:lineRule="auto"/>
        <w:jc w:val="center"/>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Члан 131.</w:t>
      </w:r>
    </w:p>
    <w:p w:rsidR="00367930" w:rsidRPr="00CF5D48" w:rsidRDefault="00A2786F" w:rsidP="00C42924">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Начин рада, као и друга питања од значаја за рад управног одбора, уређују се ст</w:t>
      </w:r>
      <w:r w:rsidRPr="00CF5D48">
        <w:rPr>
          <w:rFonts w:ascii="Times New Roman" w:hAnsi="Times New Roman" w:cs="Times New Roman"/>
          <w:color w:val="000000"/>
          <w:sz w:val="24"/>
          <w:szCs w:val="24"/>
          <w:lang w:val="sr-Cyrl-RS"/>
        </w:rPr>
        <w:t>атутом и општим актом Фонда.</w:t>
      </w:r>
    </w:p>
    <w:p w:rsidR="00367930" w:rsidRPr="00CF5D48" w:rsidRDefault="00A2786F" w:rsidP="009C5F36">
      <w:pPr>
        <w:spacing w:after="80" w:line="240" w:lineRule="auto"/>
        <w:jc w:val="center"/>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Члан 132.</w:t>
      </w:r>
    </w:p>
    <w:p w:rsidR="00367930" w:rsidRPr="00CF5D48" w:rsidRDefault="00A2786F" w:rsidP="00C42924">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Управни одбор:</w:t>
      </w:r>
    </w:p>
    <w:p w:rsidR="00367930" w:rsidRPr="00CF5D48" w:rsidRDefault="00A2786F" w:rsidP="00C42924">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1) доноси статут и друге опште акте Фонда, ако овим законом није друкчије одређено;</w:t>
      </w:r>
    </w:p>
    <w:p w:rsidR="00367930" w:rsidRPr="00CF5D48" w:rsidRDefault="00A2786F" w:rsidP="00C42924">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2) доноси финансијски план и усваја годишњи обрачун Фонда;</w:t>
      </w:r>
    </w:p>
    <w:p w:rsidR="00367930" w:rsidRPr="00CF5D48" w:rsidRDefault="00A2786F" w:rsidP="00C42924">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3) именује директора Фонда;</w:t>
      </w:r>
    </w:p>
    <w:p w:rsidR="00367930" w:rsidRPr="00CF5D48" w:rsidRDefault="00A2786F" w:rsidP="00C42924">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lastRenderedPageBreak/>
        <w:t xml:space="preserve">4) обавља друге послове </w:t>
      </w:r>
      <w:r w:rsidRPr="00CF5D48">
        <w:rPr>
          <w:rFonts w:ascii="Times New Roman" w:hAnsi="Times New Roman" w:cs="Times New Roman"/>
          <w:color w:val="000000"/>
          <w:sz w:val="24"/>
          <w:szCs w:val="24"/>
          <w:lang w:val="sr-Cyrl-RS"/>
        </w:rPr>
        <w:t>утврђене овим законом и статутом Фонда.</w:t>
      </w:r>
    </w:p>
    <w:p w:rsidR="00367930" w:rsidRPr="00CF5D48" w:rsidRDefault="00A2786F" w:rsidP="00C42924">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Влада даје сагласност на статут Фонда, финансијски план и годишњи обрачун Фонда и одлуку о именовању директора Фонда.</w:t>
      </w:r>
    </w:p>
    <w:p w:rsidR="00367930" w:rsidRPr="00CF5D48" w:rsidRDefault="00A2786F" w:rsidP="00C42924">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Управни одбор подноси извештај о пословању Фонда Влади најкасније до 31. марта текуће године за пр</w:t>
      </w:r>
      <w:r w:rsidRPr="00CF5D48">
        <w:rPr>
          <w:rFonts w:ascii="Times New Roman" w:hAnsi="Times New Roman" w:cs="Times New Roman"/>
          <w:color w:val="000000"/>
          <w:sz w:val="24"/>
          <w:szCs w:val="24"/>
          <w:lang w:val="sr-Cyrl-RS"/>
        </w:rPr>
        <w:t>етходну годину.</w:t>
      </w:r>
    </w:p>
    <w:p w:rsidR="00367930" w:rsidRPr="00CF5D48" w:rsidRDefault="00A2786F" w:rsidP="009C5F36">
      <w:pPr>
        <w:spacing w:after="80" w:line="240" w:lineRule="auto"/>
        <w:jc w:val="center"/>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Члан 133.</w:t>
      </w:r>
    </w:p>
    <w:p w:rsidR="00367930" w:rsidRPr="00CF5D48" w:rsidRDefault="00A2786F" w:rsidP="00C42924">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Надзорни одбор Фонда има три члана, и то: једног представника Владе, једног представника репрезентативних синдиката и једног представника репрезентативних удружења послодаваца, основаних за територију Републике Србије.</w:t>
      </w:r>
    </w:p>
    <w:p w:rsidR="00367930" w:rsidRPr="00CF5D48" w:rsidRDefault="00A2786F" w:rsidP="00C42924">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 xml:space="preserve">Сваки члан </w:t>
      </w:r>
      <w:r w:rsidRPr="00CF5D48">
        <w:rPr>
          <w:rFonts w:ascii="Times New Roman" w:hAnsi="Times New Roman" w:cs="Times New Roman"/>
          <w:color w:val="000000"/>
          <w:sz w:val="24"/>
          <w:szCs w:val="24"/>
          <w:lang w:val="sr-Cyrl-RS"/>
        </w:rPr>
        <w:t>надзорног одбора Фонда има свог заменика, који га замењује у случају одсутности.</w:t>
      </w:r>
    </w:p>
    <w:p w:rsidR="00367930" w:rsidRPr="00CF5D48" w:rsidRDefault="00A2786F" w:rsidP="00C42924">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Чланове надзорног одбора Фонда и њихове заменике именује Влада на период од четири године, и то:</w:t>
      </w:r>
    </w:p>
    <w:p w:rsidR="00367930" w:rsidRPr="00CF5D48" w:rsidRDefault="00A2786F" w:rsidP="00C42924">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1) представника Владе на предлог министра;</w:t>
      </w:r>
    </w:p>
    <w:p w:rsidR="00367930" w:rsidRPr="00CF5D48" w:rsidRDefault="00A2786F" w:rsidP="00C42924">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2) представнике синдиката и удружењ</w:t>
      </w:r>
      <w:r w:rsidRPr="00CF5D48">
        <w:rPr>
          <w:rFonts w:ascii="Times New Roman" w:hAnsi="Times New Roman" w:cs="Times New Roman"/>
          <w:color w:val="000000"/>
          <w:sz w:val="24"/>
          <w:szCs w:val="24"/>
          <w:lang w:val="sr-Cyrl-RS"/>
        </w:rPr>
        <w:t>а послодаваца, на предлог репрезентативних синдиката и репрезентативних удружења послодаваца, чланова Социјално-економског савета.</w:t>
      </w:r>
    </w:p>
    <w:p w:rsidR="00367930" w:rsidRPr="00CF5D48" w:rsidRDefault="00A2786F" w:rsidP="00C42924">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Надзорни одбор из реда својих чланова бира председника и заменика председника надзорног одбора.</w:t>
      </w:r>
    </w:p>
    <w:p w:rsidR="00367930" w:rsidRPr="00CF5D48" w:rsidRDefault="00A2786F" w:rsidP="009C5F36">
      <w:pPr>
        <w:spacing w:after="80" w:line="240" w:lineRule="auto"/>
        <w:jc w:val="center"/>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Члан 134.</w:t>
      </w:r>
    </w:p>
    <w:p w:rsidR="00367930" w:rsidRPr="00CF5D48" w:rsidRDefault="00A2786F" w:rsidP="00C42924">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Надзорни одбор:</w:t>
      </w:r>
    </w:p>
    <w:p w:rsidR="00367930" w:rsidRPr="00CF5D48" w:rsidRDefault="00A2786F" w:rsidP="00C42924">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 xml:space="preserve">1) </w:t>
      </w:r>
      <w:r w:rsidRPr="00CF5D48">
        <w:rPr>
          <w:rFonts w:ascii="Times New Roman" w:hAnsi="Times New Roman" w:cs="Times New Roman"/>
          <w:color w:val="000000"/>
          <w:sz w:val="24"/>
          <w:szCs w:val="24"/>
          <w:lang w:val="sr-Cyrl-RS"/>
        </w:rPr>
        <w:t>врши надзор над финансијским пословањем Фонда;</w:t>
      </w:r>
    </w:p>
    <w:p w:rsidR="00367930" w:rsidRPr="00CF5D48" w:rsidRDefault="00A2786F" w:rsidP="00C42924">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2) врши увид у спровођење закона и других прописа у вези са финансијским пословањем Фонда;</w:t>
      </w:r>
    </w:p>
    <w:p w:rsidR="00367930" w:rsidRPr="00CF5D48" w:rsidRDefault="00A2786F" w:rsidP="00C42924">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3) врши увид у спровођење одлука управног одбора;</w:t>
      </w:r>
    </w:p>
    <w:p w:rsidR="00367930" w:rsidRPr="00CF5D48" w:rsidRDefault="00A2786F" w:rsidP="00C42924">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4) обавља и друге послове утврђене овим законом и статутом Фонда.</w:t>
      </w:r>
    </w:p>
    <w:p w:rsidR="00367930" w:rsidRPr="00CF5D48" w:rsidRDefault="00A2786F" w:rsidP="00C42924">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На</w:t>
      </w:r>
      <w:r w:rsidRPr="00CF5D48">
        <w:rPr>
          <w:rFonts w:ascii="Times New Roman" w:hAnsi="Times New Roman" w:cs="Times New Roman"/>
          <w:color w:val="000000"/>
          <w:sz w:val="24"/>
          <w:szCs w:val="24"/>
          <w:lang w:val="sr-Cyrl-RS"/>
        </w:rPr>
        <w:t>дзорни одбор подноси извештај о финансијском пословању Фонда Влади најкасније до 31. марта текуће године за претходну годину.</w:t>
      </w:r>
    </w:p>
    <w:p w:rsidR="00367930" w:rsidRPr="00CF5D48" w:rsidRDefault="00A2786F" w:rsidP="009C5F36">
      <w:pPr>
        <w:spacing w:after="80" w:line="240" w:lineRule="auto"/>
        <w:jc w:val="center"/>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Члан 135.</w:t>
      </w:r>
    </w:p>
    <w:p w:rsidR="00367930" w:rsidRPr="00CF5D48" w:rsidRDefault="00A2786F" w:rsidP="00C42924">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Директор Фонда:</w:t>
      </w:r>
    </w:p>
    <w:p w:rsidR="00367930" w:rsidRPr="00CF5D48" w:rsidRDefault="00A2786F" w:rsidP="00C42924">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1) организује рад и пословање у Фонду и одговара за законитост рада у Фонду;</w:t>
      </w:r>
    </w:p>
    <w:p w:rsidR="00367930" w:rsidRPr="00CF5D48" w:rsidRDefault="00A2786F" w:rsidP="00C42924">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2) представља и заступа Фон</w:t>
      </w:r>
      <w:r w:rsidRPr="00CF5D48">
        <w:rPr>
          <w:rFonts w:ascii="Times New Roman" w:hAnsi="Times New Roman" w:cs="Times New Roman"/>
          <w:color w:val="000000"/>
          <w:sz w:val="24"/>
          <w:szCs w:val="24"/>
          <w:lang w:val="sr-Cyrl-RS"/>
        </w:rPr>
        <w:t>д;</w:t>
      </w:r>
    </w:p>
    <w:p w:rsidR="00367930" w:rsidRPr="00CF5D48" w:rsidRDefault="00A2786F" w:rsidP="00C42924">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3) извршава одлуке управног одбора Фонда;</w:t>
      </w:r>
    </w:p>
    <w:p w:rsidR="00367930" w:rsidRPr="00CF5D48" w:rsidRDefault="00A2786F" w:rsidP="00C42924">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4) доноси акт о организацији и систематизацији послова у Фонду, уз сагласност Владе;</w:t>
      </w:r>
    </w:p>
    <w:p w:rsidR="00367930" w:rsidRPr="00CF5D48" w:rsidRDefault="00A2786F" w:rsidP="00C42924">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5) руководи радом запослених у Фонду;</w:t>
      </w:r>
    </w:p>
    <w:p w:rsidR="00367930" w:rsidRPr="00CF5D48" w:rsidRDefault="00A2786F" w:rsidP="00C42924">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6) врши и друге послове у складу са овим законом и статутом Фонда.</w:t>
      </w:r>
    </w:p>
    <w:p w:rsidR="00367930" w:rsidRPr="00CF5D48" w:rsidRDefault="00A2786F" w:rsidP="009C5F36">
      <w:pPr>
        <w:spacing w:after="80" w:line="240" w:lineRule="auto"/>
        <w:jc w:val="center"/>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Члан 136.</w:t>
      </w:r>
    </w:p>
    <w:p w:rsidR="00367930" w:rsidRPr="00CF5D48" w:rsidRDefault="00A2786F" w:rsidP="00C42924">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Администрат</w:t>
      </w:r>
      <w:r w:rsidRPr="00CF5D48">
        <w:rPr>
          <w:rFonts w:ascii="Times New Roman" w:hAnsi="Times New Roman" w:cs="Times New Roman"/>
          <w:color w:val="000000"/>
          <w:sz w:val="24"/>
          <w:szCs w:val="24"/>
          <w:lang w:val="sr-Cyrl-RS"/>
        </w:rPr>
        <w:t>ивно-стручне послове за Фонд обављају запослени у Фонду.</w:t>
      </w:r>
    </w:p>
    <w:p w:rsidR="00367930" w:rsidRPr="00CF5D48" w:rsidRDefault="00A2786F" w:rsidP="00C42924">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 xml:space="preserve">На запослене из става 1. овог члана примењују се прописи о радним односима у </w:t>
      </w:r>
      <w:r w:rsidRPr="00CF5D48">
        <w:rPr>
          <w:rFonts w:ascii="Times New Roman" w:hAnsi="Times New Roman" w:cs="Times New Roman"/>
          <w:b/>
          <w:color w:val="000000"/>
          <w:sz w:val="24"/>
          <w:szCs w:val="24"/>
          <w:lang w:val="sr-Cyrl-RS"/>
        </w:rPr>
        <w:t>јавним службама</w:t>
      </w:r>
      <w:r w:rsidRPr="00CF5D48">
        <w:rPr>
          <w:rFonts w:ascii="Times New Roman" w:hAnsi="Times New Roman" w:cs="Times New Roman"/>
          <w:b/>
          <w:color w:val="000000"/>
          <w:sz w:val="24"/>
          <w:szCs w:val="24"/>
          <w:vertAlign w:val="superscript"/>
          <w:lang w:val="sr-Cyrl-RS"/>
        </w:rPr>
        <w:t>*</w:t>
      </w:r>
      <w:r w:rsidRPr="00CF5D48">
        <w:rPr>
          <w:rFonts w:ascii="Times New Roman" w:hAnsi="Times New Roman" w:cs="Times New Roman"/>
          <w:color w:val="000000"/>
          <w:sz w:val="24"/>
          <w:szCs w:val="24"/>
          <w:lang w:val="sr-Cyrl-RS"/>
        </w:rPr>
        <w:t>.</w:t>
      </w:r>
    </w:p>
    <w:p w:rsidR="00367930" w:rsidRPr="00CF5D48" w:rsidRDefault="00A2786F" w:rsidP="009C5F36">
      <w:pPr>
        <w:spacing w:after="80" w:line="240" w:lineRule="auto"/>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*Службени гласник РС, број 75/2014</w:t>
      </w:r>
    </w:p>
    <w:p w:rsidR="00367930" w:rsidRPr="00CF5D48" w:rsidRDefault="00A2786F" w:rsidP="009C5F36">
      <w:pPr>
        <w:spacing w:after="80" w:line="240" w:lineRule="auto"/>
        <w:jc w:val="center"/>
        <w:rPr>
          <w:rFonts w:ascii="Times New Roman" w:hAnsi="Times New Roman" w:cs="Times New Roman"/>
          <w:sz w:val="24"/>
          <w:szCs w:val="24"/>
          <w:lang w:val="sr-Cyrl-RS"/>
        </w:rPr>
      </w:pPr>
      <w:r w:rsidRPr="00CF5D48">
        <w:rPr>
          <w:rFonts w:ascii="Times New Roman" w:hAnsi="Times New Roman" w:cs="Times New Roman"/>
          <w:b/>
          <w:color w:val="000000"/>
          <w:sz w:val="24"/>
          <w:szCs w:val="24"/>
          <w:lang w:val="sr-Cyrl-RS"/>
        </w:rPr>
        <w:t>Финансирање Фонда</w:t>
      </w:r>
    </w:p>
    <w:p w:rsidR="00367930" w:rsidRPr="00CF5D48" w:rsidRDefault="00A2786F" w:rsidP="009C5F36">
      <w:pPr>
        <w:spacing w:after="80" w:line="240" w:lineRule="auto"/>
        <w:jc w:val="center"/>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lastRenderedPageBreak/>
        <w:t>Члан 137.</w:t>
      </w:r>
    </w:p>
    <w:p w:rsidR="00367930" w:rsidRPr="00CF5D48" w:rsidRDefault="00A2786F" w:rsidP="00C42924">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 xml:space="preserve">Приходи Фонда су средства из буџета </w:t>
      </w:r>
      <w:r w:rsidRPr="00CF5D48">
        <w:rPr>
          <w:rFonts w:ascii="Times New Roman" w:hAnsi="Times New Roman" w:cs="Times New Roman"/>
          <w:color w:val="000000"/>
          <w:sz w:val="24"/>
          <w:szCs w:val="24"/>
          <w:lang w:val="sr-Cyrl-RS"/>
        </w:rPr>
        <w:t>Републике Србије и других извора у складу са законом.</w:t>
      </w:r>
    </w:p>
    <w:p w:rsidR="00367930" w:rsidRPr="00CF5D48" w:rsidRDefault="00A2786F" w:rsidP="00C42924">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Средства Фонда користе се у складу са овим законом.</w:t>
      </w:r>
    </w:p>
    <w:p w:rsidR="00367930" w:rsidRPr="00CF5D48" w:rsidRDefault="00A2786F" w:rsidP="009C5F36">
      <w:pPr>
        <w:spacing w:after="80" w:line="240" w:lineRule="auto"/>
        <w:jc w:val="center"/>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Члан 138.</w:t>
      </w:r>
    </w:p>
    <w:p w:rsidR="00367930" w:rsidRPr="00CF5D48" w:rsidRDefault="00A2786F" w:rsidP="00C42924">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 xml:space="preserve">Ако се годишњим обрачуном прихода и расхода Фонда утврди да су укупно остварени приходи Фонда већи од остварених расхода, разлика средстава </w:t>
      </w:r>
      <w:r w:rsidRPr="00CF5D48">
        <w:rPr>
          <w:rFonts w:ascii="Times New Roman" w:hAnsi="Times New Roman" w:cs="Times New Roman"/>
          <w:color w:val="000000"/>
          <w:sz w:val="24"/>
          <w:szCs w:val="24"/>
          <w:lang w:val="sr-Cyrl-RS"/>
        </w:rPr>
        <w:t>уплаћује се на рачун буџета Републике Србије и распоређује за спровођење програма активне политике запошљавања.</w:t>
      </w:r>
    </w:p>
    <w:p w:rsidR="00367930" w:rsidRPr="00CF5D48" w:rsidRDefault="00A2786F" w:rsidP="009C5F36">
      <w:pPr>
        <w:spacing w:after="80" w:line="240" w:lineRule="auto"/>
        <w:jc w:val="center"/>
        <w:rPr>
          <w:rFonts w:ascii="Times New Roman" w:hAnsi="Times New Roman" w:cs="Times New Roman"/>
          <w:sz w:val="24"/>
          <w:szCs w:val="24"/>
          <w:lang w:val="sr-Cyrl-RS"/>
        </w:rPr>
      </w:pPr>
      <w:r w:rsidRPr="00CF5D48">
        <w:rPr>
          <w:rFonts w:ascii="Times New Roman" w:hAnsi="Times New Roman" w:cs="Times New Roman"/>
          <w:b/>
          <w:color w:val="000000"/>
          <w:sz w:val="24"/>
          <w:szCs w:val="24"/>
          <w:lang w:val="sr-Cyrl-RS"/>
        </w:rPr>
        <w:t>Поступак за остваривање права запослених</w:t>
      </w:r>
    </w:p>
    <w:p w:rsidR="00367930" w:rsidRPr="00CF5D48" w:rsidRDefault="00A2786F" w:rsidP="009C5F36">
      <w:pPr>
        <w:spacing w:after="80" w:line="240" w:lineRule="auto"/>
        <w:jc w:val="center"/>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Члан 139.</w:t>
      </w:r>
    </w:p>
    <w:p w:rsidR="00367930" w:rsidRPr="00CF5D48" w:rsidRDefault="00A2786F" w:rsidP="00C42924">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Поступак за остваривање права из члана 125. овог закона покреће се на захтев запосленог (у да</w:t>
      </w:r>
      <w:r w:rsidRPr="00CF5D48">
        <w:rPr>
          <w:rFonts w:ascii="Times New Roman" w:hAnsi="Times New Roman" w:cs="Times New Roman"/>
          <w:color w:val="000000"/>
          <w:sz w:val="24"/>
          <w:szCs w:val="24"/>
          <w:lang w:val="sr-Cyrl-RS"/>
        </w:rPr>
        <w:t>љем тексту: захтев).</w:t>
      </w:r>
    </w:p>
    <w:p w:rsidR="00367930" w:rsidRPr="00CF5D48" w:rsidRDefault="00A2786F" w:rsidP="00C42924">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 xml:space="preserve">Захтев се подноси Фонду у року од </w:t>
      </w:r>
      <w:r w:rsidRPr="00CF5D48">
        <w:rPr>
          <w:rFonts w:ascii="Times New Roman" w:hAnsi="Times New Roman" w:cs="Times New Roman"/>
          <w:b/>
          <w:color w:val="000000"/>
          <w:sz w:val="24"/>
          <w:szCs w:val="24"/>
          <w:lang w:val="sr-Cyrl-RS"/>
        </w:rPr>
        <w:t>45</w:t>
      </w:r>
      <w:r w:rsidRPr="00CF5D48">
        <w:rPr>
          <w:rFonts w:ascii="Times New Roman" w:hAnsi="Times New Roman" w:cs="Times New Roman"/>
          <w:b/>
          <w:color w:val="000000"/>
          <w:sz w:val="24"/>
          <w:szCs w:val="24"/>
          <w:vertAlign w:val="superscript"/>
          <w:lang w:val="sr-Cyrl-RS"/>
        </w:rPr>
        <w:t>*</w:t>
      </w:r>
      <w:r w:rsidRPr="00CF5D48">
        <w:rPr>
          <w:rFonts w:ascii="Times New Roman" w:hAnsi="Times New Roman" w:cs="Times New Roman"/>
          <w:color w:val="000000"/>
          <w:sz w:val="24"/>
          <w:szCs w:val="24"/>
          <w:lang w:val="sr-Cyrl-RS"/>
        </w:rPr>
        <w:t xml:space="preserve"> дана од дана достављања </w:t>
      </w:r>
      <w:r w:rsidRPr="00CF5D48">
        <w:rPr>
          <w:rFonts w:ascii="Times New Roman" w:hAnsi="Times New Roman" w:cs="Times New Roman"/>
          <w:b/>
          <w:color w:val="000000"/>
          <w:sz w:val="24"/>
          <w:szCs w:val="24"/>
          <w:vertAlign w:val="superscript"/>
          <w:lang w:val="sr-Cyrl-RS"/>
        </w:rPr>
        <w:t>*</w:t>
      </w:r>
      <w:r w:rsidRPr="00CF5D48">
        <w:rPr>
          <w:rFonts w:ascii="Times New Roman" w:hAnsi="Times New Roman" w:cs="Times New Roman"/>
          <w:color w:val="000000"/>
          <w:sz w:val="24"/>
          <w:szCs w:val="24"/>
          <w:lang w:val="sr-Cyrl-RS"/>
        </w:rPr>
        <w:t> одлуке којом је утврђено право на потраживање, у складу са законом којим се уређује стечајни поступак.</w:t>
      </w:r>
    </w:p>
    <w:p w:rsidR="00367930" w:rsidRPr="00CF5D48" w:rsidRDefault="00A2786F" w:rsidP="009C5F36">
      <w:pPr>
        <w:spacing w:after="80" w:line="240" w:lineRule="auto"/>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*Службени гласник РС, број 75/2014</w:t>
      </w:r>
    </w:p>
    <w:p w:rsidR="00367930" w:rsidRPr="00CF5D48" w:rsidRDefault="00A2786F" w:rsidP="009C5F36">
      <w:pPr>
        <w:spacing w:after="80" w:line="240" w:lineRule="auto"/>
        <w:jc w:val="center"/>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Члан 140.</w:t>
      </w:r>
    </w:p>
    <w:p w:rsidR="00367930" w:rsidRPr="00CF5D48" w:rsidRDefault="00A2786F" w:rsidP="00C42924">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Захтев се подноси на по</w:t>
      </w:r>
      <w:r w:rsidRPr="00CF5D48">
        <w:rPr>
          <w:rFonts w:ascii="Times New Roman" w:hAnsi="Times New Roman" w:cs="Times New Roman"/>
          <w:color w:val="000000"/>
          <w:sz w:val="24"/>
          <w:szCs w:val="24"/>
          <w:lang w:val="sr-Cyrl-RS"/>
        </w:rPr>
        <w:t>себном обрасцу.</w:t>
      </w:r>
    </w:p>
    <w:p w:rsidR="00367930" w:rsidRPr="00CF5D48" w:rsidRDefault="00A2786F" w:rsidP="00C42924">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Уз захтев запослени доставља:</w:t>
      </w:r>
    </w:p>
    <w:p w:rsidR="00367930" w:rsidRPr="00CF5D48" w:rsidRDefault="00A2786F" w:rsidP="00C42924">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1) уговор о раду, односно други акт о заснивању радног односа, а лице коме је престао радни однос – акт којим је престао радни однос;</w:t>
      </w:r>
    </w:p>
    <w:p w:rsidR="00367930" w:rsidRPr="00CF5D48" w:rsidRDefault="00A2786F" w:rsidP="00C42924">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2) акт којим је утврђено право на потраживање из члана 125. став 1. тачка 1)</w:t>
      </w:r>
      <w:r w:rsidRPr="00CF5D48">
        <w:rPr>
          <w:rFonts w:ascii="Times New Roman" w:hAnsi="Times New Roman" w:cs="Times New Roman"/>
          <w:color w:val="000000"/>
          <w:sz w:val="24"/>
          <w:szCs w:val="24"/>
          <w:lang w:val="sr-Cyrl-RS"/>
        </w:rPr>
        <w:t xml:space="preserve"> овог закона, у складу са законом којим се уређује стечајни поступак;</w:t>
      </w:r>
    </w:p>
    <w:p w:rsidR="00367930" w:rsidRPr="00CF5D48" w:rsidRDefault="00A2786F" w:rsidP="00C42924">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3) доказе о постојању потраживања из члана 125. став 1. тач. 2) – 4) овог закона.</w:t>
      </w:r>
    </w:p>
    <w:p w:rsidR="00367930" w:rsidRPr="00CF5D48" w:rsidRDefault="00A2786F" w:rsidP="00C42924">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 xml:space="preserve">Садржај обрасца из става 1. овог члана и осталу документацију коју запослени треба да достави прописује </w:t>
      </w:r>
      <w:r w:rsidRPr="00CF5D48">
        <w:rPr>
          <w:rFonts w:ascii="Times New Roman" w:hAnsi="Times New Roman" w:cs="Times New Roman"/>
          <w:color w:val="000000"/>
          <w:sz w:val="24"/>
          <w:szCs w:val="24"/>
          <w:lang w:val="sr-Cyrl-RS"/>
        </w:rPr>
        <w:t>министар.</w:t>
      </w:r>
    </w:p>
    <w:p w:rsidR="00367930" w:rsidRPr="00CF5D48" w:rsidRDefault="00A2786F" w:rsidP="009C5F36">
      <w:pPr>
        <w:spacing w:after="80" w:line="240" w:lineRule="auto"/>
        <w:jc w:val="center"/>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Члан 141.</w:t>
      </w:r>
    </w:p>
    <w:p w:rsidR="00367930" w:rsidRPr="00CF5D48" w:rsidRDefault="00A2786F" w:rsidP="00C42924">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Стечајни управник, послодавац и запослени дужни су да на захтев Фонда, у року од 15 дана од дана пријема захтева, доставе све податке који су од значаја за доношење решења из члана 142. овог закона.</w:t>
      </w:r>
    </w:p>
    <w:p w:rsidR="00367930" w:rsidRPr="00CF5D48" w:rsidRDefault="00A2786F" w:rsidP="009C5F36">
      <w:pPr>
        <w:spacing w:after="80" w:line="240" w:lineRule="auto"/>
        <w:jc w:val="center"/>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Члан 142.</w:t>
      </w:r>
    </w:p>
    <w:p w:rsidR="00367930" w:rsidRPr="00CF5D48" w:rsidRDefault="00A2786F" w:rsidP="00C42924">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Управни одбор Фонда одлучуј</w:t>
      </w:r>
      <w:r w:rsidRPr="00CF5D48">
        <w:rPr>
          <w:rFonts w:ascii="Times New Roman" w:hAnsi="Times New Roman" w:cs="Times New Roman"/>
          <w:color w:val="000000"/>
          <w:sz w:val="24"/>
          <w:szCs w:val="24"/>
          <w:lang w:val="sr-Cyrl-RS"/>
        </w:rPr>
        <w:t>е о захтеву решењем.</w:t>
      </w:r>
    </w:p>
    <w:p w:rsidR="00367930" w:rsidRPr="00CF5D48" w:rsidRDefault="00A2786F" w:rsidP="00C42924">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Против решења може се поднети жалба у року од осам дана од дана достављања решења.</w:t>
      </w:r>
    </w:p>
    <w:p w:rsidR="00367930" w:rsidRPr="00CF5D48" w:rsidRDefault="00A2786F" w:rsidP="00C42924">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О жалби против решења одлучује министар, у року од 30 дана од дана подношења жалбе.</w:t>
      </w:r>
    </w:p>
    <w:p w:rsidR="00367930" w:rsidRPr="00CF5D48" w:rsidRDefault="00A2786F" w:rsidP="00C42924">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Решење министра је коначно и против њега се може покренути управни с</w:t>
      </w:r>
      <w:r w:rsidRPr="00CF5D48">
        <w:rPr>
          <w:rFonts w:ascii="Times New Roman" w:hAnsi="Times New Roman" w:cs="Times New Roman"/>
          <w:color w:val="000000"/>
          <w:sz w:val="24"/>
          <w:szCs w:val="24"/>
          <w:lang w:val="sr-Cyrl-RS"/>
        </w:rPr>
        <w:t>пор.</w:t>
      </w:r>
    </w:p>
    <w:p w:rsidR="00367930" w:rsidRPr="00CF5D48" w:rsidRDefault="00A2786F" w:rsidP="009C5F36">
      <w:pPr>
        <w:spacing w:after="80" w:line="240" w:lineRule="auto"/>
        <w:jc w:val="center"/>
        <w:rPr>
          <w:rFonts w:ascii="Times New Roman" w:hAnsi="Times New Roman" w:cs="Times New Roman"/>
          <w:sz w:val="24"/>
          <w:szCs w:val="24"/>
          <w:lang w:val="sr-Cyrl-RS"/>
        </w:rPr>
      </w:pPr>
      <w:r w:rsidRPr="00CF5D48">
        <w:rPr>
          <w:rFonts w:ascii="Times New Roman" w:hAnsi="Times New Roman" w:cs="Times New Roman"/>
          <w:b/>
          <w:color w:val="000000"/>
          <w:sz w:val="24"/>
          <w:szCs w:val="24"/>
          <w:lang w:val="sr-Cyrl-RS"/>
        </w:rPr>
        <w:t>Члан 143.</w:t>
      </w:r>
      <w:r w:rsidRPr="00CF5D48">
        <w:rPr>
          <w:rFonts w:ascii="Times New Roman" w:hAnsi="Times New Roman" w:cs="Times New Roman"/>
          <w:b/>
          <w:color w:val="000000"/>
          <w:sz w:val="24"/>
          <w:szCs w:val="24"/>
          <w:vertAlign w:val="superscript"/>
          <w:lang w:val="sr-Cyrl-RS"/>
        </w:rPr>
        <w:t>*</w:t>
      </w:r>
    </w:p>
    <w:p w:rsidR="00367930" w:rsidRPr="00CF5D48" w:rsidRDefault="00A2786F" w:rsidP="00C42924">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b/>
          <w:color w:val="000000"/>
          <w:sz w:val="24"/>
          <w:szCs w:val="24"/>
          <w:lang w:val="sr-Cyrl-RS"/>
        </w:rPr>
        <w:t>Захтев за остваривање права пред Фондом може поднети само лице коме наведено право припада, лично или преко пуномоћника.</w:t>
      </w:r>
      <w:r w:rsidRPr="00CF5D48">
        <w:rPr>
          <w:rFonts w:ascii="Times New Roman" w:hAnsi="Times New Roman" w:cs="Times New Roman"/>
          <w:b/>
          <w:color w:val="000000"/>
          <w:sz w:val="24"/>
          <w:szCs w:val="24"/>
          <w:vertAlign w:val="superscript"/>
          <w:lang w:val="sr-Cyrl-RS"/>
        </w:rPr>
        <w:t>*</w:t>
      </w:r>
    </w:p>
    <w:p w:rsidR="00367930" w:rsidRPr="00CF5D48" w:rsidRDefault="00A2786F" w:rsidP="00C42924">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b/>
          <w:color w:val="000000"/>
          <w:sz w:val="24"/>
          <w:szCs w:val="24"/>
          <w:lang w:val="sr-Cyrl-RS"/>
        </w:rPr>
        <w:t xml:space="preserve">Ако у току поступка остваривања права пред Фондом наступи смрт странке, право на наставак поступка има наследник </w:t>
      </w:r>
      <w:r w:rsidRPr="00CF5D48">
        <w:rPr>
          <w:rFonts w:ascii="Times New Roman" w:hAnsi="Times New Roman" w:cs="Times New Roman"/>
          <w:b/>
          <w:color w:val="000000"/>
          <w:sz w:val="24"/>
          <w:szCs w:val="24"/>
          <w:lang w:val="sr-Cyrl-RS"/>
        </w:rPr>
        <w:t>странке у складу са законом.</w:t>
      </w:r>
      <w:r w:rsidRPr="00CF5D48">
        <w:rPr>
          <w:rFonts w:ascii="Times New Roman" w:hAnsi="Times New Roman" w:cs="Times New Roman"/>
          <w:b/>
          <w:color w:val="000000"/>
          <w:sz w:val="24"/>
          <w:szCs w:val="24"/>
          <w:vertAlign w:val="superscript"/>
          <w:lang w:val="sr-Cyrl-RS"/>
        </w:rPr>
        <w:t>*</w:t>
      </w:r>
    </w:p>
    <w:p w:rsidR="00367930" w:rsidRPr="00CF5D48" w:rsidRDefault="00A2786F" w:rsidP="009C5F36">
      <w:pPr>
        <w:spacing w:after="80" w:line="240" w:lineRule="auto"/>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lastRenderedPageBreak/>
        <w:t>*Службени гласник РС, број 75/2014</w:t>
      </w:r>
    </w:p>
    <w:p w:rsidR="00367930" w:rsidRPr="00CF5D48" w:rsidRDefault="00A2786F" w:rsidP="009C5F36">
      <w:pPr>
        <w:spacing w:after="80" w:line="240" w:lineRule="auto"/>
        <w:jc w:val="center"/>
        <w:rPr>
          <w:rFonts w:ascii="Times New Roman" w:hAnsi="Times New Roman" w:cs="Times New Roman"/>
          <w:sz w:val="24"/>
          <w:szCs w:val="24"/>
          <w:lang w:val="sr-Cyrl-RS"/>
        </w:rPr>
      </w:pPr>
      <w:r w:rsidRPr="00CF5D48">
        <w:rPr>
          <w:rFonts w:ascii="Times New Roman" w:hAnsi="Times New Roman" w:cs="Times New Roman"/>
          <w:b/>
          <w:color w:val="000000"/>
          <w:sz w:val="24"/>
          <w:szCs w:val="24"/>
          <w:lang w:val="sr-Cyrl-RS"/>
        </w:rPr>
        <w:t>Члан 144.</w:t>
      </w:r>
      <w:r w:rsidRPr="00CF5D48">
        <w:rPr>
          <w:rFonts w:ascii="Times New Roman" w:hAnsi="Times New Roman" w:cs="Times New Roman"/>
          <w:b/>
          <w:color w:val="000000"/>
          <w:sz w:val="24"/>
          <w:szCs w:val="24"/>
          <w:vertAlign w:val="superscript"/>
          <w:lang w:val="sr-Cyrl-RS"/>
        </w:rPr>
        <w:t>*</w:t>
      </w:r>
    </w:p>
    <w:p w:rsidR="00367930" w:rsidRPr="00CF5D48" w:rsidRDefault="00A2786F" w:rsidP="00C42924">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b/>
          <w:color w:val="000000"/>
          <w:sz w:val="24"/>
          <w:szCs w:val="24"/>
          <w:lang w:val="sr-Cyrl-RS"/>
        </w:rPr>
        <w:t>Ако је потраживање из члана 125. овог закона исплаћено у потпуности или делимично у складу са прописима којима је уређен стечајни поступак пре извршења решења из члана 142. овог за</w:t>
      </w:r>
      <w:r w:rsidRPr="00CF5D48">
        <w:rPr>
          <w:rFonts w:ascii="Times New Roman" w:hAnsi="Times New Roman" w:cs="Times New Roman"/>
          <w:b/>
          <w:color w:val="000000"/>
          <w:sz w:val="24"/>
          <w:szCs w:val="24"/>
          <w:lang w:val="sr-Cyrl-RS"/>
        </w:rPr>
        <w:t>кона, Фонд ће по службеној дужности поништити решење и донети одлуку о захтеву у складу са новим чињеничним стањем.</w:t>
      </w:r>
      <w:r w:rsidRPr="00CF5D48">
        <w:rPr>
          <w:rFonts w:ascii="Times New Roman" w:hAnsi="Times New Roman" w:cs="Times New Roman"/>
          <w:b/>
          <w:color w:val="000000"/>
          <w:sz w:val="24"/>
          <w:szCs w:val="24"/>
          <w:vertAlign w:val="superscript"/>
          <w:lang w:val="sr-Cyrl-RS"/>
        </w:rPr>
        <w:t>*</w:t>
      </w:r>
    </w:p>
    <w:p w:rsidR="00367930" w:rsidRPr="00CF5D48" w:rsidRDefault="00A2786F" w:rsidP="00C42924">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b/>
          <w:color w:val="000000"/>
          <w:sz w:val="24"/>
          <w:szCs w:val="24"/>
          <w:lang w:val="sr-Cyrl-RS"/>
        </w:rPr>
        <w:t>На поступак пред Фондом који није посебно уређен овим законом, примењују се одговарајуће одредбе закона којим се уређује управни поступак.</w:t>
      </w:r>
      <w:r w:rsidRPr="00CF5D48">
        <w:rPr>
          <w:rFonts w:ascii="Times New Roman" w:hAnsi="Times New Roman" w:cs="Times New Roman"/>
          <w:b/>
          <w:color w:val="000000"/>
          <w:sz w:val="24"/>
          <w:szCs w:val="24"/>
          <w:vertAlign w:val="superscript"/>
          <w:lang w:val="sr-Cyrl-RS"/>
        </w:rPr>
        <w:t>*</w:t>
      </w:r>
    </w:p>
    <w:p w:rsidR="00367930" w:rsidRPr="00CF5D48" w:rsidRDefault="00A2786F" w:rsidP="009C5F36">
      <w:pPr>
        <w:spacing w:after="80" w:line="240" w:lineRule="auto"/>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*Службени гласник РС, број 75/2014</w:t>
      </w:r>
    </w:p>
    <w:p w:rsidR="00367930" w:rsidRPr="00CF5D48" w:rsidRDefault="00A2786F" w:rsidP="009C5F36">
      <w:pPr>
        <w:spacing w:after="80" w:line="240" w:lineRule="auto"/>
        <w:jc w:val="center"/>
        <w:rPr>
          <w:rFonts w:ascii="Times New Roman" w:hAnsi="Times New Roman" w:cs="Times New Roman"/>
          <w:sz w:val="24"/>
          <w:szCs w:val="24"/>
          <w:lang w:val="sr-Cyrl-RS"/>
        </w:rPr>
      </w:pPr>
      <w:r w:rsidRPr="00CF5D48">
        <w:rPr>
          <w:rFonts w:ascii="Times New Roman" w:hAnsi="Times New Roman" w:cs="Times New Roman"/>
          <w:b/>
          <w:color w:val="000000"/>
          <w:sz w:val="24"/>
          <w:szCs w:val="24"/>
          <w:lang w:val="sr-Cyrl-RS"/>
        </w:rPr>
        <w:t>Повраћај неоправдано добијених средстава</w:t>
      </w:r>
    </w:p>
    <w:p w:rsidR="00367930" w:rsidRPr="00CF5D48" w:rsidRDefault="00A2786F" w:rsidP="009C5F36">
      <w:pPr>
        <w:spacing w:after="80" w:line="240" w:lineRule="auto"/>
        <w:jc w:val="center"/>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Члан 145.</w:t>
      </w:r>
    </w:p>
    <w:p w:rsidR="00367930" w:rsidRPr="00CF5D48" w:rsidRDefault="00A2786F" w:rsidP="00C42924">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 xml:space="preserve">Фонд је дужан да од запосленог захтева повраћај средстава, исплаћених у складу са чл. 125. и 126. овог закона, увећаних за законску затезну камату и трошкове поступка, </w:t>
      </w:r>
      <w:r w:rsidRPr="00CF5D48">
        <w:rPr>
          <w:rFonts w:ascii="Times New Roman" w:hAnsi="Times New Roman" w:cs="Times New Roman"/>
          <w:color w:val="000000"/>
          <w:sz w:val="24"/>
          <w:szCs w:val="24"/>
          <w:lang w:val="sr-Cyrl-RS"/>
        </w:rPr>
        <w:t>ако су права стечена на основу неистинитих и нетачних података, односно ако запослени није обавестио Фонд о чињеницама које утичу на стицање и остваривање права утврђених овим законом – у року од годину дана од дана сазнања о чињеницама које су основ за по</w:t>
      </w:r>
      <w:r w:rsidRPr="00CF5D48">
        <w:rPr>
          <w:rFonts w:ascii="Times New Roman" w:hAnsi="Times New Roman" w:cs="Times New Roman"/>
          <w:color w:val="000000"/>
          <w:sz w:val="24"/>
          <w:szCs w:val="24"/>
          <w:lang w:val="sr-Cyrl-RS"/>
        </w:rPr>
        <w:t>враћај средстава.</w:t>
      </w:r>
    </w:p>
    <w:p w:rsidR="00367930" w:rsidRPr="00CF5D48" w:rsidRDefault="00A2786F" w:rsidP="00C42924">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Запослени је дужан да у року од 30 дана од дана достављања захтева за повраћај средстава изврши повраћај на жиро рачун Фонда.</w:t>
      </w:r>
    </w:p>
    <w:p w:rsidR="00367930" w:rsidRPr="00CF5D48" w:rsidRDefault="00A2786F" w:rsidP="009C5F36">
      <w:pPr>
        <w:spacing w:after="80" w:line="240" w:lineRule="auto"/>
        <w:jc w:val="center"/>
        <w:rPr>
          <w:rFonts w:ascii="Times New Roman" w:hAnsi="Times New Roman" w:cs="Times New Roman"/>
          <w:sz w:val="24"/>
          <w:szCs w:val="24"/>
          <w:lang w:val="sr-Cyrl-RS"/>
        </w:rPr>
      </w:pPr>
      <w:r w:rsidRPr="00CF5D48">
        <w:rPr>
          <w:rFonts w:ascii="Times New Roman" w:hAnsi="Times New Roman" w:cs="Times New Roman"/>
          <w:b/>
          <w:color w:val="000000"/>
          <w:sz w:val="24"/>
          <w:szCs w:val="24"/>
          <w:lang w:val="sr-Cyrl-RS"/>
        </w:rPr>
        <w:t>Надзор над законитошћу рада</w:t>
      </w:r>
    </w:p>
    <w:p w:rsidR="00367930" w:rsidRPr="00CF5D48" w:rsidRDefault="00A2786F" w:rsidP="009C5F36">
      <w:pPr>
        <w:spacing w:after="80" w:line="240" w:lineRule="auto"/>
        <w:jc w:val="center"/>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Члан 146.</w:t>
      </w:r>
    </w:p>
    <w:p w:rsidR="00367930" w:rsidRPr="00CF5D48" w:rsidRDefault="00A2786F" w:rsidP="00C42924">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Надзор над законитошћу рада Фонда врши министарство надлежно за рад (у даљ</w:t>
      </w:r>
      <w:r w:rsidRPr="00CF5D48">
        <w:rPr>
          <w:rFonts w:ascii="Times New Roman" w:hAnsi="Times New Roman" w:cs="Times New Roman"/>
          <w:color w:val="000000"/>
          <w:sz w:val="24"/>
          <w:szCs w:val="24"/>
          <w:lang w:val="sr-Cyrl-RS"/>
        </w:rPr>
        <w:t>ем тексту: министарство).</w:t>
      </w:r>
    </w:p>
    <w:p w:rsidR="00367930" w:rsidRPr="00CF5D48" w:rsidRDefault="00A2786F" w:rsidP="009C5F36">
      <w:pPr>
        <w:spacing w:after="80" w:line="240" w:lineRule="auto"/>
        <w:jc w:val="center"/>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Х. ПРАВА ЗАПОСЛЕНИХ КОД ПРОМЕНЕ ПОСЛОДАВЦА</w:t>
      </w:r>
    </w:p>
    <w:p w:rsidR="00367930" w:rsidRPr="00CF5D48" w:rsidRDefault="00A2786F" w:rsidP="009C5F36">
      <w:pPr>
        <w:spacing w:after="80" w:line="240" w:lineRule="auto"/>
        <w:jc w:val="center"/>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Члан 147.</w:t>
      </w:r>
    </w:p>
    <w:p w:rsidR="00367930" w:rsidRPr="00CF5D48" w:rsidRDefault="00A2786F" w:rsidP="00C42924">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 xml:space="preserve">У случају статусне промене, односно промене послодавца, у складу са законом, послодавац следбеник преузима од послодавца претходника општи акт и све уговоре о раду који важе на </w:t>
      </w:r>
      <w:r w:rsidRPr="00CF5D48">
        <w:rPr>
          <w:rFonts w:ascii="Times New Roman" w:hAnsi="Times New Roman" w:cs="Times New Roman"/>
          <w:color w:val="000000"/>
          <w:sz w:val="24"/>
          <w:szCs w:val="24"/>
          <w:lang w:val="sr-Cyrl-RS"/>
        </w:rPr>
        <w:t>дан промене послодавца.</w:t>
      </w:r>
    </w:p>
    <w:p w:rsidR="00367930" w:rsidRPr="00CF5D48" w:rsidRDefault="00A2786F" w:rsidP="009C5F36">
      <w:pPr>
        <w:spacing w:after="80" w:line="240" w:lineRule="auto"/>
        <w:jc w:val="center"/>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Члан 148.</w:t>
      </w:r>
    </w:p>
    <w:p w:rsidR="00367930" w:rsidRPr="00CF5D48" w:rsidRDefault="00A2786F" w:rsidP="00C42924">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Послодавац претходник дужан је да послодавца следбеника потпуно и истинито обавести о правима и обавезама из општег акта и уговора о раду који се преносе.</w:t>
      </w:r>
    </w:p>
    <w:p w:rsidR="00367930" w:rsidRPr="00CF5D48" w:rsidRDefault="00A2786F" w:rsidP="009C5F36">
      <w:pPr>
        <w:spacing w:after="80" w:line="240" w:lineRule="auto"/>
        <w:jc w:val="center"/>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Члан 149.</w:t>
      </w:r>
    </w:p>
    <w:p w:rsidR="00367930" w:rsidRPr="00CF5D48" w:rsidRDefault="00A2786F" w:rsidP="00C42924">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Послодавац претходник дужан је да о преношењу уговора о р</w:t>
      </w:r>
      <w:r w:rsidRPr="00CF5D48">
        <w:rPr>
          <w:rFonts w:ascii="Times New Roman" w:hAnsi="Times New Roman" w:cs="Times New Roman"/>
          <w:color w:val="000000"/>
          <w:sz w:val="24"/>
          <w:szCs w:val="24"/>
          <w:lang w:val="sr-Cyrl-RS"/>
        </w:rPr>
        <w:t>аду на послодавца следбеника писменим путем обавести запослене чији се уговор о раду преноси.</w:t>
      </w:r>
    </w:p>
    <w:p w:rsidR="00367930" w:rsidRPr="00CF5D48" w:rsidRDefault="00A2786F" w:rsidP="00C42924">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Ако запослени одбије пренос уговора о раду или се не изјасни у року од пет радних дана од дана достављања обавештења из става 1. овог члана, послодавац претходник</w:t>
      </w:r>
      <w:r w:rsidRPr="00CF5D48">
        <w:rPr>
          <w:rFonts w:ascii="Times New Roman" w:hAnsi="Times New Roman" w:cs="Times New Roman"/>
          <w:color w:val="000000"/>
          <w:sz w:val="24"/>
          <w:szCs w:val="24"/>
          <w:lang w:val="sr-Cyrl-RS"/>
        </w:rPr>
        <w:t xml:space="preserve"> може запосленом да откаже уговор о раду.</w:t>
      </w:r>
    </w:p>
    <w:p w:rsidR="00367930" w:rsidRPr="00CF5D48" w:rsidRDefault="00A2786F" w:rsidP="009C5F36">
      <w:pPr>
        <w:spacing w:after="80" w:line="240" w:lineRule="auto"/>
        <w:jc w:val="center"/>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Члан 150.</w:t>
      </w:r>
    </w:p>
    <w:p w:rsidR="00367930" w:rsidRPr="00CF5D48" w:rsidRDefault="00A2786F" w:rsidP="00C42924">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Послодавац следбеник дужан је да примењује општи акт послодавца претходника најмање годину дана од дана промене послодавца, осим ако пре истека тог рока:</w:t>
      </w:r>
    </w:p>
    <w:p w:rsidR="00367930" w:rsidRPr="00CF5D48" w:rsidRDefault="00A2786F" w:rsidP="00C42924">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1) истекне време на које је закључен колективни уг</w:t>
      </w:r>
      <w:r w:rsidRPr="00CF5D48">
        <w:rPr>
          <w:rFonts w:ascii="Times New Roman" w:hAnsi="Times New Roman" w:cs="Times New Roman"/>
          <w:color w:val="000000"/>
          <w:sz w:val="24"/>
          <w:szCs w:val="24"/>
          <w:lang w:val="sr-Cyrl-RS"/>
        </w:rPr>
        <w:t>овор код послодавца претходника;</w:t>
      </w:r>
    </w:p>
    <w:p w:rsidR="00367930" w:rsidRPr="00CF5D48" w:rsidRDefault="00A2786F" w:rsidP="00C42924">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2) код послодавца следбеника буде закључен нови колективни уговор.</w:t>
      </w:r>
    </w:p>
    <w:p w:rsidR="00367930" w:rsidRPr="00CF5D48" w:rsidRDefault="00A2786F" w:rsidP="009C5F36">
      <w:pPr>
        <w:spacing w:after="80" w:line="240" w:lineRule="auto"/>
        <w:jc w:val="center"/>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lastRenderedPageBreak/>
        <w:t>Члан 151.</w:t>
      </w:r>
    </w:p>
    <w:p w:rsidR="00367930" w:rsidRPr="00CF5D48" w:rsidRDefault="00A2786F" w:rsidP="00C42924">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 xml:space="preserve">Послодавац претходник и послодавац следбеник дужни су да најмање 15 дана пре промене послодавца, обавесте репрезентативни синдикат код послодавца </w:t>
      </w:r>
      <w:r w:rsidRPr="00CF5D48">
        <w:rPr>
          <w:rFonts w:ascii="Times New Roman" w:hAnsi="Times New Roman" w:cs="Times New Roman"/>
          <w:color w:val="000000"/>
          <w:sz w:val="24"/>
          <w:szCs w:val="24"/>
          <w:lang w:val="sr-Cyrl-RS"/>
        </w:rPr>
        <w:t>о:</w:t>
      </w:r>
    </w:p>
    <w:p w:rsidR="00367930" w:rsidRPr="00CF5D48" w:rsidRDefault="00A2786F" w:rsidP="00C42924">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1) датуму или предложеном датуму промене послодавца;</w:t>
      </w:r>
    </w:p>
    <w:p w:rsidR="00367930" w:rsidRPr="00CF5D48" w:rsidRDefault="00A2786F" w:rsidP="00C42924">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2) разлозима за промену послодавца;</w:t>
      </w:r>
    </w:p>
    <w:p w:rsidR="00367930" w:rsidRPr="00CF5D48" w:rsidRDefault="00A2786F" w:rsidP="00C42924">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3) правним, економским и социјалним последицама промене послодавца на положај запослених и мерама за њихово ублажавање.</w:t>
      </w:r>
    </w:p>
    <w:p w:rsidR="00367930" w:rsidRPr="00CF5D48" w:rsidRDefault="00A2786F" w:rsidP="00C42924">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Послодавац претходник и послодавац следбеник</w:t>
      </w:r>
      <w:r w:rsidRPr="00CF5D48">
        <w:rPr>
          <w:rFonts w:ascii="Times New Roman" w:hAnsi="Times New Roman" w:cs="Times New Roman"/>
          <w:color w:val="000000"/>
          <w:sz w:val="24"/>
          <w:szCs w:val="24"/>
          <w:lang w:val="sr-Cyrl-RS"/>
        </w:rPr>
        <w:t xml:space="preserve"> дужни су да, најмање 15 дана пре промене послодавца, у сарадњи са репрезентативним синдикатом, предузму мере у циљу ублажавања социјално-економских последица на положај запослених.</w:t>
      </w:r>
    </w:p>
    <w:p w:rsidR="00367930" w:rsidRPr="00CF5D48" w:rsidRDefault="00A2786F" w:rsidP="00C42924">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Ако код послодавца не постоји репрезентативни синдикат, запослени имају пр</w:t>
      </w:r>
      <w:r w:rsidRPr="00CF5D48">
        <w:rPr>
          <w:rFonts w:ascii="Times New Roman" w:hAnsi="Times New Roman" w:cs="Times New Roman"/>
          <w:color w:val="000000"/>
          <w:sz w:val="24"/>
          <w:szCs w:val="24"/>
          <w:lang w:val="sr-Cyrl-RS"/>
        </w:rPr>
        <w:t>аво да буду непосредно обавештени о околностима из става 1. овог члана.</w:t>
      </w:r>
    </w:p>
    <w:p w:rsidR="00367930" w:rsidRPr="00CF5D48" w:rsidRDefault="00A2786F" w:rsidP="009C5F36">
      <w:pPr>
        <w:spacing w:after="80" w:line="240" w:lineRule="auto"/>
        <w:jc w:val="center"/>
        <w:rPr>
          <w:rFonts w:ascii="Times New Roman" w:hAnsi="Times New Roman" w:cs="Times New Roman"/>
          <w:sz w:val="24"/>
          <w:szCs w:val="24"/>
          <w:lang w:val="sr-Cyrl-RS"/>
        </w:rPr>
      </w:pPr>
      <w:r w:rsidRPr="00CF5D48">
        <w:rPr>
          <w:rFonts w:ascii="Times New Roman" w:hAnsi="Times New Roman" w:cs="Times New Roman"/>
          <w:i/>
          <w:color w:val="000000"/>
          <w:sz w:val="24"/>
          <w:szCs w:val="24"/>
          <w:lang w:val="sr-Cyrl-RS"/>
        </w:rPr>
        <w:t>Члан 152.</w:t>
      </w:r>
    </w:p>
    <w:p w:rsidR="00367930" w:rsidRPr="00CF5D48" w:rsidRDefault="00A2786F" w:rsidP="009C5F36">
      <w:pPr>
        <w:spacing w:after="80" w:line="240" w:lineRule="auto"/>
        <w:jc w:val="center"/>
        <w:rPr>
          <w:rFonts w:ascii="Times New Roman" w:hAnsi="Times New Roman" w:cs="Times New Roman"/>
          <w:sz w:val="24"/>
          <w:szCs w:val="24"/>
          <w:lang w:val="sr-Cyrl-RS"/>
        </w:rPr>
      </w:pPr>
      <w:r w:rsidRPr="00CF5D48">
        <w:rPr>
          <w:rFonts w:ascii="Times New Roman" w:hAnsi="Times New Roman" w:cs="Times New Roman"/>
          <w:i/>
          <w:color w:val="000000"/>
          <w:sz w:val="24"/>
          <w:szCs w:val="24"/>
          <w:lang w:val="sr-Cyrl-RS"/>
        </w:rPr>
        <w:t>Брисан је (види члан 63. Закона - 75/2014-3)</w:t>
      </w:r>
    </w:p>
    <w:p w:rsidR="00367930" w:rsidRPr="00CF5D48" w:rsidRDefault="00A2786F" w:rsidP="009C5F36">
      <w:pPr>
        <w:spacing w:after="80" w:line="240" w:lineRule="auto"/>
        <w:jc w:val="center"/>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ХI. ВИШАК ЗАПОСЛЕНИХ</w:t>
      </w:r>
    </w:p>
    <w:p w:rsidR="00367930" w:rsidRPr="00CF5D48" w:rsidRDefault="00A2786F" w:rsidP="009C5F36">
      <w:pPr>
        <w:spacing w:after="80" w:line="240" w:lineRule="auto"/>
        <w:jc w:val="center"/>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Члан 153.</w:t>
      </w:r>
    </w:p>
    <w:p w:rsidR="00367930" w:rsidRPr="00CF5D48" w:rsidRDefault="00A2786F" w:rsidP="00C42924">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Послодавац је дужан да донесе програм решавања вишка запослених (у даљем тексту: програм), ако утв</w:t>
      </w:r>
      <w:r w:rsidRPr="00CF5D48">
        <w:rPr>
          <w:rFonts w:ascii="Times New Roman" w:hAnsi="Times New Roman" w:cs="Times New Roman"/>
          <w:color w:val="000000"/>
          <w:sz w:val="24"/>
          <w:szCs w:val="24"/>
          <w:lang w:val="sr-Cyrl-RS"/>
        </w:rPr>
        <w:t>рди да ће због технолошких, економских или организационих промена у оквиру периода од 30 дана доћи до престанка потребе за радом запослених на неодређено време, и то за најмање:</w:t>
      </w:r>
    </w:p>
    <w:p w:rsidR="00367930" w:rsidRPr="00CF5D48" w:rsidRDefault="00A2786F" w:rsidP="00C42924">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1) 10 запослених код послодавца који има у радном односу више од 20, а мање од</w:t>
      </w:r>
      <w:r w:rsidRPr="00CF5D48">
        <w:rPr>
          <w:rFonts w:ascii="Times New Roman" w:hAnsi="Times New Roman" w:cs="Times New Roman"/>
          <w:color w:val="000000"/>
          <w:sz w:val="24"/>
          <w:szCs w:val="24"/>
          <w:lang w:val="sr-Cyrl-RS"/>
        </w:rPr>
        <w:t xml:space="preserve"> 100 запослених на неодређено време;</w:t>
      </w:r>
    </w:p>
    <w:p w:rsidR="00367930" w:rsidRPr="00CF5D48" w:rsidRDefault="00A2786F" w:rsidP="00C42924">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2) 10% запослених код послодавца који има у радном односу најмање 100, а највише 300 запослених на неодређено време;</w:t>
      </w:r>
    </w:p>
    <w:p w:rsidR="00367930" w:rsidRPr="00CF5D48" w:rsidRDefault="00A2786F" w:rsidP="00C42924">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3) 30 запослених код послодавца који има у радном односу преко 300 запослених на неодређено време.</w:t>
      </w:r>
    </w:p>
    <w:p w:rsidR="00367930" w:rsidRPr="00CF5D48" w:rsidRDefault="00A2786F" w:rsidP="00C42924">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Про</w:t>
      </w:r>
      <w:r w:rsidRPr="00CF5D48">
        <w:rPr>
          <w:rFonts w:ascii="Times New Roman" w:hAnsi="Times New Roman" w:cs="Times New Roman"/>
          <w:color w:val="000000"/>
          <w:sz w:val="24"/>
          <w:szCs w:val="24"/>
          <w:lang w:val="sr-Cyrl-RS"/>
        </w:rPr>
        <w:t>грам је дужан да донесе и послодавац који утврди да ће доћи до престанка потребе за радом најмање 20 запослених у оквиру периода од 90 дана, из разлога наведених у ставу 1. овог члана, без обзира на укупан број запослених код послодавца.</w:t>
      </w:r>
    </w:p>
    <w:p w:rsidR="00367930" w:rsidRPr="00CF5D48" w:rsidRDefault="00A2786F" w:rsidP="009C5F36">
      <w:pPr>
        <w:spacing w:after="80" w:line="240" w:lineRule="auto"/>
        <w:jc w:val="center"/>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Члан 154.</w:t>
      </w:r>
    </w:p>
    <w:p w:rsidR="00367930" w:rsidRPr="00CF5D48" w:rsidRDefault="00A2786F" w:rsidP="00035145">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Послодав</w:t>
      </w:r>
      <w:r w:rsidRPr="00CF5D48">
        <w:rPr>
          <w:rFonts w:ascii="Times New Roman" w:hAnsi="Times New Roman" w:cs="Times New Roman"/>
          <w:color w:val="000000"/>
          <w:sz w:val="24"/>
          <w:szCs w:val="24"/>
          <w:lang w:val="sr-Cyrl-RS"/>
        </w:rPr>
        <w:t>ац је дужан да, пре доношења програма, у сарадњи са репрезентативним синдикатом код послодавца и републичком организацијом надлежном за запошљавање, предузме одговарајуће мере за ново запошљавање вишка запослених.</w:t>
      </w:r>
    </w:p>
    <w:p w:rsidR="00367930" w:rsidRPr="00CF5D48" w:rsidRDefault="00A2786F" w:rsidP="009C5F36">
      <w:pPr>
        <w:spacing w:after="80" w:line="240" w:lineRule="auto"/>
        <w:jc w:val="center"/>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Члан 155.</w:t>
      </w:r>
    </w:p>
    <w:p w:rsidR="00367930" w:rsidRPr="00CF5D48" w:rsidRDefault="00A2786F" w:rsidP="00035145">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Програм нарочито садржи:</w:t>
      </w:r>
    </w:p>
    <w:p w:rsidR="00367930" w:rsidRPr="00CF5D48" w:rsidRDefault="00A2786F" w:rsidP="00035145">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1) разл</w:t>
      </w:r>
      <w:r w:rsidRPr="00CF5D48">
        <w:rPr>
          <w:rFonts w:ascii="Times New Roman" w:hAnsi="Times New Roman" w:cs="Times New Roman"/>
          <w:color w:val="000000"/>
          <w:sz w:val="24"/>
          <w:szCs w:val="24"/>
          <w:lang w:val="sr-Cyrl-RS"/>
        </w:rPr>
        <w:t>оге престанка потребе за радом запослених;</w:t>
      </w:r>
    </w:p>
    <w:p w:rsidR="00367930" w:rsidRPr="00CF5D48" w:rsidRDefault="00A2786F" w:rsidP="00035145">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2) укупан број запослених код послодавца;</w:t>
      </w:r>
    </w:p>
    <w:p w:rsidR="00367930" w:rsidRPr="00CF5D48" w:rsidRDefault="00A2786F" w:rsidP="00035145">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3) број, квалификациону структуру, године старости и стаж осигурања запослених који су вишак и послове које обављају;</w:t>
      </w:r>
    </w:p>
    <w:p w:rsidR="00367930" w:rsidRPr="00CF5D48" w:rsidRDefault="00A2786F" w:rsidP="00035145">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4) критеријуме за утврђивање вишка запослених;</w:t>
      </w:r>
    </w:p>
    <w:p w:rsidR="00367930" w:rsidRPr="00CF5D48" w:rsidRDefault="00A2786F" w:rsidP="00035145">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5) мер</w:t>
      </w:r>
      <w:r w:rsidRPr="00CF5D48">
        <w:rPr>
          <w:rFonts w:ascii="Times New Roman" w:hAnsi="Times New Roman" w:cs="Times New Roman"/>
          <w:color w:val="000000"/>
          <w:sz w:val="24"/>
          <w:szCs w:val="24"/>
          <w:lang w:val="sr-Cyrl-RS"/>
        </w:rPr>
        <w:t>е за запошљавање: премештај на друге послове, рад код другог послодавца, преквалификација или доквалификација, непуно радно време али не краће од половине пуног радног времена и друге мере;</w:t>
      </w:r>
    </w:p>
    <w:p w:rsidR="00367930" w:rsidRPr="00CF5D48" w:rsidRDefault="00A2786F" w:rsidP="00035145">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lastRenderedPageBreak/>
        <w:t>6) средства за решавање социјално-економског положаја вишка запосл</w:t>
      </w:r>
      <w:r w:rsidRPr="00CF5D48">
        <w:rPr>
          <w:rFonts w:ascii="Times New Roman" w:hAnsi="Times New Roman" w:cs="Times New Roman"/>
          <w:color w:val="000000"/>
          <w:sz w:val="24"/>
          <w:szCs w:val="24"/>
          <w:lang w:val="sr-Cyrl-RS"/>
        </w:rPr>
        <w:t>ених;</w:t>
      </w:r>
    </w:p>
    <w:p w:rsidR="00367930" w:rsidRPr="00CF5D48" w:rsidRDefault="00A2786F" w:rsidP="00035145">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7) рок у коме ће бити отказан уговор о раду.</w:t>
      </w:r>
    </w:p>
    <w:p w:rsidR="00367930" w:rsidRPr="00CF5D48" w:rsidRDefault="00A2786F" w:rsidP="00035145">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 xml:space="preserve">Послодавац је дужан да предлог програма достави синдикату из члана 154. овог закона и републичкој организацији надлежној за запошљавање, најкасније осам дана од дана утврђивања предлога програма, ради </w:t>
      </w:r>
      <w:r w:rsidRPr="00CF5D48">
        <w:rPr>
          <w:rFonts w:ascii="Times New Roman" w:hAnsi="Times New Roman" w:cs="Times New Roman"/>
          <w:color w:val="000000"/>
          <w:sz w:val="24"/>
          <w:szCs w:val="24"/>
          <w:lang w:val="sr-Cyrl-RS"/>
        </w:rPr>
        <w:t>давања мишљења.</w:t>
      </w:r>
    </w:p>
    <w:p w:rsidR="00367930" w:rsidRPr="00CF5D48" w:rsidRDefault="00A2786F" w:rsidP="00035145">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b/>
          <w:color w:val="000000"/>
          <w:sz w:val="24"/>
          <w:szCs w:val="24"/>
          <w:lang w:val="sr-Cyrl-RS"/>
        </w:rPr>
        <w:t>Програм у име и за рачун послодавца доноси надлежни орган код послодавца, односно лице утврђено законом или општим актом послодавца.</w:t>
      </w:r>
      <w:r w:rsidRPr="00CF5D48">
        <w:rPr>
          <w:rFonts w:ascii="Times New Roman" w:hAnsi="Times New Roman" w:cs="Times New Roman"/>
          <w:b/>
          <w:color w:val="000000"/>
          <w:sz w:val="24"/>
          <w:szCs w:val="24"/>
          <w:vertAlign w:val="superscript"/>
          <w:lang w:val="sr-Cyrl-RS"/>
        </w:rPr>
        <w:t>*</w:t>
      </w:r>
    </w:p>
    <w:p w:rsidR="00367930" w:rsidRPr="00CF5D48" w:rsidRDefault="00A2786F" w:rsidP="009C5F36">
      <w:pPr>
        <w:spacing w:after="80" w:line="240" w:lineRule="auto"/>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*Службени гласник РС, број 75/2014</w:t>
      </w:r>
    </w:p>
    <w:p w:rsidR="00367930" w:rsidRPr="00CF5D48" w:rsidRDefault="00A2786F" w:rsidP="009C5F36">
      <w:pPr>
        <w:spacing w:after="80" w:line="240" w:lineRule="auto"/>
        <w:jc w:val="center"/>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Члан 156.</w:t>
      </w:r>
    </w:p>
    <w:p w:rsidR="00367930" w:rsidRPr="00CF5D48" w:rsidRDefault="00A2786F" w:rsidP="00035145">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 xml:space="preserve">Синдикат из члана 154. овог закона дужан је да достави </w:t>
      </w:r>
      <w:r w:rsidRPr="00CF5D48">
        <w:rPr>
          <w:rFonts w:ascii="Times New Roman" w:hAnsi="Times New Roman" w:cs="Times New Roman"/>
          <w:color w:val="000000"/>
          <w:sz w:val="24"/>
          <w:szCs w:val="24"/>
          <w:lang w:val="sr-Cyrl-RS"/>
        </w:rPr>
        <w:t>мишљење на предлог програма у року од 15 дана од дана достављања предлога програма.</w:t>
      </w:r>
    </w:p>
    <w:p w:rsidR="00367930" w:rsidRPr="00CF5D48" w:rsidRDefault="00A2786F" w:rsidP="00035145">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Републичка организација надлежна за запошљавање дужна је да, у року из става 1. овог члана, достави послодавцу предлог мера у циљу да се спрече или на најмању меру смањи бр</w:t>
      </w:r>
      <w:r w:rsidRPr="00CF5D48">
        <w:rPr>
          <w:rFonts w:ascii="Times New Roman" w:hAnsi="Times New Roman" w:cs="Times New Roman"/>
          <w:color w:val="000000"/>
          <w:sz w:val="24"/>
          <w:szCs w:val="24"/>
          <w:lang w:val="sr-Cyrl-RS"/>
        </w:rPr>
        <w:t>ој отказа уговора о раду, односно обезбеди преквалификација, доквалификација, самозапошљавање и друге мере за ново запошљавање вишка запослених.</w:t>
      </w:r>
    </w:p>
    <w:p w:rsidR="00367930" w:rsidRPr="00CF5D48" w:rsidRDefault="00A2786F" w:rsidP="00035145">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Послодавац је дужан да размотри и узме у обзир предлоге републичке организације надлежне за запошљавање и мишље</w:t>
      </w:r>
      <w:r w:rsidRPr="00CF5D48">
        <w:rPr>
          <w:rFonts w:ascii="Times New Roman" w:hAnsi="Times New Roman" w:cs="Times New Roman"/>
          <w:color w:val="000000"/>
          <w:sz w:val="24"/>
          <w:szCs w:val="24"/>
          <w:lang w:val="sr-Cyrl-RS"/>
        </w:rPr>
        <w:t>ње синдиката, и да их обавести о свом ставу у року од осам дана.</w:t>
      </w:r>
    </w:p>
    <w:p w:rsidR="00367930" w:rsidRPr="00CF5D48" w:rsidRDefault="00A2786F" w:rsidP="009C5F36">
      <w:pPr>
        <w:spacing w:after="80" w:line="240" w:lineRule="auto"/>
        <w:jc w:val="center"/>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Члан 157.</w:t>
      </w:r>
    </w:p>
    <w:p w:rsidR="00367930" w:rsidRPr="00CF5D48" w:rsidRDefault="00A2786F" w:rsidP="00035145">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Критеријум за утврђивање вишка запослених не може да буде одсуствовање запосленог са рада због привремене спречености за рад, трудноће, породиљског одсуства, неге детета и посебне н</w:t>
      </w:r>
      <w:r w:rsidRPr="00CF5D48">
        <w:rPr>
          <w:rFonts w:ascii="Times New Roman" w:hAnsi="Times New Roman" w:cs="Times New Roman"/>
          <w:color w:val="000000"/>
          <w:sz w:val="24"/>
          <w:szCs w:val="24"/>
          <w:lang w:val="sr-Cyrl-RS"/>
        </w:rPr>
        <w:t>еге детета.</w:t>
      </w:r>
    </w:p>
    <w:p w:rsidR="00367930" w:rsidRPr="00CF5D48" w:rsidRDefault="00A2786F" w:rsidP="009C5F36">
      <w:pPr>
        <w:spacing w:after="80" w:line="240" w:lineRule="auto"/>
        <w:jc w:val="center"/>
        <w:rPr>
          <w:rFonts w:ascii="Times New Roman" w:hAnsi="Times New Roman" w:cs="Times New Roman"/>
          <w:sz w:val="24"/>
          <w:szCs w:val="24"/>
          <w:lang w:val="sr-Cyrl-RS"/>
        </w:rPr>
      </w:pPr>
      <w:r w:rsidRPr="00CF5D48">
        <w:rPr>
          <w:rFonts w:ascii="Times New Roman" w:hAnsi="Times New Roman" w:cs="Times New Roman"/>
          <w:b/>
          <w:color w:val="000000"/>
          <w:sz w:val="24"/>
          <w:szCs w:val="24"/>
          <w:lang w:val="sr-Cyrl-RS"/>
        </w:rPr>
        <w:t>Члан 158.</w:t>
      </w:r>
      <w:r w:rsidRPr="00CF5D48">
        <w:rPr>
          <w:rFonts w:ascii="Times New Roman" w:hAnsi="Times New Roman" w:cs="Times New Roman"/>
          <w:b/>
          <w:color w:val="000000"/>
          <w:sz w:val="24"/>
          <w:szCs w:val="24"/>
          <w:vertAlign w:val="superscript"/>
          <w:lang w:val="sr-Cyrl-RS"/>
        </w:rPr>
        <w:t>*</w:t>
      </w:r>
    </w:p>
    <w:p w:rsidR="00367930" w:rsidRPr="00CF5D48" w:rsidRDefault="00A2786F" w:rsidP="00035145">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b/>
          <w:color w:val="000000"/>
          <w:sz w:val="24"/>
          <w:szCs w:val="24"/>
          <w:lang w:val="sr-Cyrl-RS"/>
        </w:rPr>
        <w:t>Послодавац је дужан да пре отказа уговора о раду, у смислу члана 179. став 5. тачка 1) овог закона, запосленом исплати отпремнину у складу са овим чланом.</w:t>
      </w:r>
      <w:r w:rsidRPr="00CF5D48">
        <w:rPr>
          <w:rFonts w:ascii="Times New Roman" w:hAnsi="Times New Roman" w:cs="Times New Roman"/>
          <w:b/>
          <w:color w:val="000000"/>
          <w:sz w:val="24"/>
          <w:szCs w:val="24"/>
          <w:vertAlign w:val="superscript"/>
          <w:lang w:val="sr-Cyrl-RS"/>
        </w:rPr>
        <w:t>*</w:t>
      </w:r>
    </w:p>
    <w:p w:rsidR="00367930" w:rsidRPr="00CF5D48" w:rsidRDefault="00A2786F" w:rsidP="00035145">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b/>
          <w:color w:val="000000"/>
          <w:sz w:val="24"/>
          <w:szCs w:val="24"/>
          <w:lang w:val="sr-Cyrl-RS"/>
        </w:rPr>
        <w:t>Висина отпремнине из става 1. овог члана утврђује се општим актом или уговоро</w:t>
      </w:r>
      <w:r w:rsidRPr="00CF5D48">
        <w:rPr>
          <w:rFonts w:ascii="Times New Roman" w:hAnsi="Times New Roman" w:cs="Times New Roman"/>
          <w:b/>
          <w:color w:val="000000"/>
          <w:sz w:val="24"/>
          <w:szCs w:val="24"/>
          <w:lang w:val="sr-Cyrl-RS"/>
        </w:rPr>
        <w:t>м о раду, с тим што не може бити нижа од збира трећине зараде запосленог за сваку навршену годину рада у радном односу код послодавца код кога остварује право на отпремнину.</w:t>
      </w:r>
      <w:r w:rsidRPr="00CF5D48">
        <w:rPr>
          <w:rFonts w:ascii="Times New Roman" w:hAnsi="Times New Roman" w:cs="Times New Roman"/>
          <w:b/>
          <w:color w:val="000000"/>
          <w:sz w:val="24"/>
          <w:szCs w:val="24"/>
          <w:vertAlign w:val="superscript"/>
          <w:lang w:val="sr-Cyrl-RS"/>
        </w:rPr>
        <w:t>*</w:t>
      </w:r>
    </w:p>
    <w:p w:rsidR="00367930" w:rsidRPr="00CF5D48" w:rsidRDefault="00A2786F" w:rsidP="00035145">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b/>
          <w:color w:val="000000"/>
          <w:sz w:val="24"/>
          <w:szCs w:val="24"/>
          <w:lang w:val="sr-Cyrl-RS"/>
        </w:rPr>
        <w:t>За утврђивање висине отпремнине рачуна се и време проведено у радном односу код п</w:t>
      </w:r>
      <w:r w:rsidRPr="00CF5D48">
        <w:rPr>
          <w:rFonts w:ascii="Times New Roman" w:hAnsi="Times New Roman" w:cs="Times New Roman"/>
          <w:b/>
          <w:color w:val="000000"/>
          <w:sz w:val="24"/>
          <w:szCs w:val="24"/>
          <w:lang w:val="sr-Cyrl-RS"/>
        </w:rPr>
        <w:t>ослодавца претходника у случају статусне промене и промене послодавца у смислу члана 147. овог закона, као и код повезаних лица са послодавцем у складу са законом.</w:t>
      </w:r>
      <w:r w:rsidRPr="00CF5D48">
        <w:rPr>
          <w:rFonts w:ascii="Times New Roman" w:hAnsi="Times New Roman" w:cs="Times New Roman"/>
          <w:b/>
          <w:color w:val="000000"/>
          <w:sz w:val="24"/>
          <w:szCs w:val="24"/>
          <w:vertAlign w:val="superscript"/>
          <w:lang w:val="sr-Cyrl-RS"/>
        </w:rPr>
        <w:t>*</w:t>
      </w:r>
    </w:p>
    <w:p w:rsidR="00367930" w:rsidRPr="00CF5D48" w:rsidRDefault="00A2786F" w:rsidP="00035145">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b/>
          <w:color w:val="000000"/>
          <w:sz w:val="24"/>
          <w:szCs w:val="24"/>
          <w:lang w:val="sr-Cyrl-RS"/>
        </w:rPr>
        <w:t>Промена власништва над капиталом не сматра се променом послодавца у смислу остваривања прав</w:t>
      </w:r>
      <w:r w:rsidRPr="00CF5D48">
        <w:rPr>
          <w:rFonts w:ascii="Times New Roman" w:hAnsi="Times New Roman" w:cs="Times New Roman"/>
          <w:b/>
          <w:color w:val="000000"/>
          <w:sz w:val="24"/>
          <w:szCs w:val="24"/>
          <w:lang w:val="sr-Cyrl-RS"/>
        </w:rPr>
        <w:t>а на отпремнину у складу са овим чланом.</w:t>
      </w:r>
      <w:r w:rsidRPr="00CF5D48">
        <w:rPr>
          <w:rFonts w:ascii="Times New Roman" w:hAnsi="Times New Roman" w:cs="Times New Roman"/>
          <w:b/>
          <w:color w:val="000000"/>
          <w:sz w:val="24"/>
          <w:szCs w:val="24"/>
          <w:vertAlign w:val="superscript"/>
          <w:lang w:val="sr-Cyrl-RS"/>
        </w:rPr>
        <w:t>*</w:t>
      </w:r>
    </w:p>
    <w:p w:rsidR="00367930" w:rsidRPr="00CF5D48" w:rsidRDefault="00A2786F" w:rsidP="00035145">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b/>
          <w:color w:val="000000"/>
          <w:sz w:val="24"/>
          <w:szCs w:val="24"/>
          <w:lang w:val="sr-Cyrl-RS"/>
        </w:rPr>
        <w:t>Општим актом или уговором о раду не може да се утврди дужи период за исплату отпремнине од периода утврђеног у ст. 2. и 3. овог члана.</w:t>
      </w:r>
      <w:r w:rsidRPr="00CF5D48">
        <w:rPr>
          <w:rFonts w:ascii="Times New Roman" w:hAnsi="Times New Roman" w:cs="Times New Roman"/>
          <w:b/>
          <w:color w:val="000000"/>
          <w:sz w:val="24"/>
          <w:szCs w:val="24"/>
          <w:vertAlign w:val="superscript"/>
          <w:lang w:val="sr-Cyrl-RS"/>
        </w:rPr>
        <w:t>*</w:t>
      </w:r>
    </w:p>
    <w:p w:rsidR="00367930" w:rsidRPr="00CF5D48" w:rsidRDefault="00A2786F" w:rsidP="00035145">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b/>
          <w:color w:val="000000"/>
          <w:sz w:val="24"/>
          <w:szCs w:val="24"/>
          <w:lang w:val="sr-Cyrl-RS"/>
        </w:rPr>
        <w:t xml:space="preserve">Запослени не може да оствари право на отпремнину за исти период за који му је </w:t>
      </w:r>
      <w:r w:rsidRPr="00CF5D48">
        <w:rPr>
          <w:rFonts w:ascii="Times New Roman" w:hAnsi="Times New Roman" w:cs="Times New Roman"/>
          <w:b/>
          <w:color w:val="000000"/>
          <w:sz w:val="24"/>
          <w:szCs w:val="24"/>
          <w:lang w:val="sr-Cyrl-RS"/>
        </w:rPr>
        <w:t>већ исплаћена отпремнина код истог или другог послодавца.</w:t>
      </w:r>
      <w:r w:rsidRPr="00CF5D48">
        <w:rPr>
          <w:rFonts w:ascii="Times New Roman" w:hAnsi="Times New Roman" w:cs="Times New Roman"/>
          <w:b/>
          <w:color w:val="000000"/>
          <w:sz w:val="24"/>
          <w:szCs w:val="24"/>
          <w:vertAlign w:val="superscript"/>
          <w:lang w:val="sr-Cyrl-RS"/>
        </w:rPr>
        <w:t>*</w:t>
      </w:r>
    </w:p>
    <w:p w:rsidR="00367930" w:rsidRPr="00CF5D48" w:rsidRDefault="00A2786F" w:rsidP="009C5F36">
      <w:pPr>
        <w:spacing w:after="80" w:line="240" w:lineRule="auto"/>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*Службени гласник РС, број 75/2014</w:t>
      </w:r>
    </w:p>
    <w:p w:rsidR="00367930" w:rsidRPr="00CF5D48" w:rsidRDefault="00A2786F" w:rsidP="009C5F36">
      <w:pPr>
        <w:spacing w:after="80" w:line="240" w:lineRule="auto"/>
        <w:jc w:val="center"/>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Члан 159.</w:t>
      </w:r>
    </w:p>
    <w:p w:rsidR="00367930" w:rsidRPr="00CF5D48" w:rsidRDefault="00A2786F" w:rsidP="00035145">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lastRenderedPageBreak/>
        <w:t>Зарадом у смислу члана 158. овог закона сматра се просечна месечна зарада запосленог исплаћена за последња три месеца која претходе месецу у којем се ис</w:t>
      </w:r>
      <w:r w:rsidRPr="00CF5D48">
        <w:rPr>
          <w:rFonts w:ascii="Times New Roman" w:hAnsi="Times New Roman" w:cs="Times New Roman"/>
          <w:color w:val="000000"/>
          <w:sz w:val="24"/>
          <w:szCs w:val="24"/>
          <w:lang w:val="sr-Cyrl-RS"/>
        </w:rPr>
        <w:t>плаћује отпремнина.</w:t>
      </w:r>
    </w:p>
    <w:p w:rsidR="00367930" w:rsidRPr="00CF5D48" w:rsidRDefault="00A2786F" w:rsidP="009C5F36">
      <w:pPr>
        <w:spacing w:after="80" w:line="240" w:lineRule="auto"/>
        <w:jc w:val="center"/>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Члан 160.</w:t>
      </w:r>
    </w:p>
    <w:p w:rsidR="00367930" w:rsidRPr="00CF5D48" w:rsidRDefault="00A2786F" w:rsidP="00035145">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Запослени коме послодавац после исплате отпремнине из члана 158. овог закона откаже уговор о раду због престанка потребе за његовим радом остварује право на новчану накнаду и право на пензијско и инвалидско осигурање и здравст</w:t>
      </w:r>
      <w:r w:rsidRPr="00CF5D48">
        <w:rPr>
          <w:rFonts w:ascii="Times New Roman" w:hAnsi="Times New Roman" w:cs="Times New Roman"/>
          <w:color w:val="000000"/>
          <w:sz w:val="24"/>
          <w:szCs w:val="24"/>
          <w:lang w:val="sr-Cyrl-RS"/>
        </w:rPr>
        <w:t>вену заштиту, у складу са прописима о запошљавању.</w:t>
      </w:r>
    </w:p>
    <w:p w:rsidR="00367930" w:rsidRPr="00CF5D48" w:rsidRDefault="00A2786F" w:rsidP="009C5F36">
      <w:pPr>
        <w:spacing w:after="80" w:line="240" w:lineRule="auto"/>
        <w:jc w:val="center"/>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ХII. КЛАУЗУЛА ЗАБРАНЕ КОНКУРЕНЦИЈЕ</w:t>
      </w:r>
    </w:p>
    <w:p w:rsidR="00367930" w:rsidRPr="00CF5D48" w:rsidRDefault="00A2786F" w:rsidP="009C5F36">
      <w:pPr>
        <w:spacing w:after="80" w:line="240" w:lineRule="auto"/>
        <w:jc w:val="center"/>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Члан 161.</w:t>
      </w:r>
    </w:p>
    <w:p w:rsidR="00367930" w:rsidRPr="00CF5D48" w:rsidRDefault="00A2786F" w:rsidP="00035145">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Уговором о раду могу да се утврде послови које запослени не може да ради у своје име и за свој рачун, као и у име и за рачун другог правног или физичког лица, б</w:t>
      </w:r>
      <w:r w:rsidRPr="00CF5D48">
        <w:rPr>
          <w:rFonts w:ascii="Times New Roman" w:hAnsi="Times New Roman" w:cs="Times New Roman"/>
          <w:color w:val="000000"/>
          <w:sz w:val="24"/>
          <w:szCs w:val="24"/>
          <w:lang w:val="sr-Cyrl-RS"/>
        </w:rPr>
        <w:t>ез сагласности послодавца код кога је у радном односу (у даљем тексту: забрана конкуренције).</w:t>
      </w:r>
    </w:p>
    <w:p w:rsidR="00367930" w:rsidRPr="00CF5D48" w:rsidRDefault="00A2786F" w:rsidP="00035145">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Забрана конкуренције може да се утврди само ако постоје услови да запослени радом код послодавца стекне нова, посебно важна технолошка знања, широк круг пословних</w:t>
      </w:r>
      <w:r w:rsidRPr="00CF5D48">
        <w:rPr>
          <w:rFonts w:ascii="Times New Roman" w:hAnsi="Times New Roman" w:cs="Times New Roman"/>
          <w:color w:val="000000"/>
          <w:sz w:val="24"/>
          <w:szCs w:val="24"/>
          <w:lang w:val="sr-Cyrl-RS"/>
        </w:rPr>
        <w:t xml:space="preserve"> партнера или да дође до сазнања важних пословних информација и тајни.</w:t>
      </w:r>
    </w:p>
    <w:p w:rsidR="00367930" w:rsidRPr="00CF5D48" w:rsidRDefault="00A2786F" w:rsidP="00035145">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Општим актом и уговором о раду утврђује се и територијално важење забране конкуренције, у зависности од врсте посла на који се забрана односи.</w:t>
      </w:r>
    </w:p>
    <w:p w:rsidR="00367930" w:rsidRPr="00CF5D48" w:rsidRDefault="00A2786F" w:rsidP="00035145">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Ако запослени прекрши забрану конкуренције</w:t>
      </w:r>
      <w:r w:rsidRPr="00CF5D48">
        <w:rPr>
          <w:rFonts w:ascii="Times New Roman" w:hAnsi="Times New Roman" w:cs="Times New Roman"/>
          <w:color w:val="000000"/>
          <w:sz w:val="24"/>
          <w:szCs w:val="24"/>
          <w:lang w:val="sr-Cyrl-RS"/>
        </w:rPr>
        <w:t>, послодавац има право да од запосленог захтева накнаду штете.</w:t>
      </w:r>
    </w:p>
    <w:p w:rsidR="00367930" w:rsidRPr="00CF5D48" w:rsidRDefault="00A2786F" w:rsidP="009C5F36">
      <w:pPr>
        <w:spacing w:after="80" w:line="240" w:lineRule="auto"/>
        <w:jc w:val="center"/>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Члан 162.</w:t>
      </w:r>
    </w:p>
    <w:p w:rsidR="00367930" w:rsidRPr="00CF5D48" w:rsidRDefault="00A2786F" w:rsidP="00035145">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 xml:space="preserve">Уговором о раду послодавац и запослени могу да уговоре и услове забране конкуренције у смислу члана 161. овог закона по престанку радног односа, у року који не може да буде дужи од </w:t>
      </w:r>
      <w:r w:rsidRPr="00CF5D48">
        <w:rPr>
          <w:rFonts w:ascii="Times New Roman" w:hAnsi="Times New Roman" w:cs="Times New Roman"/>
          <w:color w:val="000000"/>
          <w:sz w:val="24"/>
          <w:szCs w:val="24"/>
          <w:lang w:val="sr-Cyrl-RS"/>
        </w:rPr>
        <w:t>две године по престанку радног односа.</w:t>
      </w:r>
    </w:p>
    <w:p w:rsidR="00367930" w:rsidRPr="00CF5D48" w:rsidRDefault="00A2786F" w:rsidP="00035145">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Забрана конкуренције из става 1. овог члана може се уговорити ако се послодавац уговором о раду обавеже да ће запосленом исплатити новчану накнаду у уговореној висини.</w:t>
      </w:r>
    </w:p>
    <w:p w:rsidR="00367930" w:rsidRPr="00CF5D48" w:rsidRDefault="00A2786F" w:rsidP="009C5F36">
      <w:pPr>
        <w:spacing w:after="80" w:line="240" w:lineRule="auto"/>
        <w:jc w:val="center"/>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ХIII. НАКНАДА ШТЕТЕ</w:t>
      </w:r>
    </w:p>
    <w:p w:rsidR="00367930" w:rsidRPr="00CF5D48" w:rsidRDefault="00A2786F" w:rsidP="009C5F36">
      <w:pPr>
        <w:spacing w:after="80" w:line="240" w:lineRule="auto"/>
        <w:jc w:val="center"/>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Члан 163.</w:t>
      </w:r>
    </w:p>
    <w:p w:rsidR="00367930" w:rsidRPr="00CF5D48" w:rsidRDefault="00A2786F" w:rsidP="00035145">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Запослени је одгово</w:t>
      </w:r>
      <w:r w:rsidRPr="00CF5D48">
        <w:rPr>
          <w:rFonts w:ascii="Times New Roman" w:hAnsi="Times New Roman" w:cs="Times New Roman"/>
          <w:color w:val="000000"/>
          <w:sz w:val="24"/>
          <w:szCs w:val="24"/>
          <w:lang w:val="sr-Cyrl-RS"/>
        </w:rPr>
        <w:t>ран за штету коју је на раду или у вези с радом, намерно или крајњом непажњом, проузроковао послодавцу, у складу са законом.</w:t>
      </w:r>
    </w:p>
    <w:p w:rsidR="00367930" w:rsidRPr="00CF5D48" w:rsidRDefault="00A2786F" w:rsidP="00035145">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Ако штету проузрокује више запослених, сваки запослени је одговоран за део штете коју је проузроковао.</w:t>
      </w:r>
    </w:p>
    <w:p w:rsidR="00367930" w:rsidRPr="00CF5D48" w:rsidRDefault="00A2786F" w:rsidP="00035145">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Ако се за запосленог из став</w:t>
      </w:r>
      <w:r w:rsidRPr="00CF5D48">
        <w:rPr>
          <w:rFonts w:ascii="Times New Roman" w:hAnsi="Times New Roman" w:cs="Times New Roman"/>
          <w:color w:val="000000"/>
          <w:sz w:val="24"/>
          <w:szCs w:val="24"/>
          <w:lang w:val="sr-Cyrl-RS"/>
        </w:rPr>
        <w:t>а 2. овог члана не може утврдити део штете коју је проузроковао, сматра се да су сви запослени подједнако одговорни и штету накнађују у једнаким деловима.</w:t>
      </w:r>
    </w:p>
    <w:p w:rsidR="00367930" w:rsidRPr="00CF5D48" w:rsidRDefault="00A2786F" w:rsidP="00035145">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Ако је више запослених проузроковало штету кривичним делом са умишљајем, за штету одговарају солидарн</w:t>
      </w:r>
      <w:r w:rsidRPr="00CF5D48">
        <w:rPr>
          <w:rFonts w:ascii="Times New Roman" w:hAnsi="Times New Roman" w:cs="Times New Roman"/>
          <w:color w:val="000000"/>
          <w:sz w:val="24"/>
          <w:szCs w:val="24"/>
          <w:lang w:val="sr-Cyrl-RS"/>
        </w:rPr>
        <w:t>о.</w:t>
      </w:r>
    </w:p>
    <w:p w:rsidR="00367930" w:rsidRPr="00CF5D48" w:rsidRDefault="00A2786F" w:rsidP="00035145">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Постојање штете, њену висину, околности под којима је настала, ко је штету проузроковао и како се накнађује – утврђује послодавац, у складу са општим актом, односно уговором о раду.</w:t>
      </w:r>
    </w:p>
    <w:p w:rsidR="00367930" w:rsidRPr="00CF5D48" w:rsidRDefault="00A2786F" w:rsidP="00035145">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 xml:space="preserve">Ако се накнада штете не оствари у складу са одредбама става 5. овог </w:t>
      </w:r>
      <w:r w:rsidRPr="00CF5D48">
        <w:rPr>
          <w:rFonts w:ascii="Times New Roman" w:hAnsi="Times New Roman" w:cs="Times New Roman"/>
          <w:color w:val="000000"/>
          <w:sz w:val="24"/>
          <w:szCs w:val="24"/>
          <w:lang w:val="sr-Cyrl-RS"/>
        </w:rPr>
        <w:t>члана, о накнади штете одлучује надлежни суд.</w:t>
      </w:r>
    </w:p>
    <w:p w:rsidR="00367930" w:rsidRPr="00CF5D48" w:rsidRDefault="00A2786F" w:rsidP="005E7F6C">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lastRenderedPageBreak/>
        <w:t>Запослени који је на раду или у вези с радом намерно или крајњом непажњом проузроковао штету трећем лицу, а коју је накнадио послодавац, дужан је да послодавцу накнади износ исплаћене штете.</w:t>
      </w:r>
    </w:p>
    <w:p w:rsidR="00367930" w:rsidRPr="00CF5D48" w:rsidRDefault="00A2786F" w:rsidP="009C5F36">
      <w:pPr>
        <w:spacing w:after="80" w:line="240" w:lineRule="auto"/>
        <w:jc w:val="center"/>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Члан 164.</w:t>
      </w:r>
    </w:p>
    <w:p w:rsidR="00367930" w:rsidRPr="00CF5D48" w:rsidRDefault="00A2786F" w:rsidP="005E7F6C">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Ако запос</w:t>
      </w:r>
      <w:r w:rsidRPr="00CF5D48">
        <w:rPr>
          <w:rFonts w:ascii="Times New Roman" w:hAnsi="Times New Roman" w:cs="Times New Roman"/>
          <w:color w:val="000000"/>
          <w:sz w:val="24"/>
          <w:szCs w:val="24"/>
          <w:lang w:val="sr-Cyrl-RS"/>
        </w:rPr>
        <w:t>лени претрпи повреду или штету на раду или у вези са радом, послодавац је дужан да му накнади штету, у складу са законом и општим актом.</w:t>
      </w:r>
    </w:p>
    <w:p w:rsidR="00367930" w:rsidRPr="00CF5D48" w:rsidRDefault="00A2786F" w:rsidP="009C5F36">
      <w:pPr>
        <w:spacing w:after="80" w:line="240" w:lineRule="auto"/>
        <w:jc w:val="center"/>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ХIV. УДАЉЕЊЕ ЗАПОСЛЕНОГ СА РАДА</w:t>
      </w:r>
    </w:p>
    <w:p w:rsidR="00367930" w:rsidRPr="00CF5D48" w:rsidRDefault="00A2786F" w:rsidP="009C5F36">
      <w:pPr>
        <w:spacing w:after="80" w:line="240" w:lineRule="auto"/>
        <w:jc w:val="center"/>
        <w:rPr>
          <w:rFonts w:ascii="Times New Roman" w:hAnsi="Times New Roman" w:cs="Times New Roman"/>
          <w:sz w:val="24"/>
          <w:szCs w:val="24"/>
          <w:lang w:val="sr-Cyrl-RS"/>
        </w:rPr>
      </w:pPr>
      <w:r w:rsidRPr="00CF5D48">
        <w:rPr>
          <w:rFonts w:ascii="Times New Roman" w:hAnsi="Times New Roman" w:cs="Times New Roman"/>
          <w:b/>
          <w:color w:val="000000"/>
          <w:sz w:val="24"/>
          <w:szCs w:val="24"/>
          <w:lang w:val="sr-Cyrl-RS"/>
        </w:rPr>
        <w:t>Члан 165.</w:t>
      </w:r>
      <w:r w:rsidRPr="00CF5D48">
        <w:rPr>
          <w:rFonts w:ascii="Times New Roman" w:hAnsi="Times New Roman" w:cs="Times New Roman"/>
          <w:b/>
          <w:color w:val="000000"/>
          <w:sz w:val="24"/>
          <w:szCs w:val="24"/>
          <w:vertAlign w:val="superscript"/>
          <w:lang w:val="sr-Cyrl-RS"/>
        </w:rPr>
        <w:t>*</w:t>
      </w:r>
    </w:p>
    <w:p w:rsidR="00367930" w:rsidRPr="00CF5D48" w:rsidRDefault="00A2786F" w:rsidP="005E7F6C">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b/>
          <w:color w:val="000000"/>
          <w:sz w:val="24"/>
          <w:szCs w:val="24"/>
          <w:lang w:val="sr-Cyrl-RS"/>
        </w:rPr>
        <w:t>Запослени може да буде привремено удаљен са рада:</w:t>
      </w:r>
      <w:r w:rsidRPr="00CF5D48">
        <w:rPr>
          <w:rFonts w:ascii="Times New Roman" w:hAnsi="Times New Roman" w:cs="Times New Roman"/>
          <w:b/>
          <w:color w:val="000000"/>
          <w:sz w:val="24"/>
          <w:szCs w:val="24"/>
          <w:vertAlign w:val="superscript"/>
          <w:lang w:val="sr-Cyrl-RS"/>
        </w:rPr>
        <w:t>*</w:t>
      </w:r>
    </w:p>
    <w:p w:rsidR="00367930" w:rsidRPr="00CF5D48" w:rsidRDefault="00A2786F" w:rsidP="005E7F6C">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b/>
          <w:color w:val="000000"/>
          <w:sz w:val="24"/>
          <w:szCs w:val="24"/>
          <w:lang w:val="sr-Cyrl-RS"/>
        </w:rPr>
        <w:t>1) ако је против њега зап</w:t>
      </w:r>
      <w:r w:rsidRPr="00CF5D48">
        <w:rPr>
          <w:rFonts w:ascii="Times New Roman" w:hAnsi="Times New Roman" w:cs="Times New Roman"/>
          <w:b/>
          <w:color w:val="000000"/>
          <w:sz w:val="24"/>
          <w:szCs w:val="24"/>
          <w:lang w:val="sr-Cyrl-RS"/>
        </w:rPr>
        <w:t>очето кривично гоњење у складу са законом због кривичног дела учињеног на раду или у вези са радом;</w:t>
      </w:r>
      <w:r w:rsidRPr="00CF5D48">
        <w:rPr>
          <w:rFonts w:ascii="Times New Roman" w:hAnsi="Times New Roman" w:cs="Times New Roman"/>
          <w:b/>
          <w:color w:val="000000"/>
          <w:sz w:val="24"/>
          <w:szCs w:val="24"/>
          <w:vertAlign w:val="superscript"/>
          <w:lang w:val="sr-Cyrl-RS"/>
        </w:rPr>
        <w:t>*</w:t>
      </w:r>
    </w:p>
    <w:p w:rsidR="00367930" w:rsidRPr="00CF5D48" w:rsidRDefault="00A2786F" w:rsidP="005E7F6C">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b/>
          <w:color w:val="000000"/>
          <w:sz w:val="24"/>
          <w:szCs w:val="24"/>
          <w:lang w:val="sr-Cyrl-RS"/>
        </w:rPr>
        <w:t>2) ако непоштовањем радне дисциплине или повредом радне обавезе угрожава имовину веће вредности утврђене општим актом или уговором о раду;</w:t>
      </w:r>
      <w:r w:rsidRPr="00CF5D48">
        <w:rPr>
          <w:rFonts w:ascii="Times New Roman" w:hAnsi="Times New Roman" w:cs="Times New Roman"/>
          <w:b/>
          <w:color w:val="000000"/>
          <w:sz w:val="24"/>
          <w:szCs w:val="24"/>
          <w:vertAlign w:val="superscript"/>
          <w:lang w:val="sr-Cyrl-RS"/>
        </w:rPr>
        <w:t>*</w:t>
      </w:r>
    </w:p>
    <w:p w:rsidR="00367930" w:rsidRPr="00CF5D48" w:rsidRDefault="00A2786F" w:rsidP="005E7F6C">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b/>
          <w:color w:val="000000"/>
          <w:sz w:val="24"/>
          <w:szCs w:val="24"/>
          <w:lang w:val="sr-Cyrl-RS"/>
        </w:rPr>
        <w:t>3) ако је приро</w:t>
      </w:r>
      <w:r w:rsidRPr="00CF5D48">
        <w:rPr>
          <w:rFonts w:ascii="Times New Roman" w:hAnsi="Times New Roman" w:cs="Times New Roman"/>
          <w:b/>
          <w:color w:val="000000"/>
          <w:sz w:val="24"/>
          <w:szCs w:val="24"/>
          <w:lang w:val="sr-Cyrl-RS"/>
        </w:rPr>
        <w:t>да повреде радне обавезе, односно непоштовања радне дисциплине или је понашање запосленог такво да не може да настави рад код послодавца пре истека рока из члана 180. став 1. овог закона.</w:t>
      </w:r>
      <w:r w:rsidRPr="00CF5D48">
        <w:rPr>
          <w:rFonts w:ascii="Times New Roman" w:hAnsi="Times New Roman" w:cs="Times New Roman"/>
          <w:b/>
          <w:color w:val="000000"/>
          <w:sz w:val="24"/>
          <w:szCs w:val="24"/>
          <w:vertAlign w:val="superscript"/>
          <w:lang w:val="sr-Cyrl-RS"/>
        </w:rPr>
        <w:t>*</w:t>
      </w:r>
    </w:p>
    <w:p w:rsidR="00367930" w:rsidRPr="00CF5D48" w:rsidRDefault="00A2786F" w:rsidP="009C5F36">
      <w:pPr>
        <w:spacing w:after="80" w:line="240" w:lineRule="auto"/>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*Службени гласник РС, број 75/2014</w:t>
      </w:r>
    </w:p>
    <w:p w:rsidR="00367930" w:rsidRPr="00CF5D48" w:rsidRDefault="00A2786F" w:rsidP="009C5F36">
      <w:pPr>
        <w:spacing w:after="80" w:line="240" w:lineRule="auto"/>
        <w:jc w:val="center"/>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Члан 166.</w:t>
      </w:r>
    </w:p>
    <w:p w:rsidR="00367930" w:rsidRPr="00CF5D48" w:rsidRDefault="00A2786F" w:rsidP="005E7F6C">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Запослени коме је одре</w:t>
      </w:r>
      <w:r w:rsidRPr="00CF5D48">
        <w:rPr>
          <w:rFonts w:ascii="Times New Roman" w:hAnsi="Times New Roman" w:cs="Times New Roman"/>
          <w:color w:val="000000"/>
          <w:sz w:val="24"/>
          <w:szCs w:val="24"/>
          <w:lang w:val="sr-Cyrl-RS"/>
        </w:rPr>
        <w:t>ђен притвор удаљује се са рада од првог дана притвора, док притвор траје.</w:t>
      </w:r>
    </w:p>
    <w:p w:rsidR="00367930" w:rsidRPr="00CF5D48" w:rsidRDefault="00A2786F" w:rsidP="009C5F36">
      <w:pPr>
        <w:spacing w:after="80" w:line="240" w:lineRule="auto"/>
        <w:jc w:val="center"/>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Члан 167.</w:t>
      </w:r>
    </w:p>
    <w:p w:rsidR="00367930" w:rsidRPr="00CF5D48" w:rsidRDefault="00A2786F" w:rsidP="005E7F6C">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 xml:space="preserve">Удаљење из члана 165. овог закона може да траје најдуже три месеца, а по истеку тог периода послодавац је дужан да запосленог врати на рад или да му откаже уговор о раду </w:t>
      </w:r>
      <w:r w:rsidRPr="00CF5D48">
        <w:rPr>
          <w:rFonts w:ascii="Times New Roman" w:hAnsi="Times New Roman" w:cs="Times New Roman"/>
          <w:b/>
          <w:color w:val="000000"/>
          <w:sz w:val="24"/>
          <w:szCs w:val="24"/>
          <w:lang w:val="sr-Cyrl-RS"/>
        </w:rPr>
        <w:t>ил</w:t>
      </w:r>
      <w:r w:rsidRPr="00CF5D48">
        <w:rPr>
          <w:rFonts w:ascii="Times New Roman" w:hAnsi="Times New Roman" w:cs="Times New Roman"/>
          <w:b/>
          <w:color w:val="000000"/>
          <w:sz w:val="24"/>
          <w:szCs w:val="24"/>
          <w:lang w:val="sr-Cyrl-RS"/>
        </w:rPr>
        <w:t>и изрекне другу меру у складу са овим законом</w:t>
      </w:r>
      <w:r w:rsidRPr="00CF5D48">
        <w:rPr>
          <w:rFonts w:ascii="Times New Roman" w:hAnsi="Times New Roman" w:cs="Times New Roman"/>
          <w:b/>
          <w:color w:val="000000"/>
          <w:sz w:val="24"/>
          <w:szCs w:val="24"/>
          <w:vertAlign w:val="superscript"/>
          <w:lang w:val="sr-Cyrl-RS"/>
        </w:rPr>
        <w:t>*</w:t>
      </w:r>
      <w:r w:rsidRPr="00CF5D48">
        <w:rPr>
          <w:rFonts w:ascii="Times New Roman" w:hAnsi="Times New Roman" w:cs="Times New Roman"/>
          <w:color w:val="000000"/>
          <w:sz w:val="24"/>
          <w:szCs w:val="24"/>
          <w:lang w:val="sr-Cyrl-RS"/>
        </w:rPr>
        <w:t xml:space="preserve"> ако за то постоје оправдани разлози из члана 179. </w:t>
      </w:r>
      <w:r w:rsidRPr="00CF5D48">
        <w:rPr>
          <w:rFonts w:ascii="Times New Roman" w:hAnsi="Times New Roman" w:cs="Times New Roman"/>
          <w:b/>
          <w:color w:val="000000"/>
          <w:sz w:val="24"/>
          <w:szCs w:val="24"/>
          <w:lang w:val="sr-Cyrl-RS"/>
        </w:rPr>
        <w:t>ст. 2. и 3.</w:t>
      </w:r>
      <w:r w:rsidRPr="00CF5D48">
        <w:rPr>
          <w:rFonts w:ascii="Times New Roman" w:hAnsi="Times New Roman" w:cs="Times New Roman"/>
          <w:b/>
          <w:color w:val="000000"/>
          <w:sz w:val="24"/>
          <w:szCs w:val="24"/>
          <w:vertAlign w:val="superscript"/>
          <w:lang w:val="sr-Cyrl-RS"/>
        </w:rPr>
        <w:t>*</w:t>
      </w:r>
      <w:r w:rsidRPr="00CF5D48">
        <w:rPr>
          <w:rFonts w:ascii="Times New Roman" w:hAnsi="Times New Roman" w:cs="Times New Roman"/>
          <w:color w:val="000000"/>
          <w:sz w:val="24"/>
          <w:szCs w:val="24"/>
          <w:lang w:val="sr-Cyrl-RS"/>
        </w:rPr>
        <w:t xml:space="preserve"> овог закона.</w:t>
      </w:r>
    </w:p>
    <w:p w:rsidR="00367930" w:rsidRPr="00CF5D48" w:rsidRDefault="00A2786F" w:rsidP="005E7F6C">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b/>
          <w:color w:val="000000"/>
          <w:sz w:val="24"/>
          <w:szCs w:val="24"/>
          <w:lang w:val="sr-Cyrl-RS"/>
        </w:rPr>
        <w:t xml:space="preserve">Ако је против запосленог започето кривично гоњење због кривичног дела учињеног на раду или у вези са радом, удаљење може да траје до </w:t>
      </w:r>
      <w:r w:rsidRPr="00CF5D48">
        <w:rPr>
          <w:rFonts w:ascii="Times New Roman" w:hAnsi="Times New Roman" w:cs="Times New Roman"/>
          <w:b/>
          <w:color w:val="000000"/>
          <w:sz w:val="24"/>
          <w:szCs w:val="24"/>
          <w:lang w:val="sr-Cyrl-RS"/>
        </w:rPr>
        <w:t>правноснажног окончања тог кривичног поступка.</w:t>
      </w:r>
      <w:r w:rsidRPr="00CF5D48">
        <w:rPr>
          <w:rFonts w:ascii="Times New Roman" w:hAnsi="Times New Roman" w:cs="Times New Roman"/>
          <w:b/>
          <w:color w:val="000000"/>
          <w:sz w:val="24"/>
          <w:szCs w:val="24"/>
          <w:vertAlign w:val="superscript"/>
          <w:lang w:val="sr-Cyrl-RS"/>
        </w:rPr>
        <w:t>*</w:t>
      </w:r>
    </w:p>
    <w:p w:rsidR="00367930" w:rsidRPr="00CF5D48" w:rsidRDefault="00A2786F" w:rsidP="009C5F36">
      <w:pPr>
        <w:spacing w:after="80" w:line="240" w:lineRule="auto"/>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*Службени гласник РС, број 75/2014</w:t>
      </w:r>
    </w:p>
    <w:p w:rsidR="00367930" w:rsidRPr="00CF5D48" w:rsidRDefault="00A2786F" w:rsidP="009C5F36">
      <w:pPr>
        <w:spacing w:after="80" w:line="240" w:lineRule="auto"/>
        <w:jc w:val="center"/>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Члан 168.</w:t>
      </w:r>
    </w:p>
    <w:p w:rsidR="00367930" w:rsidRPr="00CF5D48" w:rsidRDefault="00A2786F" w:rsidP="005E7F6C">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 xml:space="preserve">За време привременог удаљења запосленог са рада у смислу чл. 165. и 166. овог закона, запосленом припада накнада зараде у висини једне четвртине, а ако издржава </w:t>
      </w:r>
      <w:r w:rsidRPr="00CF5D48">
        <w:rPr>
          <w:rFonts w:ascii="Times New Roman" w:hAnsi="Times New Roman" w:cs="Times New Roman"/>
          <w:color w:val="000000"/>
          <w:sz w:val="24"/>
          <w:szCs w:val="24"/>
          <w:lang w:val="sr-Cyrl-RS"/>
        </w:rPr>
        <w:t>породицу у висини једне трећине основне зараде.</w:t>
      </w:r>
    </w:p>
    <w:p w:rsidR="00367930" w:rsidRPr="00CF5D48" w:rsidRDefault="00A2786F" w:rsidP="005E7F6C">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Накнада зараде за време привременог удаљења са рада у смислу члана 166. овог закона исплаћује се на терет органа који је одредио притвор.</w:t>
      </w:r>
    </w:p>
    <w:p w:rsidR="00367930" w:rsidRPr="00CF5D48" w:rsidRDefault="00A2786F" w:rsidP="009C5F36">
      <w:pPr>
        <w:spacing w:after="80" w:line="240" w:lineRule="auto"/>
        <w:jc w:val="center"/>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Члан 169.</w:t>
      </w:r>
    </w:p>
    <w:p w:rsidR="00367930" w:rsidRPr="00CF5D48" w:rsidRDefault="00A2786F" w:rsidP="005E7F6C">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Запосленом за време привременог удаљења са рада, у смислу чл</w:t>
      </w:r>
      <w:r w:rsidRPr="00CF5D48">
        <w:rPr>
          <w:rFonts w:ascii="Times New Roman" w:hAnsi="Times New Roman" w:cs="Times New Roman"/>
          <w:color w:val="000000"/>
          <w:sz w:val="24"/>
          <w:szCs w:val="24"/>
          <w:lang w:val="sr-Cyrl-RS"/>
        </w:rPr>
        <w:t>. 165. и 166. овог закона, припада разлика између износа накнаде зараде примљене по основу члана 168. овог закона и пуног износа основне зараде, и то:</w:t>
      </w:r>
    </w:p>
    <w:p w:rsidR="00367930" w:rsidRPr="00CF5D48" w:rsidRDefault="00A2786F" w:rsidP="005E7F6C">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1) ако кривични поступак против њега буде обустављен правноснажном одлуком, или ако правноснажном одлуком</w:t>
      </w:r>
      <w:r w:rsidRPr="00CF5D48">
        <w:rPr>
          <w:rFonts w:ascii="Times New Roman" w:hAnsi="Times New Roman" w:cs="Times New Roman"/>
          <w:color w:val="000000"/>
          <w:sz w:val="24"/>
          <w:szCs w:val="24"/>
          <w:lang w:val="sr-Cyrl-RS"/>
        </w:rPr>
        <w:t xml:space="preserve"> буде ослобођен оптужбе, или је оптужба против њега одбијена, али не због ненадлежности;</w:t>
      </w:r>
    </w:p>
    <w:p w:rsidR="00367930" w:rsidRPr="00CF5D48" w:rsidRDefault="00A2786F" w:rsidP="005E7F6C">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b/>
          <w:color w:val="000000"/>
          <w:sz w:val="24"/>
          <w:szCs w:val="24"/>
          <w:lang w:val="sr-Cyrl-RS"/>
        </w:rPr>
        <w:t>2) ако се не утврди одговорност запосленог за повреду радне обавезе или непоштовање радне дисциплине из члана 179. ст. 2. и 3. овог закона.</w:t>
      </w:r>
      <w:r w:rsidRPr="00CF5D48">
        <w:rPr>
          <w:rFonts w:ascii="Times New Roman" w:hAnsi="Times New Roman" w:cs="Times New Roman"/>
          <w:b/>
          <w:color w:val="000000"/>
          <w:sz w:val="24"/>
          <w:szCs w:val="24"/>
          <w:vertAlign w:val="superscript"/>
          <w:lang w:val="sr-Cyrl-RS"/>
        </w:rPr>
        <w:t>*</w:t>
      </w:r>
    </w:p>
    <w:p w:rsidR="00367930" w:rsidRPr="00CF5D48" w:rsidRDefault="00A2786F" w:rsidP="009C5F36">
      <w:pPr>
        <w:spacing w:after="80" w:line="240" w:lineRule="auto"/>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lastRenderedPageBreak/>
        <w:t>*Службени гласник РС, број</w:t>
      </w:r>
      <w:r w:rsidRPr="00CF5D48">
        <w:rPr>
          <w:rFonts w:ascii="Times New Roman" w:hAnsi="Times New Roman" w:cs="Times New Roman"/>
          <w:color w:val="000000"/>
          <w:sz w:val="24"/>
          <w:szCs w:val="24"/>
          <w:lang w:val="sr-Cyrl-RS"/>
        </w:rPr>
        <w:t xml:space="preserve"> 75/2014</w:t>
      </w:r>
    </w:p>
    <w:p w:rsidR="00367930" w:rsidRPr="00CF5D48" w:rsidRDefault="00A2786F" w:rsidP="009C5F36">
      <w:pPr>
        <w:spacing w:after="80" w:line="240" w:lineRule="auto"/>
        <w:jc w:val="center"/>
        <w:rPr>
          <w:rFonts w:ascii="Times New Roman" w:hAnsi="Times New Roman" w:cs="Times New Roman"/>
          <w:sz w:val="24"/>
          <w:szCs w:val="24"/>
          <w:lang w:val="sr-Cyrl-RS"/>
        </w:rPr>
      </w:pPr>
      <w:r w:rsidRPr="00CF5D48">
        <w:rPr>
          <w:rFonts w:ascii="Times New Roman" w:hAnsi="Times New Roman" w:cs="Times New Roman"/>
          <w:i/>
          <w:color w:val="000000"/>
          <w:sz w:val="24"/>
          <w:szCs w:val="24"/>
          <w:lang w:val="sr-Cyrl-RS"/>
        </w:rPr>
        <w:t>Члан 170.</w:t>
      </w:r>
    </w:p>
    <w:p w:rsidR="00367930" w:rsidRPr="00CF5D48" w:rsidRDefault="00A2786F" w:rsidP="009C5F36">
      <w:pPr>
        <w:spacing w:after="80" w:line="240" w:lineRule="auto"/>
        <w:jc w:val="center"/>
        <w:rPr>
          <w:rFonts w:ascii="Times New Roman" w:hAnsi="Times New Roman" w:cs="Times New Roman"/>
          <w:sz w:val="24"/>
          <w:szCs w:val="24"/>
          <w:lang w:val="sr-Cyrl-RS"/>
        </w:rPr>
      </w:pPr>
      <w:r w:rsidRPr="00CF5D48">
        <w:rPr>
          <w:rFonts w:ascii="Times New Roman" w:hAnsi="Times New Roman" w:cs="Times New Roman"/>
          <w:i/>
          <w:color w:val="000000"/>
          <w:sz w:val="24"/>
          <w:szCs w:val="24"/>
          <w:lang w:val="sr-Cyrl-RS"/>
        </w:rPr>
        <w:t>Брисан је (види члан 69. Закона - 75/2014-3)</w:t>
      </w:r>
    </w:p>
    <w:p w:rsidR="00367930" w:rsidRPr="00CF5D48" w:rsidRDefault="00A2786F" w:rsidP="009C5F36">
      <w:pPr>
        <w:spacing w:after="80" w:line="240" w:lineRule="auto"/>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 </w:t>
      </w:r>
    </w:p>
    <w:p w:rsidR="00367930" w:rsidRPr="00CF5D48" w:rsidRDefault="00A2786F" w:rsidP="009C5F36">
      <w:pPr>
        <w:spacing w:after="80" w:line="240" w:lineRule="auto"/>
        <w:jc w:val="center"/>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ХV. ИЗМЕНА УГОВОРА О РАДУ</w:t>
      </w:r>
    </w:p>
    <w:p w:rsidR="00367930" w:rsidRPr="00CF5D48" w:rsidRDefault="00A2786F" w:rsidP="009C5F36">
      <w:pPr>
        <w:spacing w:after="80" w:line="240" w:lineRule="auto"/>
        <w:jc w:val="center"/>
        <w:rPr>
          <w:rFonts w:ascii="Times New Roman" w:hAnsi="Times New Roman" w:cs="Times New Roman"/>
          <w:sz w:val="24"/>
          <w:szCs w:val="24"/>
          <w:lang w:val="sr-Cyrl-RS"/>
        </w:rPr>
      </w:pPr>
      <w:r w:rsidRPr="00CF5D48">
        <w:rPr>
          <w:rFonts w:ascii="Times New Roman" w:hAnsi="Times New Roman" w:cs="Times New Roman"/>
          <w:b/>
          <w:color w:val="000000"/>
          <w:sz w:val="24"/>
          <w:szCs w:val="24"/>
          <w:lang w:val="sr-Cyrl-RS"/>
        </w:rPr>
        <w:t>1. Измена уговорених услова рада</w:t>
      </w:r>
    </w:p>
    <w:p w:rsidR="00367930" w:rsidRPr="00CF5D48" w:rsidRDefault="00A2786F" w:rsidP="009C5F36">
      <w:pPr>
        <w:spacing w:after="80" w:line="240" w:lineRule="auto"/>
        <w:jc w:val="center"/>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Члан 171.</w:t>
      </w:r>
    </w:p>
    <w:p w:rsidR="00367930" w:rsidRPr="00CF5D48" w:rsidRDefault="00A2786F" w:rsidP="000E55CD">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Послодавац може запосленом да понуди измену уговорених услова рада (у даљем тексту: анекс уговора):</w:t>
      </w:r>
    </w:p>
    <w:p w:rsidR="00367930" w:rsidRPr="00CF5D48" w:rsidRDefault="00A2786F" w:rsidP="000E55CD">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1) ради премештаја на</w:t>
      </w:r>
      <w:r w:rsidRPr="00CF5D48">
        <w:rPr>
          <w:rFonts w:ascii="Times New Roman" w:hAnsi="Times New Roman" w:cs="Times New Roman"/>
          <w:color w:val="000000"/>
          <w:sz w:val="24"/>
          <w:szCs w:val="24"/>
          <w:lang w:val="sr-Cyrl-RS"/>
        </w:rPr>
        <w:t xml:space="preserve"> други одговарајући посао, због потреба процеса и организације рада;</w:t>
      </w:r>
    </w:p>
    <w:p w:rsidR="00367930" w:rsidRPr="00CF5D48" w:rsidRDefault="00A2786F" w:rsidP="000E55CD">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2) ради премештаја у друго место рада код истог послодавца, у складу са чланом 173. овог закона;</w:t>
      </w:r>
    </w:p>
    <w:p w:rsidR="00367930" w:rsidRPr="00CF5D48" w:rsidRDefault="00A2786F" w:rsidP="000E55CD">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 xml:space="preserve">3) ради упућивања на рад на одговарајући посао код другог послодавца, у складу са чланом </w:t>
      </w:r>
      <w:r w:rsidRPr="00CF5D48">
        <w:rPr>
          <w:rFonts w:ascii="Times New Roman" w:hAnsi="Times New Roman" w:cs="Times New Roman"/>
          <w:color w:val="000000"/>
          <w:sz w:val="24"/>
          <w:szCs w:val="24"/>
          <w:lang w:val="sr-Cyrl-RS"/>
        </w:rPr>
        <w:t>174. овог закона;</w:t>
      </w:r>
    </w:p>
    <w:p w:rsidR="00367930" w:rsidRPr="00CF5D48" w:rsidRDefault="00A2786F" w:rsidP="000E55CD">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4) ако је запосленом који је вишак обезбедио остваривање права из члана 155. став 1. тачка 5) овог закона;</w:t>
      </w:r>
    </w:p>
    <w:p w:rsidR="00367930" w:rsidRPr="00CF5D48" w:rsidRDefault="00A2786F" w:rsidP="000E55CD">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b/>
          <w:color w:val="000000"/>
          <w:sz w:val="24"/>
          <w:szCs w:val="24"/>
          <w:lang w:val="sr-Cyrl-RS"/>
        </w:rPr>
        <w:t>5) ради промене елемената за утврђивање основне зараде, радног учинка, накнаде зараде, увећане зараде и других примања запосленог к</w:t>
      </w:r>
      <w:r w:rsidRPr="00CF5D48">
        <w:rPr>
          <w:rFonts w:ascii="Times New Roman" w:hAnsi="Times New Roman" w:cs="Times New Roman"/>
          <w:b/>
          <w:color w:val="000000"/>
          <w:sz w:val="24"/>
          <w:szCs w:val="24"/>
          <w:lang w:val="sr-Cyrl-RS"/>
        </w:rPr>
        <w:t>оји су садржани у уговору о раду у складу са чланом 33. став 1. тачка 11) овог закона;</w:t>
      </w:r>
      <w:r w:rsidRPr="00CF5D48">
        <w:rPr>
          <w:rFonts w:ascii="Times New Roman" w:hAnsi="Times New Roman" w:cs="Times New Roman"/>
          <w:b/>
          <w:color w:val="000000"/>
          <w:sz w:val="24"/>
          <w:szCs w:val="24"/>
          <w:vertAlign w:val="superscript"/>
          <w:lang w:val="sr-Cyrl-RS"/>
        </w:rPr>
        <w:t>*</w:t>
      </w:r>
    </w:p>
    <w:p w:rsidR="00367930" w:rsidRPr="00CF5D48" w:rsidRDefault="00A2786F" w:rsidP="000E55CD">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 xml:space="preserve">6) у другим случајевима утврђеним </w:t>
      </w:r>
      <w:r w:rsidRPr="00CF5D48">
        <w:rPr>
          <w:rFonts w:ascii="Times New Roman" w:hAnsi="Times New Roman" w:cs="Times New Roman"/>
          <w:b/>
          <w:color w:val="000000"/>
          <w:sz w:val="24"/>
          <w:szCs w:val="24"/>
          <w:lang w:val="sr-Cyrl-RS"/>
        </w:rPr>
        <w:t>законом,</w:t>
      </w:r>
      <w:r w:rsidRPr="00CF5D48">
        <w:rPr>
          <w:rFonts w:ascii="Times New Roman" w:hAnsi="Times New Roman" w:cs="Times New Roman"/>
          <w:b/>
          <w:color w:val="000000"/>
          <w:sz w:val="24"/>
          <w:szCs w:val="24"/>
          <w:vertAlign w:val="superscript"/>
          <w:lang w:val="sr-Cyrl-RS"/>
        </w:rPr>
        <w:t>*</w:t>
      </w:r>
      <w:r w:rsidRPr="00CF5D48">
        <w:rPr>
          <w:rFonts w:ascii="Times New Roman" w:hAnsi="Times New Roman" w:cs="Times New Roman"/>
          <w:color w:val="000000"/>
          <w:sz w:val="24"/>
          <w:szCs w:val="24"/>
          <w:lang w:val="sr-Cyrl-RS"/>
        </w:rPr>
        <w:t xml:space="preserve"> општим актом и уговором о раду.</w:t>
      </w:r>
    </w:p>
    <w:p w:rsidR="00367930" w:rsidRPr="00CF5D48" w:rsidRDefault="00A2786F" w:rsidP="000E55CD">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Одговарајућим послом у смислу става 1. тач. 1) и 3) овог члана сматра се посао за чије се об</w:t>
      </w:r>
      <w:r w:rsidRPr="00CF5D48">
        <w:rPr>
          <w:rFonts w:ascii="Times New Roman" w:hAnsi="Times New Roman" w:cs="Times New Roman"/>
          <w:color w:val="000000"/>
          <w:sz w:val="24"/>
          <w:szCs w:val="24"/>
          <w:lang w:val="sr-Cyrl-RS"/>
        </w:rPr>
        <w:t>ављање захтева иста врста и степен стручне спреме који су утврђени уговором о раду.</w:t>
      </w:r>
    </w:p>
    <w:p w:rsidR="00367930" w:rsidRPr="00CF5D48" w:rsidRDefault="00A2786F" w:rsidP="009C5F36">
      <w:pPr>
        <w:spacing w:after="80" w:line="240" w:lineRule="auto"/>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*Службени гласник РС, број 75/2014</w:t>
      </w:r>
    </w:p>
    <w:p w:rsidR="00367930" w:rsidRPr="00CF5D48" w:rsidRDefault="00A2786F" w:rsidP="009C5F36">
      <w:pPr>
        <w:spacing w:after="80" w:line="240" w:lineRule="auto"/>
        <w:jc w:val="center"/>
        <w:rPr>
          <w:rFonts w:ascii="Times New Roman" w:hAnsi="Times New Roman" w:cs="Times New Roman"/>
          <w:sz w:val="24"/>
          <w:szCs w:val="24"/>
          <w:lang w:val="sr-Cyrl-RS"/>
        </w:rPr>
      </w:pPr>
      <w:r w:rsidRPr="00CF5D48">
        <w:rPr>
          <w:rFonts w:ascii="Times New Roman" w:hAnsi="Times New Roman" w:cs="Times New Roman"/>
          <w:b/>
          <w:color w:val="000000"/>
          <w:sz w:val="24"/>
          <w:szCs w:val="24"/>
          <w:lang w:val="sr-Cyrl-RS"/>
        </w:rPr>
        <w:t>Члан 172.</w:t>
      </w:r>
      <w:r w:rsidRPr="00CF5D48">
        <w:rPr>
          <w:rFonts w:ascii="Times New Roman" w:hAnsi="Times New Roman" w:cs="Times New Roman"/>
          <w:b/>
          <w:color w:val="000000"/>
          <w:sz w:val="24"/>
          <w:szCs w:val="24"/>
          <w:vertAlign w:val="superscript"/>
          <w:lang w:val="sr-Cyrl-RS"/>
        </w:rPr>
        <w:t>*</w:t>
      </w:r>
    </w:p>
    <w:p w:rsidR="00367930" w:rsidRPr="00CF5D48" w:rsidRDefault="00A2786F" w:rsidP="000E55CD">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b/>
          <w:color w:val="000000"/>
          <w:sz w:val="24"/>
          <w:szCs w:val="24"/>
          <w:lang w:val="sr-Cyrl-RS"/>
        </w:rPr>
        <w:t>Уз анекс уговора о раду (у даљем тексту: анекс уговора) послодавац је дужан да запосленом достави писмено обавештење које садр</w:t>
      </w:r>
      <w:r w:rsidRPr="00CF5D48">
        <w:rPr>
          <w:rFonts w:ascii="Times New Roman" w:hAnsi="Times New Roman" w:cs="Times New Roman"/>
          <w:b/>
          <w:color w:val="000000"/>
          <w:sz w:val="24"/>
          <w:szCs w:val="24"/>
          <w:lang w:val="sr-Cyrl-RS"/>
        </w:rPr>
        <w:t>жи: разлоге за понуђени анекс уговора, рок у коме запослени треба да се изјасни који не може бити краћи од осам радних дана и правне последице које могу да настану непотписивањем анекса уговора.</w:t>
      </w:r>
      <w:r w:rsidRPr="00CF5D48">
        <w:rPr>
          <w:rFonts w:ascii="Times New Roman" w:hAnsi="Times New Roman" w:cs="Times New Roman"/>
          <w:b/>
          <w:color w:val="000000"/>
          <w:sz w:val="24"/>
          <w:szCs w:val="24"/>
          <w:vertAlign w:val="superscript"/>
          <w:lang w:val="sr-Cyrl-RS"/>
        </w:rPr>
        <w:t>*</w:t>
      </w:r>
    </w:p>
    <w:p w:rsidR="00367930" w:rsidRPr="00CF5D48" w:rsidRDefault="00A2786F" w:rsidP="000E55CD">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b/>
          <w:color w:val="000000"/>
          <w:sz w:val="24"/>
          <w:szCs w:val="24"/>
          <w:lang w:val="sr-Cyrl-RS"/>
        </w:rPr>
        <w:t>Ако запослени потпише анекс уговора у остављеном року, задрж</w:t>
      </w:r>
      <w:r w:rsidRPr="00CF5D48">
        <w:rPr>
          <w:rFonts w:ascii="Times New Roman" w:hAnsi="Times New Roman" w:cs="Times New Roman"/>
          <w:b/>
          <w:color w:val="000000"/>
          <w:sz w:val="24"/>
          <w:szCs w:val="24"/>
          <w:lang w:val="sr-Cyrl-RS"/>
        </w:rPr>
        <w:t>ава право да пред надлежним судом оспорава законитост тог анекса.</w:t>
      </w:r>
      <w:r w:rsidRPr="00CF5D48">
        <w:rPr>
          <w:rFonts w:ascii="Times New Roman" w:hAnsi="Times New Roman" w:cs="Times New Roman"/>
          <w:b/>
          <w:color w:val="000000"/>
          <w:sz w:val="24"/>
          <w:szCs w:val="24"/>
          <w:vertAlign w:val="superscript"/>
          <w:lang w:val="sr-Cyrl-RS"/>
        </w:rPr>
        <w:t>*</w:t>
      </w:r>
    </w:p>
    <w:p w:rsidR="00367930" w:rsidRPr="00CF5D48" w:rsidRDefault="00A2786F" w:rsidP="000E55CD">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b/>
          <w:color w:val="000000"/>
          <w:sz w:val="24"/>
          <w:szCs w:val="24"/>
          <w:lang w:val="sr-Cyrl-RS"/>
        </w:rPr>
        <w:t xml:space="preserve">Запослени који одбије понуду анекса уговора у остављеном року, задржава право да у судском поступку поводом отказа уговора о раду у смислу члана 179. став 5. тачка 2) овог закона, оспорава </w:t>
      </w:r>
      <w:r w:rsidRPr="00CF5D48">
        <w:rPr>
          <w:rFonts w:ascii="Times New Roman" w:hAnsi="Times New Roman" w:cs="Times New Roman"/>
          <w:b/>
          <w:color w:val="000000"/>
          <w:sz w:val="24"/>
          <w:szCs w:val="24"/>
          <w:lang w:val="sr-Cyrl-RS"/>
        </w:rPr>
        <w:t>законитост анекса уговора.</w:t>
      </w:r>
      <w:r w:rsidRPr="00CF5D48">
        <w:rPr>
          <w:rFonts w:ascii="Times New Roman" w:hAnsi="Times New Roman" w:cs="Times New Roman"/>
          <w:b/>
          <w:color w:val="000000"/>
          <w:sz w:val="24"/>
          <w:szCs w:val="24"/>
          <w:vertAlign w:val="superscript"/>
          <w:lang w:val="sr-Cyrl-RS"/>
        </w:rPr>
        <w:t>*</w:t>
      </w:r>
    </w:p>
    <w:p w:rsidR="00367930" w:rsidRPr="00CF5D48" w:rsidRDefault="00A2786F" w:rsidP="000E55CD">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b/>
          <w:color w:val="000000"/>
          <w:sz w:val="24"/>
          <w:szCs w:val="24"/>
          <w:lang w:val="sr-Cyrl-RS"/>
        </w:rPr>
        <w:t>Сматра се да је запослени одбио понуду анекса уговора ако не потпише анекс уговора у року из става 1. овог члана.</w:t>
      </w:r>
      <w:r w:rsidRPr="00CF5D48">
        <w:rPr>
          <w:rFonts w:ascii="Times New Roman" w:hAnsi="Times New Roman" w:cs="Times New Roman"/>
          <w:b/>
          <w:color w:val="000000"/>
          <w:sz w:val="24"/>
          <w:szCs w:val="24"/>
          <w:vertAlign w:val="superscript"/>
          <w:lang w:val="sr-Cyrl-RS"/>
        </w:rPr>
        <w:t>*</w:t>
      </w:r>
    </w:p>
    <w:p w:rsidR="00367930" w:rsidRPr="00CF5D48" w:rsidRDefault="00A2786F" w:rsidP="009C5F36">
      <w:pPr>
        <w:spacing w:after="80" w:line="240" w:lineRule="auto"/>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*Службени гласник РС, број 75/2014</w:t>
      </w:r>
    </w:p>
    <w:p w:rsidR="00367930" w:rsidRPr="00CF5D48" w:rsidRDefault="00A2786F" w:rsidP="009C5F36">
      <w:pPr>
        <w:spacing w:after="80" w:line="240" w:lineRule="auto"/>
        <w:jc w:val="center"/>
        <w:rPr>
          <w:rFonts w:ascii="Times New Roman" w:hAnsi="Times New Roman" w:cs="Times New Roman"/>
          <w:sz w:val="24"/>
          <w:szCs w:val="24"/>
          <w:lang w:val="sr-Cyrl-RS"/>
        </w:rPr>
      </w:pPr>
      <w:r w:rsidRPr="00CF5D48">
        <w:rPr>
          <w:rFonts w:ascii="Times New Roman" w:hAnsi="Times New Roman" w:cs="Times New Roman"/>
          <w:b/>
          <w:color w:val="000000"/>
          <w:sz w:val="24"/>
          <w:szCs w:val="24"/>
          <w:lang w:val="sr-Cyrl-RS"/>
        </w:rPr>
        <w:t>Члан 172а</w:t>
      </w:r>
      <w:r w:rsidRPr="00CF5D48">
        <w:rPr>
          <w:rFonts w:ascii="Times New Roman" w:hAnsi="Times New Roman" w:cs="Times New Roman"/>
          <w:b/>
          <w:color w:val="000000"/>
          <w:sz w:val="24"/>
          <w:szCs w:val="24"/>
          <w:vertAlign w:val="superscript"/>
          <w:lang w:val="sr-Cyrl-RS"/>
        </w:rPr>
        <w:t>*</w:t>
      </w:r>
    </w:p>
    <w:p w:rsidR="00367930" w:rsidRPr="00CF5D48" w:rsidRDefault="00A2786F" w:rsidP="000E55CD">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b/>
          <w:color w:val="000000"/>
          <w:sz w:val="24"/>
          <w:szCs w:val="24"/>
          <w:lang w:val="sr-Cyrl-RS"/>
        </w:rPr>
        <w:t>Ако је потребно да се одређени посао изврши без одлагања, запослени</w:t>
      </w:r>
      <w:r w:rsidRPr="00CF5D48">
        <w:rPr>
          <w:rFonts w:ascii="Times New Roman" w:hAnsi="Times New Roman" w:cs="Times New Roman"/>
          <w:b/>
          <w:color w:val="000000"/>
          <w:sz w:val="24"/>
          <w:szCs w:val="24"/>
          <w:lang w:val="sr-Cyrl-RS"/>
        </w:rPr>
        <w:t xml:space="preserve"> може бити привремено премештен на друге одговарајуће послове на основу решења, без </w:t>
      </w:r>
      <w:r w:rsidRPr="00CF5D48">
        <w:rPr>
          <w:rFonts w:ascii="Times New Roman" w:hAnsi="Times New Roman" w:cs="Times New Roman"/>
          <w:b/>
          <w:color w:val="000000"/>
          <w:sz w:val="24"/>
          <w:szCs w:val="24"/>
          <w:lang w:val="sr-Cyrl-RS"/>
        </w:rPr>
        <w:lastRenderedPageBreak/>
        <w:t>понуде анекса уговора у смислу члана 172. овог закона, најдуже 45 радних дана у периоду од 12 месеци.</w:t>
      </w:r>
      <w:r w:rsidRPr="00CF5D48">
        <w:rPr>
          <w:rFonts w:ascii="Times New Roman" w:hAnsi="Times New Roman" w:cs="Times New Roman"/>
          <w:b/>
          <w:color w:val="000000"/>
          <w:sz w:val="24"/>
          <w:szCs w:val="24"/>
          <w:vertAlign w:val="superscript"/>
          <w:lang w:val="sr-Cyrl-RS"/>
        </w:rPr>
        <w:t>*</w:t>
      </w:r>
    </w:p>
    <w:p w:rsidR="00367930" w:rsidRPr="00CF5D48" w:rsidRDefault="00A2786F" w:rsidP="000E55CD">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b/>
          <w:color w:val="000000"/>
          <w:sz w:val="24"/>
          <w:szCs w:val="24"/>
          <w:lang w:val="sr-Cyrl-RS"/>
        </w:rPr>
        <w:t>У случају премештаја из става 1. овог члана запослени задржава основн</w:t>
      </w:r>
      <w:r w:rsidRPr="00CF5D48">
        <w:rPr>
          <w:rFonts w:ascii="Times New Roman" w:hAnsi="Times New Roman" w:cs="Times New Roman"/>
          <w:b/>
          <w:color w:val="000000"/>
          <w:sz w:val="24"/>
          <w:szCs w:val="24"/>
          <w:lang w:val="sr-Cyrl-RS"/>
        </w:rPr>
        <w:t>у зараду утврђену за посао са кога се премешта ако је то повољније за запосленог.</w:t>
      </w:r>
      <w:r w:rsidRPr="00CF5D48">
        <w:rPr>
          <w:rFonts w:ascii="Times New Roman" w:hAnsi="Times New Roman" w:cs="Times New Roman"/>
          <w:b/>
          <w:color w:val="000000"/>
          <w:sz w:val="24"/>
          <w:szCs w:val="24"/>
          <w:vertAlign w:val="superscript"/>
          <w:lang w:val="sr-Cyrl-RS"/>
        </w:rPr>
        <w:t>*</w:t>
      </w:r>
    </w:p>
    <w:p w:rsidR="00367930" w:rsidRPr="00CF5D48" w:rsidRDefault="00A2786F" w:rsidP="000E55CD">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b/>
          <w:color w:val="000000"/>
          <w:sz w:val="24"/>
          <w:szCs w:val="24"/>
          <w:lang w:val="sr-Cyrl-RS"/>
        </w:rPr>
        <w:t>Одредбе члана 172. овог закона не примењују се и у случају закључивања анекса уговора на иницијативу запосленог.</w:t>
      </w:r>
      <w:r w:rsidRPr="00CF5D48">
        <w:rPr>
          <w:rFonts w:ascii="Times New Roman" w:hAnsi="Times New Roman" w:cs="Times New Roman"/>
          <w:b/>
          <w:color w:val="000000"/>
          <w:sz w:val="24"/>
          <w:szCs w:val="24"/>
          <w:vertAlign w:val="superscript"/>
          <w:lang w:val="sr-Cyrl-RS"/>
        </w:rPr>
        <w:t>*</w:t>
      </w:r>
    </w:p>
    <w:p w:rsidR="00367930" w:rsidRPr="00CF5D48" w:rsidRDefault="00A2786F" w:rsidP="000E55CD">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b/>
          <w:color w:val="000000"/>
          <w:sz w:val="24"/>
          <w:szCs w:val="24"/>
          <w:lang w:val="sr-Cyrl-RS"/>
        </w:rPr>
        <w:t>Измена личних података о запосленом и података о послодавцу</w:t>
      </w:r>
      <w:r w:rsidRPr="00CF5D48">
        <w:rPr>
          <w:rFonts w:ascii="Times New Roman" w:hAnsi="Times New Roman" w:cs="Times New Roman"/>
          <w:b/>
          <w:color w:val="000000"/>
          <w:sz w:val="24"/>
          <w:szCs w:val="24"/>
          <w:lang w:val="sr-Cyrl-RS"/>
        </w:rPr>
        <w:t xml:space="preserve"> и других података којима се не мењају услови рада може да се констатује анексом уговора, на основу одговарајуће документације, без спровођења поступка за понуду анекса у смислу члана 172. овог закона.</w:t>
      </w:r>
      <w:r w:rsidRPr="00CF5D48">
        <w:rPr>
          <w:rFonts w:ascii="Times New Roman" w:hAnsi="Times New Roman" w:cs="Times New Roman"/>
          <w:b/>
          <w:color w:val="000000"/>
          <w:sz w:val="24"/>
          <w:szCs w:val="24"/>
          <w:vertAlign w:val="superscript"/>
          <w:lang w:val="sr-Cyrl-RS"/>
        </w:rPr>
        <w:t>*</w:t>
      </w:r>
    </w:p>
    <w:p w:rsidR="00367930" w:rsidRPr="00CF5D48" w:rsidRDefault="00A2786F" w:rsidP="000E55CD">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b/>
          <w:color w:val="000000"/>
          <w:sz w:val="24"/>
          <w:szCs w:val="24"/>
          <w:lang w:val="sr-Cyrl-RS"/>
        </w:rPr>
        <w:t>Уговор о раду са анексима који су саставни део тог уг</w:t>
      </w:r>
      <w:r w:rsidRPr="00CF5D48">
        <w:rPr>
          <w:rFonts w:ascii="Times New Roman" w:hAnsi="Times New Roman" w:cs="Times New Roman"/>
          <w:b/>
          <w:color w:val="000000"/>
          <w:sz w:val="24"/>
          <w:szCs w:val="24"/>
          <w:lang w:val="sr-Cyrl-RS"/>
        </w:rPr>
        <w:t>овора могу да се замене пречишћеним текстом уговора о раду, који потписују послодавац и запослени.</w:t>
      </w:r>
      <w:r w:rsidRPr="00CF5D48">
        <w:rPr>
          <w:rFonts w:ascii="Times New Roman" w:hAnsi="Times New Roman" w:cs="Times New Roman"/>
          <w:b/>
          <w:color w:val="000000"/>
          <w:sz w:val="24"/>
          <w:szCs w:val="24"/>
          <w:vertAlign w:val="superscript"/>
          <w:lang w:val="sr-Cyrl-RS"/>
        </w:rPr>
        <w:t>*</w:t>
      </w:r>
    </w:p>
    <w:p w:rsidR="00367930" w:rsidRPr="00CF5D48" w:rsidRDefault="00A2786F" w:rsidP="000E55CD">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*Службени гласник РС, број 75/2014</w:t>
      </w:r>
    </w:p>
    <w:p w:rsidR="00367930" w:rsidRPr="00CF5D48" w:rsidRDefault="00A2786F" w:rsidP="009C5F36">
      <w:pPr>
        <w:spacing w:after="80" w:line="240" w:lineRule="auto"/>
        <w:jc w:val="center"/>
        <w:rPr>
          <w:rFonts w:ascii="Times New Roman" w:hAnsi="Times New Roman" w:cs="Times New Roman"/>
          <w:sz w:val="24"/>
          <w:szCs w:val="24"/>
          <w:lang w:val="sr-Cyrl-RS"/>
        </w:rPr>
      </w:pPr>
      <w:r w:rsidRPr="00CF5D48">
        <w:rPr>
          <w:rFonts w:ascii="Times New Roman" w:hAnsi="Times New Roman" w:cs="Times New Roman"/>
          <w:b/>
          <w:color w:val="000000"/>
          <w:sz w:val="24"/>
          <w:szCs w:val="24"/>
          <w:lang w:val="sr-Cyrl-RS"/>
        </w:rPr>
        <w:t>2. Премештај у друго место рада</w:t>
      </w:r>
    </w:p>
    <w:p w:rsidR="00367930" w:rsidRPr="00CF5D48" w:rsidRDefault="00A2786F" w:rsidP="009C5F36">
      <w:pPr>
        <w:spacing w:after="80" w:line="240" w:lineRule="auto"/>
        <w:jc w:val="center"/>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Члан 173.</w:t>
      </w:r>
    </w:p>
    <w:p w:rsidR="00367930" w:rsidRPr="00CF5D48" w:rsidRDefault="00A2786F" w:rsidP="000E55CD">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Запослени може да буде премештен у друго место рада:</w:t>
      </w:r>
    </w:p>
    <w:p w:rsidR="00367930" w:rsidRPr="00CF5D48" w:rsidRDefault="00A2786F" w:rsidP="000E55CD">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1) ако је делатност послод</w:t>
      </w:r>
      <w:r w:rsidRPr="00CF5D48">
        <w:rPr>
          <w:rFonts w:ascii="Times New Roman" w:hAnsi="Times New Roman" w:cs="Times New Roman"/>
          <w:color w:val="000000"/>
          <w:sz w:val="24"/>
          <w:szCs w:val="24"/>
          <w:lang w:val="sr-Cyrl-RS"/>
        </w:rPr>
        <w:t>авца такве природе да се рад обавља у местима ван седишта послодавца, односно његовог организационог дела;</w:t>
      </w:r>
    </w:p>
    <w:p w:rsidR="00367930" w:rsidRPr="00CF5D48" w:rsidRDefault="00A2786F" w:rsidP="000E55CD">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2) ако је удаљеност од места у коме запослени ради до места у које се премешта на рад мања од 50 км и ако је организован редован превоз који омогућав</w:t>
      </w:r>
      <w:r w:rsidRPr="00CF5D48">
        <w:rPr>
          <w:rFonts w:ascii="Times New Roman" w:hAnsi="Times New Roman" w:cs="Times New Roman"/>
          <w:color w:val="000000"/>
          <w:sz w:val="24"/>
          <w:szCs w:val="24"/>
          <w:lang w:val="sr-Cyrl-RS"/>
        </w:rPr>
        <w:t>а благовремени долазак на рад и повратак са рада и обезбеђена накнада трошкова превоза у висини цене превозне карте у јавном саобраћају.</w:t>
      </w:r>
    </w:p>
    <w:p w:rsidR="00367930" w:rsidRPr="00CF5D48" w:rsidRDefault="00A2786F" w:rsidP="000E55CD">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Запослени може да буде премештен у друго место рада ван случајева из става 1. овог члана само уз свој пристанак.</w:t>
      </w:r>
    </w:p>
    <w:p w:rsidR="00367930" w:rsidRPr="00CF5D48" w:rsidRDefault="00A2786F" w:rsidP="009C5F36">
      <w:pPr>
        <w:spacing w:after="80" w:line="240" w:lineRule="auto"/>
        <w:jc w:val="center"/>
        <w:rPr>
          <w:rFonts w:ascii="Times New Roman" w:hAnsi="Times New Roman" w:cs="Times New Roman"/>
          <w:sz w:val="24"/>
          <w:szCs w:val="24"/>
          <w:lang w:val="sr-Cyrl-RS"/>
        </w:rPr>
      </w:pPr>
      <w:r w:rsidRPr="00CF5D48">
        <w:rPr>
          <w:rFonts w:ascii="Times New Roman" w:hAnsi="Times New Roman" w:cs="Times New Roman"/>
          <w:b/>
          <w:color w:val="000000"/>
          <w:sz w:val="24"/>
          <w:szCs w:val="24"/>
          <w:lang w:val="sr-Cyrl-RS"/>
        </w:rPr>
        <w:t>3. Упу</w:t>
      </w:r>
      <w:r w:rsidRPr="00CF5D48">
        <w:rPr>
          <w:rFonts w:ascii="Times New Roman" w:hAnsi="Times New Roman" w:cs="Times New Roman"/>
          <w:b/>
          <w:color w:val="000000"/>
          <w:sz w:val="24"/>
          <w:szCs w:val="24"/>
          <w:lang w:val="sr-Cyrl-RS"/>
        </w:rPr>
        <w:t>ћивање на рад код другог послодавца</w:t>
      </w:r>
    </w:p>
    <w:p w:rsidR="00367930" w:rsidRPr="00CF5D48" w:rsidRDefault="00A2786F" w:rsidP="009C5F36">
      <w:pPr>
        <w:spacing w:after="80" w:line="240" w:lineRule="auto"/>
        <w:jc w:val="center"/>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Члан 174.</w:t>
      </w:r>
    </w:p>
    <w:p w:rsidR="00367930" w:rsidRPr="00CF5D48" w:rsidRDefault="00A2786F" w:rsidP="000E55CD">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Запослени може да буде привремено упућен на рад код другог послодавца на одговарајући посао ако је привремено престала потреба за његовим радом, дат у закуп пословни простор или закључен уговор о пословној сара</w:t>
      </w:r>
      <w:r w:rsidRPr="00CF5D48">
        <w:rPr>
          <w:rFonts w:ascii="Times New Roman" w:hAnsi="Times New Roman" w:cs="Times New Roman"/>
          <w:color w:val="000000"/>
          <w:sz w:val="24"/>
          <w:szCs w:val="24"/>
          <w:lang w:val="sr-Cyrl-RS"/>
        </w:rPr>
        <w:t>дњи, док трају разлози за његово упућивање, а најдуже годину дана.</w:t>
      </w:r>
    </w:p>
    <w:p w:rsidR="00367930" w:rsidRPr="00CF5D48" w:rsidRDefault="00A2786F" w:rsidP="000E55CD">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Запослени може, уз своју сагласност, у случајевима из става 1. овог члана и у другим случајевима утврђеним општим актом или уговором о раду, да буде привремено упућен на рад код другог посл</w:t>
      </w:r>
      <w:r w:rsidRPr="00CF5D48">
        <w:rPr>
          <w:rFonts w:ascii="Times New Roman" w:hAnsi="Times New Roman" w:cs="Times New Roman"/>
          <w:color w:val="000000"/>
          <w:sz w:val="24"/>
          <w:szCs w:val="24"/>
          <w:lang w:val="sr-Cyrl-RS"/>
        </w:rPr>
        <w:t>одавца и дуже од годину дана, док трају разлози за његово упућивање.</w:t>
      </w:r>
    </w:p>
    <w:p w:rsidR="00367930" w:rsidRPr="00CF5D48" w:rsidRDefault="00A2786F" w:rsidP="000E55CD">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Запослени може да буде привремено упућен у смислу става 1. овог члана у друго место рада ако су испуњени услови из члана 173. став 1. тачка 2) овог закона.</w:t>
      </w:r>
    </w:p>
    <w:p w:rsidR="00367930" w:rsidRPr="00CF5D48" w:rsidRDefault="00A2786F" w:rsidP="000E55CD">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Запослени са послодавцем код ко</w:t>
      </w:r>
      <w:r w:rsidRPr="00CF5D48">
        <w:rPr>
          <w:rFonts w:ascii="Times New Roman" w:hAnsi="Times New Roman" w:cs="Times New Roman"/>
          <w:color w:val="000000"/>
          <w:sz w:val="24"/>
          <w:szCs w:val="24"/>
          <w:lang w:val="sr-Cyrl-RS"/>
        </w:rPr>
        <w:t>га је упућен на рад закључује уговор о раду на одређено време.</w:t>
      </w:r>
    </w:p>
    <w:p w:rsidR="00367930" w:rsidRPr="00CF5D48" w:rsidRDefault="00A2786F" w:rsidP="000E55CD">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i/>
          <w:color w:val="000000"/>
          <w:sz w:val="24"/>
          <w:szCs w:val="24"/>
          <w:lang w:val="sr-Cyrl-RS"/>
        </w:rPr>
        <w:t>Брисан је ранији став 5. (види члан 73. Закона - 75/2014-3)</w:t>
      </w:r>
    </w:p>
    <w:p w:rsidR="00367930" w:rsidRPr="00CF5D48" w:rsidRDefault="00A2786F" w:rsidP="000E55CD">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 xml:space="preserve">По истеку рока на који је упућен на рад код другог послодавца запослени има право да се врати на рад код послодавца који га је </w:t>
      </w:r>
      <w:r w:rsidRPr="00CF5D48">
        <w:rPr>
          <w:rFonts w:ascii="Times New Roman" w:hAnsi="Times New Roman" w:cs="Times New Roman"/>
          <w:color w:val="000000"/>
          <w:sz w:val="24"/>
          <w:szCs w:val="24"/>
          <w:lang w:val="sr-Cyrl-RS"/>
        </w:rPr>
        <w:t>упутио.</w:t>
      </w:r>
    </w:p>
    <w:p w:rsidR="00367930" w:rsidRPr="00CF5D48" w:rsidRDefault="00A2786F" w:rsidP="009C5F36">
      <w:pPr>
        <w:spacing w:after="80" w:line="240" w:lineRule="auto"/>
        <w:jc w:val="center"/>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ХVI. ПРЕСТАНАК РАДНОГ ОДНОСА</w:t>
      </w:r>
    </w:p>
    <w:p w:rsidR="00367930" w:rsidRPr="00CF5D48" w:rsidRDefault="00A2786F" w:rsidP="009C5F36">
      <w:pPr>
        <w:spacing w:after="80" w:line="240" w:lineRule="auto"/>
        <w:jc w:val="center"/>
        <w:rPr>
          <w:rFonts w:ascii="Times New Roman" w:hAnsi="Times New Roman" w:cs="Times New Roman"/>
          <w:sz w:val="24"/>
          <w:szCs w:val="24"/>
          <w:lang w:val="sr-Cyrl-RS"/>
        </w:rPr>
      </w:pPr>
      <w:r w:rsidRPr="00CF5D48">
        <w:rPr>
          <w:rFonts w:ascii="Times New Roman" w:hAnsi="Times New Roman" w:cs="Times New Roman"/>
          <w:b/>
          <w:color w:val="000000"/>
          <w:sz w:val="24"/>
          <w:szCs w:val="24"/>
          <w:lang w:val="sr-Cyrl-RS"/>
        </w:rPr>
        <w:t>1. Разлози за престанак радног односа </w:t>
      </w:r>
    </w:p>
    <w:p w:rsidR="00367930" w:rsidRPr="00CF5D48" w:rsidRDefault="00A2786F" w:rsidP="009C5F36">
      <w:pPr>
        <w:spacing w:after="80" w:line="240" w:lineRule="auto"/>
        <w:jc w:val="center"/>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Члан 175.</w:t>
      </w:r>
    </w:p>
    <w:p w:rsidR="00367930" w:rsidRPr="00CF5D48" w:rsidRDefault="00A2786F" w:rsidP="000E55CD">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lastRenderedPageBreak/>
        <w:t>Радни однос престаје:</w:t>
      </w:r>
    </w:p>
    <w:p w:rsidR="00367930" w:rsidRPr="00CF5D48" w:rsidRDefault="00A2786F" w:rsidP="000E55CD">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1) истеком рока за који је заснован;</w:t>
      </w:r>
    </w:p>
    <w:p w:rsidR="00367930" w:rsidRPr="00CF5D48" w:rsidRDefault="00A2786F" w:rsidP="000E55CD">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 xml:space="preserve">2) кад запослени наврши 65 година живота и најмање 15 година стажа осигурања, ако се послодавац и запослени </w:t>
      </w:r>
      <w:r w:rsidRPr="00CF5D48">
        <w:rPr>
          <w:rFonts w:ascii="Times New Roman" w:hAnsi="Times New Roman" w:cs="Times New Roman"/>
          <w:color w:val="000000"/>
          <w:sz w:val="24"/>
          <w:szCs w:val="24"/>
          <w:lang w:val="sr-Cyrl-RS"/>
        </w:rPr>
        <w:t>друкчије не споразумеју;</w:t>
      </w:r>
    </w:p>
    <w:p w:rsidR="00367930" w:rsidRPr="00CF5D48" w:rsidRDefault="00A2786F" w:rsidP="000E55CD">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3) споразумом између запосленог и послодавца;</w:t>
      </w:r>
    </w:p>
    <w:p w:rsidR="00367930" w:rsidRPr="00CF5D48" w:rsidRDefault="00A2786F" w:rsidP="000E55CD">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4) отказом уговора о раду од стране послодавца или запосленог;</w:t>
      </w:r>
    </w:p>
    <w:p w:rsidR="00367930" w:rsidRPr="00CF5D48" w:rsidRDefault="00A2786F" w:rsidP="000E55CD">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5) на захтев родитеља или старатеља запосленог млађег од 18 година живота;</w:t>
      </w:r>
    </w:p>
    <w:p w:rsidR="00367930" w:rsidRPr="00CF5D48" w:rsidRDefault="00A2786F" w:rsidP="000E55CD">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6) смрћу запосленог;</w:t>
      </w:r>
    </w:p>
    <w:p w:rsidR="00367930" w:rsidRPr="00CF5D48" w:rsidRDefault="00A2786F" w:rsidP="000E55CD">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7) у другим случајевима ут</w:t>
      </w:r>
      <w:r w:rsidRPr="00CF5D48">
        <w:rPr>
          <w:rFonts w:ascii="Times New Roman" w:hAnsi="Times New Roman" w:cs="Times New Roman"/>
          <w:color w:val="000000"/>
          <w:sz w:val="24"/>
          <w:szCs w:val="24"/>
          <w:lang w:val="sr-Cyrl-RS"/>
        </w:rPr>
        <w:t>врђеним законом.</w:t>
      </w:r>
    </w:p>
    <w:p w:rsidR="00367930" w:rsidRPr="00CF5D48" w:rsidRDefault="00A2786F" w:rsidP="009C5F36">
      <w:pPr>
        <w:spacing w:after="80" w:line="240" w:lineRule="auto"/>
        <w:jc w:val="center"/>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Члан 176.</w:t>
      </w:r>
    </w:p>
    <w:p w:rsidR="00367930" w:rsidRPr="00CF5D48" w:rsidRDefault="00A2786F" w:rsidP="000E55CD">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Запосленом престаје радни однос независно од његове воље и воље послодавца:</w:t>
      </w:r>
    </w:p>
    <w:p w:rsidR="00367930" w:rsidRPr="00CF5D48" w:rsidRDefault="00A2786F" w:rsidP="000E55CD">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1) ако је на начин прописан законом утврђено да је код запосленог дошло до губитка радне способности – даном достављања правноснажног решења о утврђивању</w:t>
      </w:r>
      <w:r w:rsidRPr="00CF5D48">
        <w:rPr>
          <w:rFonts w:ascii="Times New Roman" w:hAnsi="Times New Roman" w:cs="Times New Roman"/>
          <w:color w:val="000000"/>
          <w:sz w:val="24"/>
          <w:szCs w:val="24"/>
          <w:lang w:val="sr-Cyrl-RS"/>
        </w:rPr>
        <w:t xml:space="preserve"> губитка радне способности;</w:t>
      </w:r>
    </w:p>
    <w:p w:rsidR="00367930" w:rsidRPr="00CF5D48" w:rsidRDefault="00A2786F" w:rsidP="000E55CD">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2) ако му је, по одредбама закона, односно правноснажној одлуци суда или другог органа, забрањено да обавља одређене послове, а не може да му се обезбеди обављање других послова – даном достављања правноснажне одлуке;</w:t>
      </w:r>
    </w:p>
    <w:p w:rsidR="00367930" w:rsidRPr="00CF5D48" w:rsidRDefault="00A2786F" w:rsidP="000E55CD">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3) ако збо</w:t>
      </w:r>
      <w:r w:rsidRPr="00CF5D48">
        <w:rPr>
          <w:rFonts w:ascii="Times New Roman" w:hAnsi="Times New Roman" w:cs="Times New Roman"/>
          <w:color w:val="000000"/>
          <w:sz w:val="24"/>
          <w:szCs w:val="24"/>
          <w:lang w:val="sr-Cyrl-RS"/>
        </w:rPr>
        <w:t>г издржавања казне затвора мора да буде одсутан са рада у трајању дужем од шест месеци – даном ступања на издржавање казне;</w:t>
      </w:r>
    </w:p>
    <w:p w:rsidR="00367930" w:rsidRPr="00CF5D48" w:rsidRDefault="00A2786F" w:rsidP="000E55CD">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4) ако му је изречена мера безбедности, васпитна или заштитна мера у трајању дужем од шест месеци и због тога мора да буде одсутан с</w:t>
      </w:r>
      <w:r w:rsidRPr="00CF5D48">
        <w:rPr>
          <w:rFonts w:ascii="Times New Roman" w:hAnsi="Times New Roman" w:cs="Times New Roman"/>
          <w:color w:val="000000"/>
          <w:sz w:val="24"/>
          <w:szCs w:val="24"/>
          <w:lang w:val="sr-Cyrl-RS"/>
        </w:rPr>
        <w:t>а рада – даном почетка примењивања те мере;</w:t>
      </w:r>
    </w:p>
    <w:p w:rsidR="00367930" w:rsidRPr="00CF5D48" w:rsidRDefault="00A2786F" w:rsidP="000E55CD">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5) у случају престанка рада послодавца, у складу са законом.</w:t>
      </w:r>
    </w:p>
    <w:p w:rsidR="00367930" w:rsidRPr="00CF5D48" w:rsidRDefault="00A2786F" w:rsidP="009C5F36">
      <w:pPr>
        <w:spacing w:after="80" w:line="240" w:lineRule="auto"/>
        <w:jc w:val="center"/>
        <w:rPr>
          <w:rFonts w:ascii="Times New Roman" w:hAnsi="Times New Roman" w:cs="Times New Roman"/>
          <w:sz w:val="24"/>
          <w:szCs w:val="24"/>
          <w:lang w:val="sr-Cyrl-RS"/>
        </w:rPr>
      </w:pPr>
      <w:r w:rsidRPr="00CF5D48">
        <w:rPr>
          <w:rFonts w:ascii="Times New Roman" w:hAnsi="Times New Roman" w:cs="Times New Roman"/>
          <w:b/>
          <w:color w:val="000000"/>
          <w:sz w:val="24"/>
          <w:szCs w:val="24"/>
          <w:lang w:val="sr-Cyrl-RS"/>
        </w:rPr>
        <w:t>2. Споразумни престанак радног односа</w:t>
      </w:r>
    </w:p>
    <w:p w:rsidR="00367930" w:rsidRPr="00CF5D48" w:rsidRDefault="00A2786F" w:rsidP="009C5F36">
      <w:pPr>
        <w:spacing w:after="80" w:line="240" w:lineRule="auto"/>
        <w:jc w:val="center"/>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Члан 177.</w:t>
      </w:r>
    </w:p>
    <w:p w:rsidR="00367930" w:rsidRPr="00CF5D48" w:rsidRDefault="00A2786F" w:rsidP="000E55CD">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Радни однос може да престане на основу писаног споразума послодавца и запосленог.</w:t>
      </w:r>
    </w:p>
    <w:p w:rsidR="00367930" w:rsidRPr="00CF5D48" w:rsidRDefault="00A2786F" w:rsidP="000E55CD">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Пре потписивања спора</w:t>
      </w:r>
      <w:r w:rsidRPr="00CF5D48">
        <w:rPr>
          <w:rFonts w:ascii="Times New Roman" w:hAnsi="Times New Roman" w:cs="Times New Roman"/>
          <w:color w:val="000000"/>
          <w:sz w:val="24"/>
          <w:szCs w:val="24"/>
          <w:lang w:val="sr-Cyrl-RS"/>
        </w:rPr>
        <w:t>зума, послодавац је дужан да запосленог писаним путем обавести о последицама до којих долази у остваривању права за случај незапослености.</w:t>
      </w:r>
    </w:p>
    <w:p w:rsidR="00367930" w:rsidRPr="00CF5D48" w:rsidRDefault="00A2786F" w:rsidP="009C5F36">
      <w:pPr>
        <w:spacing w:after="80" w:line="240" w:lineRule="auto"/>
        <w:jc w:val="center"/>
        <w:rPr>
          <w:rFonts w:ascii="Times New Roman" w:hAnsi="Times New Roman" w:cs="Times New Roman"/>
          <w:sz w:val="24"/>
          <w:szCs w:val="24"/>
          <w:lang w:val="sr-Cyrl-RS"/>
        </w:rPr>
      </w:pPr>
      <w:r w:rsidRPr="00CF5D48">
        <w:rPr>
          <w:rFonts w:ascii="Times New Roman" w:hAnsi="Times New Roman" w:cs="Times New Roman"/>
          <w:b/>
          <w:color w:val="000000"/>
          <w:sz w:val="24"/>
          <w:szCs w:val="24"/>
          <w:lang w:val="sr-Cyrl-RS"/>
        </w:rPr>
        <w:t>3. Отказ од стране запосленог</w:t>
      </w:r>
    </w:p>
    <w:p w:rsidR="00367930" w:rsidRPr="00CF5D48" w:rsidRDefault="00A2786F" w:rsidP="009C5F36">
      <w:pPr>
        <w:spacing w:after="80" w:line="240" w:lineRule="auto"/>
        <w:jc w:val="center"/>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Члан 178.</w:t>
      </w:r>
    </w:p>
    <w:p w:rsidR="00367930" w:rsidRPr="00CF5D48" w:rsidRDefault="00A2786F" w:rsidP="000E55CD">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Запослени има право да послодавцу откаже уговор о раду.</w:t>
      </w:r>
    </w:p>
    <w:p w:rsidR="00367930" w:rsidRPr="00CF5D48" w:rsidRDefault="00A2786F" w:rsidP="000E55CD">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 xml:space="preserve">Отказ уговора о раду </w:t>
      </w:r>
      <w:r w:rsidRPr="00CF5D48">
        <w:rPr>
          <w:rFonts w:ascii="Times New Roman" w:hAnsi="Times New Roman" w:cs="Times New Roman"/>
          <w:color w:val="000000"/>
          <w:sz w:val="24"/>
          <w:szCs w:val="24"/>
          <w:lang w:val="sr-Cyrl-RS"/>
        </w:rPr>
        <w:t xml:space="preserve">запослени доставља послодавцу у писаном облику, најмање 15 дана пре дана који је запослени навео као дан престанка радног односа </w:t>
      </w:r>
      <w:r w:rsidRPr="00CF5D48">
        <w:rPr>
          <w:rFonts w:ascii="Times New Roman" w:hAnsi="Times New Roman" w:cs="Times New Roman"/>
          <w:b/>
          <w:color w:val="000000"/>
          <w:sz w:val="24"/>
          <w:szCs w:val="24"/>
          <w:lang w:val="sr-Cyrl-RS"/>
        </w:rPr>
        <w:t>(отказни рок)</w:t>
      </w:r>
      <w:r w:rsidRPr="00CF5D48">
        <w:rPr>
          <w:rFonts w:ascii="Times New Roman" w:hAnsi="Times New Roman" w:cs="Times New Roman"/>
          <w:b/>
          <w:color w:val="000000"/>
          <w:sz w:val="24"/>
          <w:szCs w:val="24"/>
          <w:vertAlign w:val="superscript"/>
          <w:lang w:val="sr-Cyrl-RS"/>
        </w:rPr>
        <w:t>*</w:t>
      </w:r>
      <w:r w:rsidRPr="00CF5D48">
        <w:rPr>
          <w:rFonts w:ascii="Times New Roman" w:hAnsi="Times New Roman" w:cs="Times New Roman"/>
          <w:color w:val="000000"/>
          <w:sz w:val="24"/>
          <w:szCs w:val="24"/>
          <w:lang w:val="sr-Cyrl-RS"/>
        </w:rPr>
        <w:t>.</w:t>
      </w:r>
    </w:p>
    <w:p w:rsidR="00367930" w:rsidRPr="00CF5D48" w:rsidRDefault="00A2786F" w:rsidP="000E55CD">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b/>
          <w:color w:val="000000"/>
          <w:sz w:val="24"/>
          <w:szCs w:val="24"/>
          <w:lang w:val="sr-Cyrl-RS"/>
        </w:rPr>
        <w:t>Општим актом или уговором о раду може да се утврди дужи отказни рок али не дужи од 30 дана.</w:t>
      </w:r>
      <w:r w:rsidRPr="00CF5D48">
        <w:rPr>
          <w:rFonts w:ascii="Times New Roman" w:hAnsi="Times New Roman" w:cs="Times New Roman"/>
          <w:b/>
          <w:color w:val="000000"/>
          <w:sz w:val="24"/>
          <w:szCs w:val="24"/>
          <w:vertAlign w:val="superscript"/>
          <w:lang w:val="sr-Cyrl-RS"/>
        </w:rPr>
        <w:t>*</w:t>
      </w:r>
    </w:p>
    <w:p w:rsidR="00367930" w:rsidRPr="00CF5D48" w:rsidRDefault="00A2786F" w:rsidP="000E55CD">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 xml:space="preserve">*Службени гласник </w:t>
      </w:r>
      <w:r w:rsidRPr="00CF5D48">
        <w:rPr>
          <w:rFonts w:ascii="Times New Roman" w:hAnsi="Times New Roman" w:cs="Times New Roman"/>
          <w:color w:val="000000"/>
          <w:sz w:val="24"/>
          <w:szCs w:val="24"/>
          <w:lang w:val="sr-Cyrl-RS"/>
        </w:rPr>
        <w:t>РС, број 75/2014</w:t>
      </w:r>
    </w:p>
    <w:p w:rsidR="00367930" w:rsidRPr="00CF5D48" w:rsidRDefault="00A2786F" w:rsidP="009C5F36">
      <w:pPr>
        <w:spacing w:after="80" w:line="240" w:lineRule="auto"/>
        <w:jc w:val="center"/>
        <w:rPr>
          <w:rFonts w:ascii="Times New Roman" w:hAnsi="Times New Roman" w:cs="Times New Roman"/>
          <w:sz w:val="24"/>
          <w:szCs w:val="24"/>
          <w:lang w:val="sr-Cyrl-RS"/>
        </w:rPr>
      </w:pPr>
      <w:r w:rsidRPr="00CF5D48">
        <w:rPr>
          <w:rFonts w:ascii="Times New Roman" w:hAnsi="Times New Roman" w:cs="Times New Roman"/>
          <w:b/>
          <w:color w:val="000000"/>
          <w:sz w:val="24"/>
          <w:szCs w:val="24"/>
          <w:lang w:val="sr-Cyrl-RS"/>
        </w:rPr>
        <w:t>4. Отказ од стране послодавца</w:t>
      </w:r>
    </w:p>
    <w:p w:rsidR="00367930" w:rsidRPr="00CF5D48" w:rsidRDefault="00A2786F" w:rsidP="009C5F36">
      <w:pPr>
        <w:spacing w:after="80" w:line="240" w:lineRule="auto"/>
        <w:jc w:val="center"/>
        <w:rPr>
          <w:rFonts w:ascii="Times New Roman" w:hAnsi="Times New Roman" w:cs="Times New Roman"/>
          <w:sz w:val="24"/>
          <w:szCs w:val="24"/>
          <w:lang w:val="sr-Cyrl-RS"/>
        </w:rPr>
      </w:pPr>
      <w:r w:rsidRPr="00CF5D48">
        <w:rPr>
          <w:rFonts w:ascii="Times New Roman" w:hAnsi="Times New Roman" w:cs="Times New Roman"/>
          <w:b/>
          <w:i/>
          <w:color w:val="000000"/>
          <w:sz w:val="24"/>
          <w:szCs w:val="24"/>
          <w:lang w:val="sr-Cyrl-RS"/>
        </w:rPr>
        <w:t>1) Разлози за отказ</w:t>
      </w:r>
      <w:r w:rsidRPr="00CF5D48">
        <w:rPr>
          <w:rFonts w:ascii="Times New Roman" w:hAnsi="Times New Roman" w:cs="Times New Roman"/>
          <w:b/>
          <w:color w:val="000000"/>
          <w:sz w:val="24"/>
          <w:szCs w:val="24"/>
          <w:vertAlign w:val="superscript"/>
          <w:lang w:val="sr-Cyrl-RS"/>
        </w:rPr>
        <w:t>*</w:t>
      </w:r>
    </w:p>
    <w:p w:rsidR="00367930" w:rsidRPr="00CF5D48" w:rsidRDefault="00A2786F" w:rsidP="009C5F36">
      <w:pPr>
        <w:spacing w:after="80" w:line="240" w:lineRule="auto"/>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*Службени гласник РС, број 75/2014</w:t>
      </w:r>
    </w:p>
    <w:p w:rsidR="00367930" w:rsidRPr="00CF5D48" w:rsidRDefault="00A2786F" w:rsidP="009C5F36">
      <w:pPr>
        <w:spacing w:after="80" w:line="240" w:lineRule="auto"/>
        <w:jc w:val="center"/>
        <w:rPr>
          <w:rFonts w:ascii="Times New Roman" w:hAnsi="Times New Roman" w:cs="Times New Roman"/>
          <w:sz w:val="24"/>
          <w:szCs w:val="24"/>
          <w:lang w:val="sr-Cyrl-RS"/>
        </w:rPr>
      </w:pPr>
      <w:r w:rsidRPr="00CF5D48">
        <w:rPr>
          <w:rFonts w:ascii="Times New Roman" w:hAnsi="Times New Roman" w:cs="Times New Roman"/>
          <w:b/>
          <w:color w:val="000000"/>
          <w:sz w:val="24"/>
          <w:szCs w:val="24"/>
          <w:lang w:val="sr-Cyrl-RS"/>
        </w:rPr>
        <w:t>Члан 179.</w:t>
      </w:r>
      <w:r w:rsidRPr="00CF5D48">
        <w:rPr>
          <w:rFonts w:ascii="Times New Roman" w:hAnsi="Times New Roman" w:cs="Times New Roman"/>
          <w:b/>
          <w:color w:val="000000"/>
          <w:sz w:val="24"/>
          <w:szCs w:val="24"/>
          <w:vertAlign w:val="superscript"/>
          <w:lang w:val="sr-Cyrl-RS"/>
        </w:rPr>
        <w:t>*</w:t>
      </w:r>
    </w:p>
    <w:p w:rsidR="00367930" w:rsidRPr="00CF5D48" w:rsidRDefault="00A2786F" w:rsidP="000E55CD">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b/>
          <w:color w:val="000000"/>
          <w:sz w:val="24"/>
          <w:szCs w:val="24"/>
          <w:lang w:val="sr-Cyrl-RS"/>
        </w:rPr>
        <w:t xml:space="preserve">Послодавац може запосленом да откаже уговор о раду ако за то постоји оправдани разлог који се односи на радну способност запосленог и његово </w:t>
      </w:r>
      <w:r w:rsidRPr="00CF5D48">
        <w:rPr>
          <w:rFonts w:ascii="Times New Roman" w:hAnsi="Times New Roman" w:cs="Times New Roman"/>
          <w:b/>
          <w:color w:val="000000"/>
          <w:sz w:val="24"/>
          <w:szCs w:val="24"/>
          <w:lang w:val="sr-Cyrl-RS"/>
        </w:rPr>
        <w:t>понашање и то:</w:t>
      </w:r>
      <w:r w:rsidRPr="00CF5D48">
        <w:rPr>
          <w:rFonts w:ascii="Times New Roman" w:hAnsi="Times New Roman" w:cs="Times New Roman"/>
          <w:b/>
          <w:color w:val="000000"/>
          <w:sz w:val="24"/>
          <w:szCs w:val="24"/>
          <w:vertAlign w:val="superscript"/>
          <w:lang w:val="sr-Cyrl-RS"/>
        </w:rPr>
        <w:t>*</w:t>
      </w:r>
    </w:p>
    <w:p w:rsidR="00367930" w:rsidRPr="00CF5D48" w:rsidRDefault="00A2786F" w:rsidP="000E55CD">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b/>
          <w:color w:val="000000"/>
          <w:sz w:val="24"/>
          <w:szCs w:val="24"/>
          <w:lang w:val="sr-Cyrl-RS"/>
        </w:rPr>
        <w:lastRenderedPageBreak/>
        <w:t>1) ако не остварује резултате рада или нема потребна знања и способности за обављање послова на којима ради;</w:t>
      </w:r>
      <w:r w:rsidRPr="00CF5D48">
        <w:rPr>
          <w:rFonts w:ascii="Times New Roman" w:hAnsi="Times New Roman" w:cs="Times New Roman"/>
          <w:b/>
          <w:color w:val="000000"/>
          <w:sz w:val="24"/>
          <w:szCs w:val="24"/>
          <w:vertAlign w:val="superscript"/>
          <w:lang w:val="sr-Cyrl-RS"/>
        </w:rPr>
        <w:t>*</w:t>
      </w:r>
    </w:p>
    <w:p w:rsidR="00367930" w:rsidRPr="00CF5D48" w:rsidRDefault="00A2786F" w:rsidP="000E55CD">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b/>
          <w:color w:val="000000"/>
          <w:sz w:val="24"/>
          <w:szCs w:val="24"/>
          <w:lang w:val="sr-Cyrl-RS"/>
        </w:rPr>
        <w:t>2) ако је правноснажно осуђен за кривично дело на раду или у вези са радом;</w:t>
      </w:r>
      <w:r w:rsidRPr="00CF5D48">
        <w:rPr>
          <w:rFonts w:ascii="Times New Roman" w:hAnsi="Times New Roman" w:cs="Times New Roman"/>
          <w:b/>
          <w:color w:val="000000"/>
          <w:sz w:val="24"/>
          <w:szCs w:val="24"/>
          <w:vertAlign w:val="superscript"/>
          <w:lang w:val="sr-Cyrl-RS"/>
        </w:rPr>
        <w:t>*</w:t>
      </w:r>
    </w:p>
    <w:p w:rsidR="00367930" w:rsidRPr="00CF5D48" w:rsidRDefault="00A2786F" w:rsidP="000E55CD">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b/>
          <w:color w:val="000000"/>
          <w:sz w:val="24"/>
          <w:szCs w:val="24"/>
          <w:lang w:val="sr-Cyrl-RS"/>
        </w:rPr>
        <w:t>3) ако се не врати на рад код послодавца у року од 15</w:t>
      </w:r>
      <w:r w:rsidRPr="00CF5D48">
        <w:rPr>
          <w:rFonts w:ascii="Times New Roman" w:hAnsi="Times New Roman" w:cs="Times New Roman"/>
          <w:b/>
          <w:color w:val="000000"/>
          <w:sz w:val="24"/>
          <w:szCs w:val="24"/>
          <w:lang w:val="sr-Cyrl-RS"/>
        </w:rPr>
        <w:t xml:space="preserve"> дана од дана истека рока мировања радног односа из члана 79. овог закона, односно неплаћеног одсуства из члана 100. овог закона.</w:t>
      </w:r>
      <w:r w:rsidRPr="00CF5D48">
        <w:rPr>
          <w:rFonts w:ascii="Times New Roman" w:hAnsi="Times New Roman" w:cs="Times New Roman"/>
          <w:b/>
          <w:color w:val="000000"/>
          <w:sz w:val="24"/>
          <w:szCs w:val="24"/>
          <w:vertAlign w:val="superscript"/>
          <w:lang w:val="sr-Cyrl-RS"/>
        </w:rPr>
        <w:t>*</w:t>
      </w:r>
    </w:p>
    <w:p w:rsidR="00367930" w:rsidRPr="00CF5D48" w:rsidRDefault="00A2786F" w:rsidP="000E55CD">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b/>
          <w:color w:val="000000"/>
          <w:sz w:val="24"/>
          <w:szCs w:val="24"/>
          <w:lang w:val="sr-Cyrl-RS"/>
        </w:rPr>
        <w:t>Послодавац може да откаже уговор о раду запосленом који својом кривицом учини повреду радне обавезе, и то:</w:t>
      </w:r>
      <w:r w:rsidRPr="00CF5D48">
        <w:rPr>
          <w:rFonts w:ascii="Times New Roman" w:hAnsi="Times New Roman" w:cs="Times New Roman"/>
          <w:b/>
          <w:color w:val="000000"/>
          <w:sz w:val="24"/>
          <w:szCs w:val="24"/>
          <w:vertAlign w:val="superscript"/>
          <w:lang w:val="sr-Cyrl-RS"/>
        </w:rPr>
        <w:t>*</w:t>
      </w:r>
    </w:p>
    <w:p w:rsidR="00367930" w:rsidRPr="00CF5D48" w:rsidRDefault="00A2786F" w:rsidP="000E55CD">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b/>
          <w:color w:val="000000"/>
          <w:sz w:val="24"/>
          <w:szCs w:val="24"/>
          <w:lang w:val="sr-Cyrl-RS"/>
        </w:rPr>
        <w:t xml:space="preserve">1) ако несавесно </w:t>
      </w:r>
      <w:r w:rsidRPr="00CF5D48">
        <w:rPr>
          <w:rFonts w:ascii="Times New Roman" w:hAnsi="Times New Roman" w:cs="Times New Roman"/>
          <w:b/>
          <w:color w:val="000000"/>
          <w:sz w:val="24"/>
          <w:szCs w:val="24"/>
          <w:lang w:val="sr-Cyrl-RS"/>
        </w:rPr>
        <w:t>или немарно извршава радне обавезе;</w:t>
      </w:r>
      <w:r w:rsidRPr="00CF5D48">
        <w:rPr>
          <w:rFonts w:ascii="Times New Roman" w:hAnsi="Times New Roman" w:cs="Times New Roman"/>
          <w:b/>
          <w:color w:val="000000"/>
          <w:sz w:val="24"/>
          <w:szCs w:val="24"/>
          <w:vertAlign w:val="superscript"/>
          <w:lang w:val="sr-Cyrl-RS"/>
        </w:rPr>
        <w:t>*</w:t>
      </w:r>
    </w:p>
    <w:p w:rsidR="00367930" w:rsidRPr="00CF5D48" w:rsidRDefault="00A2786F" w:rsidP="000E55CD">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b/>
          <w:color w:val="000000"/>
          <w:sz w:val="24"/>
          <w:szCs w:val="24"/>
          <w:lang w:val="sr-Cyrl-RS"/>
        </w:rPr>
        <w:t>2) ако злоупотреби положај или прекорачи овлашћења;</w:t>
      </w:r>
      <w:r w:rsidRPr="00CF5D48">
        <w:rPr>
          <w:rFonts w:ascii="Times New Roman" w:hAnsi="Times New Roman" w:cs="Times New Roman"/>
          <w:b/>
          <w:color w:val="000000"/>
          <w:sz w:val="24"/>
          <w:szCs w:val="24"/>
          <w:vertAlign w:val="superscript"/>
          <w:lang w:val="sr-Cyrl-RS"/>
        </w:rPr>
        <w:t>*</w:t>
      </w:r>
    </w:p>
    <w:p w:rsidR="00367930" w:rsidRPr="00CF5D48" w:rsidRDefault="00A2786F" w:rsidP="000E55CD">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b/>
          <w:color w:val="000000"/>
          <w:sz w:val="24"/>
          <w:szCs w:val="24"/>
          <w:lang w:val="sr-Cyrl-RS"/>
        </w:rPr>
        <w:t>3) ако нецелисходно и неодговорно користи средства рада;</w:t>
      </w:r>
      <w:r w:rsidRPr="00CF5D48">
        <w:rPr>
          <w:rFonts w:ascii="Times New Roman" w:hAnsi="Times New Roman" w:cs="Times New Roman"/>
          <w:b/>
          <w:color w:val="000000"/>
          <w:sz w:val="24"/>
          <w:szCs w:val="24"/>
          <w:vertAlign w:val="superscript"/>
          <w:lang w:val="sr-Cyrl-RS"/>
        </w:rPr>
        <w:t>*</w:t>
      </w:r>
    </w:p>
    <w:p w:rsidR="00367930" w:rsidRPr="00CF5D48" w:rsidRDefault="00A2786F" w:rsidP="000E55CD">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b/>
          <w:color w:val="000000"/>
          <w:sz w:val="24"/>
          <w:szCs w:val="24"/>
          <w:lang w:val="sr-Cyrl-RS"/>
        </w:rPr>
        <w:t>4) ако не користи или ненаменски користи обезбеђена средства или опрему за личну заштиту на раду;</w:t>
      </w:r>
      <w:r w:rsidRPr="00CF5D48">
        <w:rPr>
          <w:rFonts w:ascii="Times New Roman" w:hAnsi="Times New Roman" w:cs="Times New Roman"/>
          <w:b/>
          <w:color w:val="000000"/>
          <w:sz w:val="24"/>
          <w:szCs w:val="24"/>
          <w:vertAlign w:val="superscript"/>
          <w:lang w:val="sr-Cyrl-RS"/>
        </w:rPr>
        <w:t>*</w:t>
      </w:r>
    </w:p>
    <w:p w:rsidR="00367930" w:rsidRPr="00CF5D48" w:rsidRDefault="00A2786F" w:rsidP="000E55CD">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b/>
          <w:color w:val="000000"/>
          <w:sz w:val="24"/>
          <w:szCs w:val="24"/>
          <w:lang w:val="sr-Cyrl-RS"/>
        </w:rPr>
        <w:t>5) ако уч</w:t>
      </w:r>
      <w:r w:rsidRPr="00CF5D48">
        <w:rPr>
          <w:rFonts w:ascii="Times New Roman" w:hAnsi="Times New Roman" w:cs="Times New Roman"/>
          <w:b/>
          <w:color w:val="000000"/>
          <w:sz w:val="24"/>
          <w:szCs w:val="24"/>
          <w:lang w:val="sr-Cyrl-RS"/>
        </w:rPr>
        <w:t>ини другу повреду радне обавезе утврђену општим актом, односно уговором о раду.</w:t>
      </w:r>
      <w:r w:rsidRPr="00CF5D48">
        <w:rPr>
          <w:rFonts w:ascii="Times New Roman" w:hAnsi="Times New Roman" w:cs="Times New Roman"/>
          <w:b/>
          <w:color w:val="000000"/>
          <w:sz w:val="24"/>
          <w:szCs w:val="24"/>
          <w:vertAlign w:val="superscript"/>
          <w:lang w:val="sr-Cyrl-RS"/>
        </w:rPr>
        <w:t>*</w:t>
      </w:r>
    </w:p>
    <w:p w:rsidR="00367930" w:rsidRPr="00CF5D48" w:rsidRDefault="00A2786F" w:rsidP="000E55CD">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b/>
          <w:color w:val="000000"/>
          <w:sz w:val="24"/>
          <w:szCs w:val="24"/>
          <w:lang w:val="sr-Cyrl-RS"/>
        </w:rPr>
        <w:t>Послодавац може да откаже уговор о раду запосленом који не поштује радну дисциплину, и то:</w:t>
      </w:r>
      <w:r w:rsidRPr="00CF5D48">
        <w:rPr>
          <w:rFonts w:ascii="Times New Roman" w:hAnsi="Times New Roman" w:cs="Times New Roman"/>
          <w:b/>
          <w:color w:val="000000"/>
          <w:sz w:val="24"/>
          <w:szCs w:val="24"/>
          <w:vertAlign w:val="superscript"/>
          <w:lang w:val="sr-Cyrl-RS"/>
        </w:rPr>
        <w:t>*</w:t>
      </w:r>
    </w:p>
    <w:p w:rsidR="00367930" w:rsidRPr="00CF5D48" w:rsidRDefault="00A2786F" w:rsidP="000E55CD">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b/>
          <w:color w:val="000000"/>
          <w:sz w:val="24"/>
          <w:szCs w:val="24"/>
          <w:lang w:val="sr-Cyrl-RS"/>
        </w:rPr>
        <w:t>1) ако неоправдано одбије да обавља послове и извршава налоге послодавца у складу с</w:t>
      </w:r>
      <w:r w:rsidRPr="00CF5D48">
        <w:rPr>
          <w:rFonts w:ascii="Times New Roman" w:hAnsi="Times New Roman" w:cs="Times New Roman"/>
          <w:b/>
          <w:color w:val="000000"/>
          <w:sz w:val="24"/>
          <w:szCs w:val="24"/>
          <w:lang w:val="sr-Cyrl-RS"/>
        </w:rPr>
        <w:t>а законом;</w:t>
      </w:r>
      <w:r w:rsidRPr="00CF5D48">
        <w:rPr>
          <w:rFonts w:ascii="Times New Roman" w:hAnsi="Times New Roman" w:cs="Times New Roman"/>
          <w:b/>
          <w:color w:val="000000"/>
          <w:sz w:val="24"/>
          <w:szCs w:val="24"/>
          <w:vertAlign w:val="superscript"/>
          <w:lang w:val="sr-Cyrl-RS"/>
        </w:rPr>
        <w:t>*</w:t>
      </w:r>
    </w:p>
    <w:p w:rsidR="00367930" w:rsidRPr="00CF5D48" w:rsidRDefault="00A2786F" w:rsidP="000E55CD">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b/>
          <w:color w:val="000000"/>
          <w:sz w:val="24"/>
          <w:szCs w:val="24"/>
          <w:lang w:val="sr-Cyrl-RS"/>
        </w:rPr>
        <w:t>2) ако не достави потврду о привременој спречености за рад у смислу члана 103. овог закона;</w:t>
      </w:r>
      <w:r w:rsidRPr="00CF5D48">
        <w:rPr>
          <w:rFonts w:ascii="Times New Roman" w:hAnsi="Times New Roman" w:cs="Times New Roman"/>
          <w:b/>
          <w:color w:val="000000"/>
          <w:sz w:val="24"/>
          <w:szCs w:val="24"/>
          <w:vertAlign w:val="superscript"/>
          <w:lang w:val="sr-Cyrl-RS"/>
        </w:rPr>
        <w:t>*</w:t>
      </w:r>
    </w:p>
    <w:p w:rsidR="00367930" w:rsidRPr="00CF5D48" w:rsidRDefault="00A2786F" w:rsidP="000E55CD">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b/>
          <w:color w:val="000000"/>
          <w:sz w:val="24"/>
          <w:szCs w:val="24"/>
          <w:lang w:val="sr-Cyrl-RS"/>
        </w:rPr>
        <w:t>3) ако злоупотреби право на одсуство због привремене спречености за рад;</w:t>
      </w:r>
      <w:r w:rsidRPr="00CF5D48">
        <w:rPr>
          <w:rFonts w:ascii="Times New Roman" w:hAnsi="Times New Roman" w:cs="Times New Roman"/>
          <w:b/>
          <w:color w:val="000000"/>
          <w:sz w:val="24"/>
          <w:szCs w:val="24"/>
          <w:vertAlign w:val="superscript"/>
          <w:lang w:val="sr-Cyrl-RS"/>
        </w:rPr>
        <w:t>*</w:t>
      </w:r>
    </w:p>
    <w:p w:rsidR="00367930" w:rsidRPr="00CF5D48" w:rsidRDefault="00A2786F" w:rsidP="000E55CD">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b/>
          <w:color w:val="000000"/>
          <w:sz w:val="24"/>
          <w:szCs w:val="24"/>
          <w:lang w:val="sr-Cyrl-RS"/>
        </w:rPr>
        <w:t>4) због доласка на рад под дејством алкохола или других опојних средстава, од</w:t>
      </w:r>
      <w:r w:rsidRPr="00CF5D48">
        <w:rPr>
          <w:rFonts w:ascii="Times New Roman" w:hAnsi="Times New Roman" w:cs="Times New Roman"/>
          <w:b/>
          <w:color w:val="000000"/>
          <w:sz w:val="24"/>
          <w:szCs w:val="24"/>
          <w:lang w:val="sr-Cyrl-RS"/>
        </w:rPr>
        <w:t>носно употребе алкохола или других опојних средстава у току радног времена, које има или може да има утицај на обављање посла;</w:t>
      </w:r>
      <w:r w:rsidRPr="00CF5D48">
        <w:rPr>
          <w:rFonts w:ascii="Times New Roman" w:hAnsi="Times New Roman" w:cs="Times New Roman"/>
          <w:b/>
          <w:color w:val="000000"/>
          <w:sz w:val="24"/>
          <w:szCs w:val="24"/>
          <w:vertAlign w:val="superscript"/>
          <w:lang w:val="sr-Cyrl-RS"/>
        </w:rPr>
        <w:t>*</w:t>
      </w:r>
    </w:p>
    <w:p w:rsidR="00367930" w:rsidRPr="00CF5D48" w:rsidRDefault="00A2786F" w:rsidP="000E55CD">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i/>
          <w:color w:val="000000"/>
          <w:sz w:val="24"/>
          <w:szCs w:val="24"/>
          <w:lang w:val="sr-Cyrl-RS"/>
        </w:rPr>
        <w:t>5) престала је да важи</w:t>
      </w:r>
      <w:r w:rsidRPr="00CF5D48">
        <w:rPr>
          <w:rFonts w:ascii="Times New Roman" w:hAnsi="Times New Roman" w:cs="Times New Roman"/>
          <w:color w:val="000000"/>
          <w:sz w:val="24"/>
          <w:szCs w:val="24"/>
          <w:lang w:val="sr-Cyrl-RS"/>
        </w:rPr>
        <w:t xml:space="preserve"> </w:t>
      </w:r>
      <w:r w:rsidRPr="00CF5D48">
        <w:rPr>
          <w:rFonts w:ascii="Times New Roman" w:hAnsi="Times New Roman" w:cs="Times New Roman"/>
          <w:i/>
          <w:color w:val="000000"/>
          <w:sz w:val="24"/>
          <w:szCs w:val="24"/>
          <w:lang w:val="sr-Cyrl-RS"/>
        </w:rPr>
        <w:t xml:space="preserve">(види </w:t>
      </w:r>
      <w:hyperlink r:id="rId5">
        <w:r w:rsidRPr="00CF5D48">
          <w:rPr>
            <w:rStyle w:val="Hyperlink"/>
            <w:rFonts w:ascii="Times New Roman" w:hAnsi="Times New Roman" w:cs="Times New Roman"/>
            <w:i/>
            <w:color w:val="008000"/>
            <w:sz w:val="24"/>
            <w:szCs w:val="24"/>
            <w:lang w:val="sr-Cyrl-RS"/>
          </w:rPr>
          <w:t>Одлуку УС - 13/2017-64</w:t>
        </w:r>
      </w:hyperlink>
      <w:r w:rsidRPr="00CF5D48">
        <w:rPr>
          <w:rFonts w:ascii="Times New Roman" w:hAnsi="Times New Roman" w:cs="Times New Roman"/>
          <w:i/>
          <w:color w:val="000000"/>
          <w:sz w:val="24"/>
          <w:szCs w:val="24"/>
          <w:lang w:val="sr-Cyrl-RS"/>
        </w:rPr>
        <w:t>)</w:t>
      </w:r>
    </w:p>
    <w:p w:rsidR="00367930" w:rsidRPr="00CF5D48" w:rsidRDefault="00A2786F" w:rsidP="000E55CD">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b/>
          <w:color w:val="000000"/>
          <w:sz w:val="24"/>
          <w:szCs w:val="24"/>
          <w:lang w:val="sr-Cyrl-RS"/>
        </w:rPr>
        <w:t>6) ако је дао нетачне податке који су били одлучујући за заснивање радног односа;</w:t>
      </w:r>
      <w:r w:rsidRPr="00CF5D48">
        <w:rPr>
          <w:rFonts w:ascii="Times New Roman" w:hAnsi="Times New Roman" w:cs="Times New Roman"/>
          <w:b/>
          <w:color w:val="000000"/>
          <w:sz w:val="24"/>
          <w:szCs w:val="24"/>
          <w:vertAlign w:val="superscript"/>
          <w:lang w:val="sr-Cyrl-RS"/>
        </w:rPr>
        <w:t>*</w:t>
      </w:r>
    </w:p>
    <w:p w:rsidR="00367930" w:rsidRPr="00CF5D48" w:rsidRDefault="00A2786F" w:rsidP="000E55CD">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b/>
          <w:color w:val="000000"/>
          <w:sz w:val="24"/>
          <w:szCs w:val="24"/>
          <w:lang w:val="sr-Cyrl-RS"/>
        </w:rPr>
        <w:t>7) ако запослени који ради на пословима са повећаним ризиком, на којима је као посебан услов за рад утврђена</w:t>
      </w:r>
      <w:r w:rsidRPr="00CF5D48">
        <w:rPr>
          <w:rFonts w:ascii="Times New Roman" w:hAnsi="Times New Roman" w:cs="Times New Roman"/>
          <w:b/>
          <w:color w:val="000000"/>
          <w:sz w:val="24"/>
          <w:szCs w:val="24"/>
          <w:lang w:val="sr-Cyrl-RS"/>
        </w:rPr>
        <w:t xml:space="preserve"> посебна здравствена способност, одбије да буде подвргнут оцени здравствене способности;</w:t>
      </w:r>
      <w:r w:rsidRPr="00CF5D48">
        <w:rPr>
          <w:rFonts w:ascii="Times New Roman" w:hAnsi="Times New Roman" w:cs="Times New Roman"/>
          <w:b/>
          <w:color w:val="000000"/>
          <w:sz w:val="24"/>
          <w:szCs w:val="24"/>
          <w:vertAlign w:val="superscript"/>
          <w:lang w:val="sr-Cyrl-RS"/>
        </w:rPr>
        <w:t>*</w:t>
      </w:r>
    </w:p>
    <w:p w:rsidR="00367930" w:rsidRPr="00CF5D48" w:rsidRDefault="00A2786F" w:rsidP="000E55CD">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b/>
          <w:color w:val="000000"/>
          <w:sz w:val="24"/>
          <w:szCs w:val="24"/>
          <w:lang w:val="sr-Cyrl-RS"/>
        </w:rPr>
        <w:t>8) ако не поштује радну дисциплину прописану актом послодавца, односно ако је његово понашање такво да не може да настави рад код послодавца.</w:t>
      </w:r>
      <w:r w:rsidRPr="00CF5D48">
        <w:rPr>
          <w:rFonts w:ascii="Times New Roman" w:hAnsi="Times New Roman" w:cs="Times New Roman"/>
          <w:b/>
          <w:color w:val="000000"/>
          <w:sz w:val="24"/>
          <w:szCs w:val="24"/>
          <w:vertAlign w:val="superscript"/>
          <w:lang w:val="sr-Cyrl-RS"/>
        </w:rPr>
        <w:t>*</w:t>
      </w:r>
    </w:p>
    <w:p w:rsidR="00367930" w:rsidRPr="00CF5D48" w:rsidRDefault="00A2786F" w:rsidP="000E55CD">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b/>
          <w:color w:val="000000"/>
          <w:sz w:val="24"/>
          <w:szCs w:val="24"/>
          <w:lang w:val="sr-Cyrl-RS"/>
        </w:rPr>
        <w:t>Послодавац може запосле</w:t>
      </w:r>
      <w:r w:rsidRPr="00CF5D48">
        <w:rPr>
          <w:rFonts w:ascii="Times New Roman" w:hAnsi="Times New Roman" w:cs="Times New Roman"/>
          <w:b/>
          <w:color w:val="000000"/>
          <w:sz w:val="24"/>
          <w:szCs w:val="24"/>
          <w:lang w:val="sr-Cyrl-RS"/>
        </w:rPr>
        <w:t xml:space="preserve">ног да упути на одговарајућу анализу у овлашћену здравствену установу коју одреди послодавац, о свом трошку, ради утврђивања околности из става 3. тач. 3) и 4) овог члана или да утврди постојање наведених околности на други начин у складу са општим актом. </w:t>
      </w:r>
      <w:r w:rsidRPr="00CF5D48">
        <w:rPr>
          <w:rFonts w:ascii="Times New Roman" w:hAnsi="Times New Roman" w:cs="Times New Roman"/>
          <w:b/>
          <w:color w:val="000000"/>
          <w:sz w:val="24"/>
          <w:szCs w:val="24"/>
          <w:lang w:val="sr-Cyrl-RS"/>
        </w:rPr>
        <w:t>Одбијање запосленог да се одазове на позив послодавца да изврши анализу сматра се непоштовањем радне дисциплине у смислу става 3. овог члана.</w:t>
      </w:r>
      <w:r w:rsidRPr="00CF5D48">
        <w:rPr>
          <w:rFonts w:ascii="Times New Roman" w:hAnsi="Times New Roman" w:cs="Times New Roman"/>
          <w:b/>
          <w:color w:val="000000"/>
          <w:sz w:val="24"/>
          <w:szCs w:val="24"/>
          <w:vertAlign w:val="superscript"/>
          <w:lang w:val="sr-Cyrl-RS"/>
        </w:rPr>
        <w:t>*</w:t>
      </w:r>
    </w:p>
    <w:p w:rsidR="00367930" w:rsidRPr="00CF5D48" w:rsidRDefault="00A2786F" w:rsidP="000E55CD">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b/>
          <w:color w:val="000000"/>
          <w:sz w:val="24"/>
          <w:szCs w:val="24"/>
          <w:lang w:val="sr-Cyrl-RS"/>
        </w:rPr>
        <w:t xml:space="preserve">Запосленом може да престане радни однос ако за то постоји оправдан разлог који се односи на потребе послодавца и </w:t>
      </w:r>
      <w:r w:rsidRPr="00CF5D48">
        <w:rPr>
          <w:rFonts w:ascii="Times New Roman" w:hAnsi="Times New Roman" w:cs="Times New Roman"/>
          <w:b/>
          <w:color w:val="000000"/>
          <w:sz w:val="24"/>
          <w:szCs w:val="24"/>
          <w:lang w:val="sr-Cyrl-RS"/>
        </w:rPr>
        <w:t>то:</w:t>
      </w:r>
      <w:r w:rsidRPr="00CF5D48">
        <w:rPr>
          <w:rFonts w:ascii="Times New Roman" w:hAnsi="Times New Roman" w:cs="Times New Roman"/>
          <w:b/>
          <w:color w:val="000000"/>
          <w:sz w:val="24"/>
          <w:szCs w:val="24"/>
          <w:vertAlign w:val="superscript"/>
          <w:lang w:val="sr-Cyrl-RS"/>
        </w:rPr>
        <w:t>*</w:t>
      </w:r>
    </w:p>
    <w:p w:rsidR="00367930" w:rsidRPr="00CF5D48" w:rsidRDefault="00A2786F" w:rsidP="000E55CD">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b/>
          <w:color w:val="000000"/>
          <w:sz w:val="24"/>
          <w:szCs w:val="24"/>
          <w:lang w:val="sr-Cyrl-RS"/>
        </w:rPr>
        <w:t>1) акo услед технолошких, економских или организационих промена престане потреба за обављањем одређеног посла или дође до смањења обима посла;</w:t>
      </w:r>
      <w:r w:rsidRPr="00CF5D48">
        <w:rPr>
          <w:rFonts w:ascii="Times New Roman" w:hAnsi="Times New Roman" w:cs="Times New Roman"/>
          <w:b/>
          <w:color w:val="000000"/>
          <w:sz w:val="24"/>
          <w:szCs w:val="24"/>
          <w:vertAlign w:val="superscript"/>
          <w:lang w:val="sr-Cyrl-RS"/>
        </w:rPr>
        <w:t>*</w:t>
      </w:r>
    </w:p>
    <w:p w:rsidR="00367930" w:rsidRPr="00CF5D48" w:rsidRDefault="00A2786F" w:rsidP="000E55CD">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b/>
          <w:color w:val="000000"/>
          <w:sz w:val="24"/>
          <w:szCs w:val="24"/>
          <w:lang w:val="sr-Cyrl-RS"/>
        </w:rPr>
        <w:lastRenderedPageBreak/>
        <w:t>2) ако одбије закључење анекса уговора у смислу члана 171. став 1. тач. 1–5) овог закона.</w:t>
      </w:r>
      <w:r w:rsidRPr="00CF5D48">
        <w:rPr>
          <w:rFonts w:ascii="Times New Roman" w:hAnsi="Times New Roman" w:cs="Times New Roman"/>
          <w:b/>
          <w:color w:val="000000"/>
          <w:sz w:val="24"/>
          <w:szCs w:val="24"/>
          <w:vertAlign w:val="superscript"/>
          <w:lang w:val="sr-Cyrl-RS"/>
        </w:rPr>
        <w:t>*</w:t>
      </w:r>
    </w:p>
    <w:p w:rsidR="00367930" w:rsidRPr="00CF5D48" w:rsidRDefault="00A2786F" w:rsidP="000E55CD">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*Службени гласни</w:t>
      </w:r>
      <w:r w:rsidRPr="00CF5D48">
        <w:rPr>
          <w:rFonts w:ascii="Times New Roman" w:hAnsi="Times New Roman" w:cs="Times New Roman"/>
          <w:color w:val="000000"/>
          <w:sz w:val="24"/>
          <w:szCs w:val="24"/>
          <w:lang w:val="sr-Cyrl-RS"/>
        </w:rPr>
        <w:t>к РС, број 75/2014</w:t>
      </w:r>
    </w:p>
    <w:p w:rsidR="00367930" w:rsidRPr="00CF5D48" w:rsidRDefault="00A2786F" w:rsidP="009C5F36">
      <w:pPr>
        <w:spacing w:after="80" w:line="240" w:lineRule="auto"/>
        <w:jc w:val="center"/>
        <w:rPr>
          <w:rFonts w:ascii="Times New Roman" w:hAnsi="Times New Roman" w:cs="Times New Roman"/>
          <w:sz w:val="24"/>
          <w:szCs w:val="24"/>
          <w:lang w:val="sr-Cyrl-RS"/>
        </w:rPr>
      </w:pPr>
      <w:r w:rsidRPr="00CF5D48">
        <w:rPr>
          <w:rFonts w:ascii="Times New Roman" w:hAnsi="Times New Roman" w:cs="Times New Roman"/>
          <w:b/>
          <w:i/>
          <w:color w:val="000000"/>
          <w:sz w:val="24"/>
          <w:szCs w:val="24"/>
          <w:lang w:val="sr-Cyrl-RS"/>
        </w:rPr>
        <w:t>2) Мере за непоштовање радне дисциплине, односно повреду радних обавеза</w:t>
      </w:r>
      <w:r w:rsidRPr="00CF5D48">
        <w:rPr>
          <w:rFonts w:ascii="Times New Roman" w:hAnsi="Times New Roman" w:cs="Times New Roman"/>
          <w:b/>
          <w:color w:val="000000"/>
          <w:sz w:val="24"/>
          <w:szCs w:val="24"/>
          <w:vertAlign w:val="superscript"/>
          <w:lang w:val="sr-Cyrl-RS"/>
        </w:rPr>
        <w:t>*</w:t>
      </w:r>
    </w:p>
    <w:p w:rsidR="00367930" w:rsidRPr="00CF5D48" w:rsidRDefault="00A2786F" w:rsidP="009C5F36">
      <w:pPr>
        <w:spacing w:after="80" w:line="240" w:lineRule="auto"/>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*Службени гласник РС, број 75/2014</w:t>
      </w:r>
    </w:p>
    <w:p w:rsidR="00367930" w:rsidRPr="00CF5D48" w:rsidRDefault="00A2786F" w:rsidP="009C5F36">
      <w:pPr>
        <w:spacing w:after="80" w:line="240" w:lineRule="auto"/>
        <w:jc w:val="center"/>
        <w:rPr>
          <w:rFonts w:ascii="Times New Roman" w:hAnsi="Times New Roman" w:cs="Times New Roman"/>
          <w:sz w:val="24"/>
          <w:szCs w:val="24"/>
          <w:lang w:val="sr-Cyrl-RS"/>
        </w:rPr>
      </w:pPr>
      <w:r w:rsidRPr="00CF5D48">
        <w:rPr>
          <w:rFonts w:ascii="Times New Roman" w:hAnsi="Times New Roman" w:cs="Times New Roman"/>
          <w:b/>
          <w:color w:val="000000"/>
          <w:sz w:val="24"/>
          <w:szCs w:val="24"/>
          <w:lang w:val="sr-Cyrl-RS"/>
        </w:rPr>
        <w:t>Члан 179а</w:t>
      </w:r>
      <w:r w:rsidRPr="00CF5D48">
        <w:rPr>
          <w:rFonts w:ascii="Times New Roman" w:hAnsi="Times New Roman" w:cs="Times New Roman"/>
          <w:b/>
          <w:color w:val="000000"/>
          <w:sz w:val="24"/>
          <w:szCs w:val="24"/>
          <w:vertAlign w:val="superscript"/>
          <w:lang w:val="sr-Cyrl-RS"/>
        </w:rPr>
        <w:t>*</w:t>
      </w:r>
    </w:p>
    <w:p w:rsidR="00367930" w:rsidRPr="00CF5D48" w:rsidRDefault="00A2786F" w:rsidP="00132D48">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b/>
          <w:color w:val="000000"/>
          <w:sz w:val="24"/>
          <w:szCs w:val="24"/>
          <w:lang w:val="sr-Cyrl-RS"/>
        </w:rPr>
        <w:t xml:space="preserve">Послодавац може запосленом за повреду радне обавезе или непоштовање радне дисциплине у смислу члана 179. ст. 2. и 3. </w:t>
      </w:r>
      <w:r w:rsidRPr="00CF5D48">
        <w:rPr>
          <w:rFonts w:ascii="Times New Roman" w:hAnsi="Times New Roman" w:cs="Times New Roman"/>
          <w:b/>
          <w:color w:val="000000"/>
          <w:sz w:val="24"/>
          <w:szCs w:val="24"/>
          <w:lang w:val="sr-Cyrl-RS"/>
        </w:rPr>
        <w:t>овог закона да, ако сматра да постоје олакшавајуће околности или да повреда радне обавезе, односно непоштовање радне дисциплине, није такве природе да запосленом треба да престане радни однос, уместо отказа уговора о раду, изрекне једну од следећих мера:</w:t>
      </w:r>
      <w:r w:rsidRPr="00CF5D48">
        <w:rPr>
          <w:rFonts w:ascii="Times New Roman" w:hAnsi="Times New Roman" w:cs="Times New Roman"/>
          <w:b/>
          <w:color w:val="000000"/>
          <w:sz w:val="24"/>
          <w:szCs w:val="24"/>
          <w:vertAlign w:val="superscript"/>
          <w:lang w:val="sr-Cyrl-RS"/>
        </w:rPr>
        <w:t>*</w:t>
      </w:r>
    </w:p>
    <w:p w:rsidR="00367930" w:rsidRPr="00CF5D48" w:rsidRDefault="00A2786F" w:rsidP="00132D48">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b/>
          <w:color w:val="000000"/>
          <w:sz w:val="24"/>
          <w:szCs w:val="24"/>
          <w:lang w:val="sr-Cyrl-RS"/>
        </w:rPr>
        <w:t>1) привремено удаљење са рада без накнаде зараде, у трајању од једног до 15 радних дана;</w:t>
      </w:r>
      <w:r w:rsidRPr="00CF5D48">
        <w:rPr>
          <w:rFonts w:ascii="Times New Roman" w:hAnsi="Times New Roman" w:cs="Times New Roman"/>
          <w:b/>
          <w:color w:val="000000"/>
          <w:sz w:val="24"/>
          <w:szCs w:val="24"/>
          <w:vertAlign w:val="superscript"/>
          <w:lang w:val="sr-Cyrl-RS"/>
        </w:rPr>
        <w:t>*</w:t>
      </w:r>
    </w:p>
    <w:p w:rsidR="00367930" w:rsidRPr="00CF5D48" w:rsidRDefault="00A2786F" w:rsidP="00132D48">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b/>
          <w:color w:val="000000"/>
          <w:sz w:val="24"/>
          <w:szCs w:val="24"/>
          <w:lang w:val="sr-Cyrl-RS"/>
        </w:rPr>
        <w:t>2) новчану казну у висини до 20% основне зараде запосленог за месец у коме је новчана казна изречена, у трајању до три месеца, која се извршава обуставом од зараде, н</w:t>
      </w:r>
      <w:r w:rsidRPr="00CF5D48">
        <w:rPr>
          <w:rFonts w:ascii="Times New Roman" w:hAnsi="Times New Roman" w:cs="Times New Roman"/>
          <w:b/>
          <w:color w:val="000000"/>
          <w:sz w:val="24"/>
          <w:szCs w:val="24"/>
          <w:lang w:val="sr-Cyrl-RS"/>
        </w:rPr>
        <w:t>а основу решења послодавца о изреченој мери;</w:t>
      </w:r>
      <w:r w:rsidRPr="00CF5D48">
        <w:rPr>
          <w:rFonts w:ascii="Times New Roman" w:hAnsi="Times New Roman" w:cs="Times New Roman"/>
          <w:b/>
          <w:color w:val="000000"/>
          <w:sz w:val="24"/>
          <w:szCs w:val="24"/>
          <w:vertAlign w:val="superscript"/>
          <w:lang w:val="sr-Cyrl-RS"/>
        </w:rPr>
        <w:t>*</w:t>
      </w:r>
    </w:p>
    <w:p w:rsidR="00367930" w:rsidRPr="00CF5D48" w:rsidRDefault="00A2786F" w:rsidP="00132D48">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b/>
          <w:color w:val="000000"/>
          <w:sz w:val="24"/>
          <w:szCs w:val="24"/>
          <w:lang w:val="sr-Cyrl-RS"/>
        </w:rPr>
        <w:t>3) опомену са најавом отказа у којој се наводи да ће послодавац запосленом отказати уговор о раду без поновног упозорења из члана 180. овог закона, ако у наредном року од шест месеци учини исту повреду радне об</w:t>
      </w:r>
      <w:r w:rsidRPr="00CF5D48">
        <w:rPr>
          <w:rFonts w:ascii="Times New Roman" w:hAnsi="Times New Roman" w:cs="Times New Roman"/>
          <w:b/>
          <w:color w:val="000000"/>
          <w:sz w:val="24"/>
          <w:szCs w:val="24"/>
          <w:lang w:val="sr-Cyrl-RS"/>
        </w:rPr>
        <w:t>авезе или непоштовање радне дисциплине.</w:t>
      </w:r>
      <w:r w:rsidRPr="00CF5D48">
        <w:rPr>
          <w:rFonts w:ascii="Times New Roman" w:hAnsi="Times New Roman" w:cs="Times New Roman"/>
          <w:b/>
          <w:color w:val="000000"/>
          <w:sz w:val="24"/>
          <w:szCs w:val="24"/>
          <w:vertAlign w:val="superscript"/>
          <w:lang w:val="sr-Cyrl-RS"/>
        </w:rPr>
        <w:t>*</w:t>
      </w:r>
    </w:p>
    <w:p w:rsidR="00367930" w:rsidRPr="00CF5D48" w:rsidRDefault="00A2786F" w:rsidP="009C5F36">
      <w:pPr>
        <w:spacing w:after="80" w:line="240" w:lineRule="auto"/>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*Службени гласник РС, број 75/2014</w:t>
      </w:r>
    </w:p>
    <w:p w:rsidR="00367930" w:rsidRPr="00CF5D48" w:rsidRDefault="00A2786F" w:rsidP="009C5F36">
      <w:pPr>
        <w:spacing w:after="80" w:line="240" w:lineRule="auto"/>
        <w:jc w:val="center"/>
        <w:rPr>
          <w:rFonts w:ascii="Times New Roman" w:hAnsi="Times New Roman" w:cs="Times New Roman"/>
          <w:sz w:val="24"/>
          <w:szCs w:val="24"/>
          <w:lang w:val="sr-Cyrl-RS"/>
        </w:rPr>
      </w:pPr>
      <w:r w:rsidRPr="00CF5D48">
        <w:rPr>
          <w:rFonts w:ascii="Times New Roman" w:hAnsi="Times New Roman" w:cs="Times New Roman"/>
          <w:b/>
          <w:i/>
          <w:color w:val="000000"/>
          <w:sz w:val="24"/>
          <w:szCs w:val="24"/>
          <w:lang w:val="sr-Cyrl-RS"/>
        </w:rPr>
        <w:t>3) Поступак пре престанка радног односа или изрицања друге мере</w:t>
      </w:r>
      <w:r w:rsidRPr="00CF5D48">
        <w:rPr>
          <w:rFonts w:ascii="Times New Roman" w:hAnsi="Times New Roman" w:cs="Times New Roman"/>
          <w:b/>
          <w:color w:val="000000"/>
          <w:sz w:val="24"/>
          <w:szCs w:val="24"/>
          <w:vertAlign w:val="superscript"/>
          <w:lang w:val="sr-Cyrl-RS"/>
        </w:rPr>
        <w:t>*</w:t>
      </w:r>
    </w:p>
    <w:p w:rsidR="00367930" w:rsidRPr="00CF5D48" w:rsidRDefault="00A2786F" w:rsidP="009C5F36">
      <w:pPr>
        <w:spacing w:after="80" w:line="240" w:lineRule="auto"/>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*Службени гласник РС, број 75/2014</w:t>
      </w:r>
    </w:p>
    <w:p w:rsidR="00367930" w:rsidRPr="00CF5D48" w:rsidRDefault="00A2786F" w:rsidP="009C5F36">
      <w:pPr>
        <w:spacing w:after="80" w:line="240" w:lineRule="auto"/>
        <w:jc w:val="center"/>
        <w:rPr>
          <w:rFonts w:ascii="Times New Roman" w:hAnsi="Times New Roman" w:cs="Times New Roman"/>
          <w:sz w:val="24"/>
          <w:szCs w:val="24"/>
          <w:lang w:val="sr-Cyrl-RS"/>
        </w:rPr>
      </w:pPr>
      <w:r w:rsidRPr="00CF5D48">
        <w:rPr>
          <w:rFonts w:ascii="Times New Roman" w:hAnsi="Times New Roman" w:cs="Times New Roman"/>
          <w:b/>
          <w:color w:val="000000"/>
          <w:sz w:val="24"/>
          <w:szCs w:val="24"/>
          <w:lang w:val="sr-Cyrl-RS"/>
        </w:rPr>
        <w:t>Члан 180.</w:t>
      </w:r>
      <w:r w:rsidRPr="00CF5D48">
        <w:rPr>
          <w:rFonts w:ascii="Times New Roman" w:hAnsi="Times New Roman" w:cs="Times New Roman"/>
          <w:b/>
          <w:color w:val="000000"/>
          <w:sz w:val="24"/>
          <w:szCs w:val="24"/>
          <w:vertAlign w:val="superscript"/>
          <w:lang w:val="sr-Cyrl-RS"/>
        </w:rPr>
        <w:t>*</w:t>
      </w:r>
    </w:p>
    <w:p w:rsidR="00367930" w:rsidRPr="00CF5D48" w:rsidRDefault="00A2786F" w:rsidP="00132D48">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b/>
          <w:color w:val="000000"/>
          <w:sz w:val="24"/>
          <w:szCs w:val="24"/>
          <w:lang w:val="sr-Cyrl-RS"/>
        </w:rPr>
        <w:t>Послодавац је дужан да пре отказа уговора о раду у случају из члана 1</w:t>
      </w:r>
      <w:r w:rsidRPr="00CF5D48">
        <w:rPr>
          <w:rFonts w:ascii="Times New Roman" w:hAnsi="Times New Roman" w:cs="Times New Roman"/>
          <w:b/>
          <w:color w:val="000000"/>
          <w:sz w:val="24"/>
          <w:szCs w:val="24"/>
          <w:lang w:val="sr-Cyrl-RS"/>
        </w:rPr>
        <w:t>79. ст. 2. и 3. овог закона, запосленог писаним путем упозори на постојање разлога за отказ уговора о раду и да му остави рок од најмање осам дана од дана достављања упозорења да се изјасни на наводе из упозорења.</w:t>
      </w:r>
      <w:r w:rsidRPr="00CF5D48">
        <w:rPr>
          <w:rFonts w:ascii="Times New Roman" w:hAnsi="Times New Roman" w:cs="Times New Roman"/>
          <w:b/>
          <w:color w:val="000000"/>
          <w:sz w:val="24"/>
          <w:szCs w:val="24"/>
          <w:vertAlign w:val="superscript"/>
          <w:lang w:val="sr-Cyrl-RS"/>
        </w:rPr>
        <w:t>*</w:t>
      </w:r>
    </w:p>
    <w:p w:rsidR="00367930" w:rsidRPr="00CF5D48" w:rsidRDefault="00A2786F" w:rsidP="00132D48">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b/>
          <w:color w:val="000000"/>
          <w:sz w:val="24"/>
          <w:szCs w:val="24"/>
          <w:lang w:val="sr-Cyrl-RS"/>
        </w:rPr>
        <w:t>У упозорењу из става 1. овог члана послод</w:t>
      </w:r>
      <w:r w:rsidRPr="00CF5D48">
        <w:rPr>
          <w:rFonts w:ascii="Times New Roman" w:hAnsi="Times New Roman" w:cs="Times New Roman"/>
          <w:b/>
          <w:color w:val="000000"/>
          <w:sz w:val="24"/>
          <w:szCs w:val="24"/>
          <w:lang w:val="sr-Cyrl-RS"/>
        </w:rPr>
        <w:t>авац је дужан да наведе основ за давање отказа, чињенице и доказе који указују на то да су се стекли услови за отказ и рок за давање одговора на упозорење.</w:t>
      </w:r>
      <w:r w:rsidRPr="00CF5D48">
        <w:rPr>
          <w:rFonts w:ascii="Times New Roman" w:hAnsi="Times New Roman" w:cs="Times New Roman"/>
          <w:b/>
          <w:color w:val="000000"/>
          <w:sz w:val="24"/>
          <w:szCs w:val="24"/>
          <w:vertAlign w:val="superscript"/>
          <w:lang w:val="sr-Cyrl-RS"/>
        </w:rPr>
        <w:t>*</w:t>
      </w:r>
    </w:p>
    <w:p w:rsidR="00367930" w:rsidRPr="00CF5D48" w:rsidRDefault="00A2786F" w:rsidP="00132D48">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b/>
          <w:color w:val="000000"/>
          <w:sz w:val="24"/>
          <w:szCs w:val="24"/>
          <w:lang w:val="sr-Cyrl-RS"/>
        </w:rPr>
        <w:t xml:space="preserve">Упозорење се доставља запосленом на начин прописан за достављање решења о отказу уговора о раду из </w:t>
      </w:r>
      <w:r w:rsidRPr="00CF5D48">
        <w:rPr>
          <w:rFonts w:ascii="Times New Roman" w:hAnsi="Times New Roman" w:cs="Times New Roman"/>
          <w:b/>
          <w:color w:val="000000"/>
          <w:sz w:val="24"/>
          <w:szCs w:val="24"/>
          <w:lang w:val="sr-Cyrl-RS"/>
        </w:rPr>
        <w:t>члана 185. овог закона.</w:t>
      </w:r>
      <w:r w:rsidRPr="00CF5D48">
        <w:rPr>
          <w:rFonts w:ascii="Times New Roman" w:hAnsi="Times New Roman" w:cs="Times New Roman"/>
          <w:b/>
          <w:color w:val="000000"/>
          <w:sz w:val="24"/>
          <w:szCs w:val="24"/>
          <w:vertAlign w:val="superscript"/>
          <w:lang w:val="sr-Cyrl-RS"/>
        </w:rPr>
        <w:t>**</w:t>
      </w:r>
    </w:p>
    <w:p w:rsidR="00367930" w:rsidRPr="00CF5D48" w:rsidRDefault="00A2786F" w:rsidP="00132D48">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*Службени гласник РС, број 75/2014</w:t>
      </w:r>
    </w:p>
    <w:p w:rsidR="00367930" w:rsidRPr="00CF5D48" w:rsidRDefault="00A2786F" w:rsidP="00132D48">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**Службени гласник РС, број 113/2017</w:t>
      </w:r>
    </w:p>
    <w:p w:rsidR="00367930" w:rsidRPr="00CF5D48" w:rsidRDefault="00A2786F" w:rsidP="009C5F36">
      <w:pPr>
        <w:spacing w:after="80" w:line="240" w:lineRule="auto"/>
        <w:jc w:val="center"/>
        <w:rPr>
          <w:rFonts w:ascii="Times New Roman" w:hAnsi="Times New Roman" w:cs="Times New Roman"/>
          <w:sz w:val="24"/>
          <w:szCs w:val="24"/>
          <w:lang w:val="sr-Cyrl-RS"/>
        </w:rPr>
      </w:pPr>
      <w:r w:rsidRPr="00CF5D48">
        <w:rPr>
          <w:rFonts w:ascii="Times New Roman" w:hAnsi="Times New Roman" w:cs="Times New Roman"/>
          <w:b/>
          <w:color w:val="000000"/>
          <w:sz w:val="24"/>
          <w:szCs w:val="24"/>
          <w:lang w:val="sr-Cyrl-RS"/>
        </w:rPr>
        <w:t>Члан 180а</w:t>
      </w:r>
      <w:r w:rsidRPr="00CF5D48">
        <w:rPr>
          <w:rFonts w:ascii="Times New Roman" w:hAnsi="Times New Roman" w:cs="Times New Roman"/>
          <w:b/>
          <w:color w:val="000000"/>
          <w:sz w:val="24"/>
          <w:szCs w:val="24"/>
          <w:vertAlign w:val="superscript"/>
          <w:lang w:val="sr-Cyrl-RS"/>
        </w:rPr>
        <w:t>*</w:t>
      </w:r>
    </w:p>
    <w:p w:rsidR="00367930" w:rsidRPr="00CF5D48" w:rsidRDefault="00A2786F" w:rsidP="00132D48">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b/>
          <w:color w:val="000000"/>
          <w:sz w:val="24"/>
          <w:szCs w:val="24"/>
          <w:lang w:val="sr-Cyrl-RS"/>
        </w:rPr>
        <w:t>Послодавац може запосленом из члана 179. став 1. тачка 1) овог закона да откаже уговор о раду или изрекне неку од мера из члана 179а овог закона, а</w:t>
      </w:r>
      <w:r w:rsidRPr="00CF5D48">
        <w:rPr>
          <w:rFonts w:ascii="Times New Roman" w:hAnsi="Times New Roman" w:cs="Times New Roman"/>
          <w:b/>
          <w:color w:val="000000"/>
          <w:sz w:val="24"/>
          <w:szCs w:val="24"/>
          <w:lang w:val="sr-Cyrl-RS"/>
        </w:rPr>
        <w:t>ко му је претходно дао писано обавештење у вези са недостацима у његовом раду, упутствима и примереним роком за побољшање рада, а запослени не побољша рад у остављеном року.</w:t>
      </w:r>
      <w:r w:rsidRPr="00CF5D48">
        <w:rPr>
          <w:rFonts w:ascii="Times New Roman" w:hAnsi="Times New Roman" w:cs="Times New Roman"/>
          <w:b/>
          <w:color w:val="000000"/>
          <w:sz w:val="24"/>
          <w:szCs w:val="24"/>
          <w:vertAlign w:val="superscript"/>
          <w:lang w:val="sr-Cyrl-RS"/>
        </w:rPr>
        <w:t>*</w:t>
      </w:r>
    </w:p>
    <w:p w:rsidR="00367930" w:rsidRPr="00CF5D48" w:rsidRDefault="00A2786F" w:rsidP="009C5F36">
      <w:pPr>
        <w:spacing w:after="80" w:line="240" w:lineRule="auto"/>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*Службени гласник РС, број 75/2014</w:t>
      </w:r>
    </w:p>
    <w:p w:rsidR="00367930" w:rsidRPr="00CF5D48" w:rsidRDefault="00A2786F" w:rsidP="009C5F36">
      <w:pPr>
        <w:spacing w:after="80" w:line="240" w:lineRule="auto"/>
        <w:jc w:val="center"/>
        <w:rPr>
          <w:rFonts w:ascii="Times New Roman" w:hAnsi="Times New Roman" w:cs="Times New Roman"/>
          <w:sz w:val="24"/>
          <w:szCs w:val="24"/>
          <w:lang w:val="sr-Cyrl-RS"/>
        </w:rPr>
      </w:pPr>
      <w:r w:rsidRPr="00CF5D48">
        <w:rPr>
          <w:rFonts w:ascii="Times New Roman" w:hAnsi="Times New Roman" w:cs="Times New Roman"/>
          <w:b/>
          <w:color w:val="000000"/>
          <w:sz w:val="24"/>
          <w:szCs w:val="24"/>
          <w:lang w:val="sr-Cyrl-RS"/>
        </w:rPr>
        <w:t>Члан 181.</w:t>
      </w:r>
      <w:r w:rsidRPr="00CF5D48">
        <w:rPr>
          <w:rFonts w:ascii="Times New Roman" w:hAnsi="Times New Roman" w:cs="Times New Roman"/>
          <w:b/>
          <w:color w:val="000000"/>
          <w:sz w:val="24"/>
          <w:szCs w:val="24"/>
          <w:vertAlign w:val="superscript"/>
          <w:lang w:val="sr-Cyrl-RS"/>
        </w:rPr>
        <w:t>*</w:t>
      </w:r>
    </w:p>
    <w:p w:rsidR="00367930" w:rsidRPr="00CF5D48" w:rsidRDefault="00A2786F" w:rsidP="00132D48">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b/>
          <w:color w:val="000000"/>
          <w:sz w:val="24"/>
          <w:szCs w:val="24"/>
          <w:lang w:val="sr-Cyrl-RS"/>
        </w:rPr>
        <w:lastRenderedPageBreak/>
        <w:t>Запослени уз изјашњење може да прил</w:t>
      </w:r>
      <w:r w:rsidRPr="00CF5D48">
        <w:rPr>
          <w:rFonts w:ascii="Times New Roman" w:hAnsi="Times New Roman" w:cs="Times New Roman"/>
          <w:b/>
          <w:color w:val="000000"/>
          <w:sz w:val="24"/>
          <w:szCs w:val="24"/>
          <w:lang w:val="sr-Cyrl-RS"/>
        </w:rPr>
        <w:t>ожи мишљење синдиката чији је члан, у року из члана 180. овог закона.</w:t>
      </w:r>
      <w:r w:rsidRPr="00CF5D48">
        <w:rPr>
          <w:rFonts w:ascii="Times New Roman" w:hAnsi="Times New Roman" w:cs="Times New Roman"/>
          <w:b/>
          <w:color w:val="000000"/>
          <w:sz w:val="24"/>
          <w:szCs w:val="24"/>
          <w:vertAlign w:val="superscript"/>
          <w:lang w:val="sr-Cyrl-RS"/>
        </w:rPr>
        <w:t>*</w:t>
      </w:r>
    </w:p>
    <w:p w:rsidR="00367930" w:rsidRPr="00CF5D48" w:rsidRDefault="00A2786F" w:rsidP="00132D48">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b/>
          <w:color w:val="000000"/>
          <w:sz w:val="24"/>
          <w:szCs w:val="24"/>
          <w:lang w:val="sr-Cyrl-RS"/>
        </w:rPr>
        <w:t>Послодавац је дужан да размотри приложено мишљење синдиката.</w:t>
      </w:r>
      <w:r w:rsidRPr="00CF5D48">
        <w:rPr>
          <w:rFonts w:ascii="Times New Roman" w:hAnsi="Times New Roman" w:cs="Times New Roman"/>
          <w:b/>
          <w:color w:val="000000"/>
          <w:sz w:val="24"/>
          <w:szCs w:val="24"/>
          <w:vertAlign w:val="superscript"/>
          <w:lang w:val="sr-Cyrl-RS"/>
        </w:rPr>
        <w:t>*</w:t>
      </w:r>
    </w:p>
    <w:p w:rsidR="00367930" w:rsidRPr="00CF5D48" w:rsidRDefault="00A2786F" w:rsidP="00132D48">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*Службени гласник РС, број 75/2014</w:t>
      </w:r>
    </w:p>
    <w:p w:rsidR="00367930" w:rsidRPr="00CF5D48" w:rsidRDefault="00A2786F" w:rsidP="009C5F36">
      <w:pPr>
        <w:spacing w:after="80" w:line="240" w:lineRule="auto"/>
        <w:jc w:val="center"/>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Члан 182.</w:t>
      </w:r>
    </w:p>
    <w:p w:rsidR="00367930" w:rsidRPr="00CF5D48" w:rsidRDefault="00A2786F" w:rsidP="00132D48">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 xml:space="preserve">Ако откаже уговор о раду запосленом у случају из члана 179. </w:t>
      </w:r>
      <w:r w:rsidRPr="00CF5D48">
        <w:rPr>
          <w:rFonts w:ascii="Times New Roman" w:hAnsi="Times New Roman" w:cs="Times New Roman"/>
          <w:b/>
          <w:color w:val="000000"/>
          <w:sz w:val="24"/>
          <w:szCs w:val="24"/>
          <w:lang w:val="sr-Cyrl-RS"/>
        </w:rPr>
        <w:t>став 5. тачка 1)</w:t>
      </w:r>
      <w:r w:rsidRPr="00CF5D48">
        <w:rPr>
          <w:rFonts w:ascii="Times New Roman" w:hAnsi="Times New Roman" w:cs="Times New Roman"/>
          <w:b/>
          <w:color w:val="000000"/>
          <w:sz w:val="24"/>
          <w:szCs w:val="24"/>
          <w:vertAlign w:val="superscript"/>
          <w:lang w:val="sr-Cyrl-RS"/>
        </w:rPr>
        <w:t>*</w:t>
      </w:r>
      <w:r w:rsidRPr="00CF5D48">
        <w:rPr>
          <w:rFonts w:ascii="Times New Roman" w:hAnsi="Times New Roman" w:cs="Times New Roman"/>
          <w:color w:val="000000"/>
          <w:sz w:val="24"/>
          <w:szCs w:val="24"/>
          <w:lang w:val="sr-Cyrl-RS"/>
        </w:rPr>
        <w:t xml:space="preserve"> </w:t>
      </w:r>
      <w:r w:rsidRPr="00CF5D48">
        <w:rPr>
          <w:rFonts w:ascii="Times New Roman" w:hAnsi="Times New Roman" w:cs="Times New Roman"/>
          <w:color w:val="000000"/>
          <w:sz w:val="24"/>
          <w:szCs w:val="24"/>
          <w:lang w:val="sr-Cyrl-RS"/>
        </w:rPr>
        <w:t xml:space="preserve">овог закона, послодавац не може на истим пословима да запосли друго лице у року од </w:t>
      </w:r>
      <w:r w:rsidRPr="00CF5D48">
        <w:rPr>
          <w:rFonts w:ascii="Times New Roman" w:hAnsi="Times New Roman" w:cs="Times New Roman"/>
          <w:b/>
          <w:color w:val="000000"/>
          <w:sz w:val="24"/>
          <w:szCs w:val="24"/>
          <w:lang w:val="sr-Cyrl-RS"/>
        </w:rPr>
        <w:t>три месеца</w:t>
      </w:r>
      <w:r w:rsidRPr="00CF5D48">
        <w:rPr>
          <w:rFonts w:ascii="Times New Roman" w:hAnsi="Times New Roman" w:cs="Times New Roman"/>
          <w:b/>
          <w:color w:val="000000"/>
          <w:sz w:val="24"/>
          <w:szCs w:val="24"/>
          <w:vertAlign w:val="superscript"/>
          <w:lang w:val="sr-Cyrl-RS"/>
        </w:rPr>
        <w:t>*</w:t>
      </w:r>
      <w:r w:rsidRPr="00CF5D48">
        <w:rPr>
          <w:rFonts w:ascii="Times New Roman" w:hAnsi="Times New Roman" w:cs="Times New Roman"/>
          <w:color w:val="000000"/>
          <w:sz w:val="24"/>
          <w:szCs w:val="24"/>
          <w:lang w:val="sr-Cyrl-RS"/>
        </w:rPr>
        <w:t xml:space="preserve"> од дана престанка радног односа</w:t>
      </w:r>
      <w:r w:rsidRPr="00CF5D48">
        <w:rPr>
          <w:rFonts w:ascii="Times New Roman" w:hAnsi="Times New Roman" w:cs="Times New Roman"/>
          <w:b/>
          <w:color w:val="000000"/>
          <w:sz w:val="24"/>
          <w:szCs w:val="24"/>
          <w:lang w:val="sr-Cyrl-RS"/>
        </w:rPr>
        <w:t>, осим у случају из члана 102. став 2. овог закона</w:t>
      </w:r>
      <w:r w:rsidRPr="00CF5D48">
        <w:rPr>
          <w:rFonts w:ascii="Times New Roman" w:hAnsi="Times New Roman" w:cs="Times New Roman"/>
          <w:b/>
          <w:color w:val="000000"/>
          <w:sz w:val="24"/>
          <w:szCs w:val="24"/>
          <w:vertAlign w:val="superscript"/>
          <w:lang w:val="sr-Cyrl-RS"/>
        </w:rPr>
        <w:t>*</w:t>
      </w:r>
      <w:r w:rsidRPr="00CF5D48">
        <w:rPr>
          <w:rFonts w:ascii="Times New Roman" w:hAnsi="Times New Roman" w:cs="Times New Roman"/>
          <w:color w:val="000000"/>
          <w:sz w:val="24"/>
          <w:szCs w:val="24"/>
          <w:lang w:val="sr-Cyrl-RS"/>
        </w:rPr>
        <w:t>.</w:t>
      </w:r>
    </w:p>
    <w:p w:rsidR="00367930" w:rsidRPr="00CF5D48" w:rsidRDefault="00A2786F" w:rsidP="00132D48">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Ако пре истека рока из става 1. овог члана настане потреба за обављањем истих</w:t>
      </w:r>
      <w:r w:rsidRPr="00CF5D48">
        <w:rPr>
          <w:rFonts w:ascii="Times New Roman" w:hAnsi="Times New Roman" w:cs="Times New Roman"/>
          <w:color w:val="000000"/>
          <w:sz w:val="24"/>
          <w:szCs w:val="24"/>
          <w:lang w:val="sr-Cyrl-RS"/>
        </w:rPr>
        <w:t xml:space="preserve"> послова, предност за закључивање уговора о раду има запослени коме је престао радни однос.</w:t>
      </w:r>
    </w:p>
    <w:p w:rsidR="00367930" w:rsidRPr="00CF5D48" w:rsidRDefault="00A2786F" w:rsidP="00132D48">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*Службени гласник РС, број 75/2014</w:t>
      </w:r>
    </w:p>
    <w:p w:rsidR="00367930" w:rsidRPr="00CF5D48" w:rsidRDefault="00A2786F" w:rsidP="009C5F36">
      <w:pPr>
        <w:spacing w:after="80" w:line="240" w:lineRule="auto"/>
        <w:jc w:val="center"/>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Члан 183.</w:t>
      </w:r>
    </w:p>
    <w:p w:rsidR="00367930" w:rsidRPr="00CF5D48" w:rsidRDefault="00A2786F" w:rsidP="00132D48">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Оправданим разлогом за отказ уговора о раду, у смислу члана 179. овог закона, не сматра се:</w:t>
      </w:r>
    </w:p>
    <w:p w:rsidR="00367930" w:rsidRPr="00CF5D48" w:rsidRDefault="00A2786F" w:rsidP="00132D48">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1) привремена спреченост за</w:t>
      </w:r>
      <w:r w:rsidRPr="00CF5D48">
        <w:rPr>
          <w:rFonts w:ascii="Times New Roman" w:hAnsi="Times New Roman" w:cs="Times New Roman"/>
          <w:color w:val="000000"/>
          <w:sz w:val="24"/>
          <w:szCs w:val="24"/>
          <w:lang w:val="sr-Cyrl-RS"/>
        </w:rPr>
        <w:t xml:space="preserve"> рад услед болести, несреће на раду или професионалног обољења;</w:t>
      </w:r>
    </w:p>
    <w:p w:rsidR="00367930" w:rsidRPr="00CF5D48" w:rsidRDefault="00A2786F" w:rsidP="00132D48">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2) коришћење породиљског одсуства, одсуства са рада ради неге детета и одсуства са рада ради посебне неге детета;</w:t>
      </w:r>
    </w:p>
    <w:p w:rsidR="00367930" w:rsidRPr="00CF5D48" w:rsidRDefault="00A2786F" w:rsidP="00132D48">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3) одслужење или дослужење војног рока;</w:t>
      </w:r>
    </w:p>
    <w:p w:rsidR="00367930" w:rsidRPr="00CF5D48" w:rsidRDefault="00A2786F" w:rsidP="00132D48">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4) чланство у политичкој организацији,</w:t>
      </w:r>
      <w:r w:rsidRPr="00CF5D48">
        <w:rPr>
          <w:rFonts w:ascii="Times New Roman" w:hAnsi="Times New Roman" w:cs="Times New Roman"/>
          <w:color w:val="000000"/>
          <w:sz w:val="24"/>
          <w:szCs w:val="24"/>
          <w:lang w:val="sr-Cyrl-RS"/>
        </w:rPr>
        <w:t xml:space="preserve"> синдикату, пол, језик, национална припадност, социјално порекло, вероисповест, политичко или друго уверење или неко друго лично својство запосленог;</w:t>
      </w:r>
    </w:p>
    <w:p w:rsidR="00367930" w:rsidRPr="00CF5D48" w:rsidRDefault="00A2786F" w:rsidP="00132D48">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5) деловање у својству представника запослених, у складу са овим законом;</w:t>
      </w:r>
    </w:p>
    <w:p w:rsidR="00367930" w:rsidRPr="00CF5D48" w:rsidRDefault="00A2786F" w:rsidP="00132D48">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6) обраћање запосленог синдикату</w:t>
      </w:r>
      <w:r w:rsidRPr="00CF5D48">
        <w:rPr>
          <w:rFonts w:ascii="Times New Roman" w:hAnsi="Times New Roman" w:cs="Times New Roman"/>
          <w:color w:val="000000"/>
          <w:sz w:val="24"/>
          <w:szCs w:val="24"/>
          <w:lang w:val="sr-Cyrl-RS"/>
        </w:rPr>
        <w:t xml:space="preserve"> или органима надлежним за заштиту права из радног односа у складу са законом, општим актом и уговором о раду.</w:t>
      </w:r>
    </w:p>
    <w:p w:rsidR="00367930" w:rsidRPr="00CF5D48" w:rsidRDefault="00A2786F" w:rsidP="009C5F36">
      <w:pPr>
        <w:spacing w:after="80" w:line="240" w:lineRule="auto"/>
        <w:jc w:val="center"/>
        <w:rPr>
          <w:rFonts w:ascii="Times New Roman" w:hAnsi="Times New Roman" w:cs="Times New Roman"/>
          <w:sz w:val="24"/>
          <w:szCs w:val="24"/>
          <w:lang w:val="sr-Cyrl-RS"/>
        </w:rPr>
      </w:pPr>
      <w:r w:rsidRPr="00CF5D48">
        <w:rPr>
          <w:rFonts w:ascii="Times New Roman" w:hAnsi="Times New Roman" w:cs="Times New Roman"/>
          <w:b/>
          <w:color w:val="000000"/>
          <w:sz w:val="24"/>
          <w:szCs w:val="24"/>
          <w:lang w:val="sr-Cyrl-RS"/>
        </w:rPr>
        <w:t>5. Поступак у случају отказа</w:t>
      </w:r>
    </w:p>
    <w:p w:rsidR="00367930" w:rsidRPr="00CF5D48" w:rsidRDefault="00A2786F" w:rsidP="009C5F36">
      <w:pPr>
        <w:spacing w:after="80" w:line="240" w:lineRule="auto"/>
        <w:jc w:val="center"/>
        <w:rPr>
          <w:rFonts w:ascii="Times New Roman" w:hAnsi="Times New Roman" w:cs="Times New Roman"/>
          <w:sz w:val="24"/>
          <w:szCs w:val="24"/>
          <w:lang w:val="sr-Cyrl-RS"/>
        </w:rPr>
      </w:pPr>
      <w:r w:rsidRPr="00CF5D48">
        <w:rPr>
          <w:rFonts w:ascii="Times New Roman" w:hAnsi="Times New Roman" w:cs="Times New Roman"/>
          <w:i/>
          <w:color w:val="000000"/>
          <w:sz w:val="24"/>
          <w:szCs w:val="24"/>
          <w:lang w:val="sr-Cyrl-RS"/>
        </w:rPr>
        <w:t>1) Рок застарелости</w:t>
      </w:r>
    </w:p>
    <w:p w:rsidR="00367930" w:rsidRPr="00CF5D48" w:rsidRDefault="00A2786F" w:rsidP="009C5F36">
      <w:pPr>
        <w:spacing w:after="80" w:line="240" w:lineRule="auto"/>
        <w:jc w:val="center"/>
        <w:rPr>
          <w:rFonts w:ascii="Times New Roman" w:hAnsi="Times New Roman" w:cs="Times New Roman"/>
          <w:sz w:val="24"/>
          <w:szCs w:val="24"/>
          <w:lang w:val="sr-Cyrl-RS"/>
        </w:rPr>
      </w:pPr>
      <w:r w:rsidRPr="00CF5D48">
        <w:rPr>
          <w:rFonts w:ascii="Times New Roman" w:hAnsi="Times New Roman" w:cs="Times New Roman"/>
          <w:b/>
          <w:color w:val="000000"/>
          <w:sz w:val="24"/>
          <w:szCs w:val="24"/>
          <w:lang w:val="sr-Cyrl-RS"/>
        </w:rPr>
        <w:t>Члан 184.</w:t>
      </w:r>
      <w:r w:rsidRPr="00CF5D48">
        <w:rPr>
          <w:rFonts w:ascii="Times New Roman" w:hAnsi="Times New Roman" w:cs="Times New Roman"/>
          <w:b/>
          <w:color w:val="000000"/>
          <w:sz w:val="24"/>
          <w:szCs w:val="24"/>
          <w:vertAlign w:val="superscript"/>
          <w:lang w:val="sr-Cyrl-RS"/>
        </w:rPr>
        <w:t>*</w:t>
      </w:r>
    </w:p>
    <w:p w:rsidR="00367930" w:rsidRPr="00CF5D48" w:rsidRDefault="00A2786F" w:rsidP="00132D48">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b/>
          <w:color w:val="000000"/>
          <w:sz w:val="24"/>
          <w:szCs w:val="24"/>
          <w:lang w:val="sr-Cyrl-RS"/>
        </w:rPr>
        <w:t>Отказ уговора о раду из члана 179. став 1. тачка 1) и ст. 2. и 3. овог закона послода</w:t>
      </w:r>
      <w:r w:rsidRPr="00CF5D48">
        <w:rPr>
          <w:rFonts w:ascii="Times New Roman" w:hAnsi="Times New Roman" w:cs="Times New Roman"/>
          <w:b/>
          <w:color w:val="000000"/>
          <w:sz w:val="24"/>
          <w:szCs w:val="24"/>
          <w:lang w:val="sr-Cyrl-RS"/>
        </w:rPr>
        <w:t>вац може дати запосленом у року од шест месеци од дана сазнања за чињенице које су основ за давање отказа, односно у року од годину дана од дана наступања чињеница које су основ за давање отказа.</w:t>
      </w:r>
      <w:r w:rsidRPr="00CF5D48">
        <w:rPr>
          <w:rFonts w:ascii="Times New Roman" w:hAnsi="Times New Roman" w:cs="Times New Roman"/>
          <w:b/>
          <w:color w:val="000000"/>
          <w:sz w:val="24"/>
          <w:szCs w:val="24"/>
          <w:vertAlign w:val="superscript"/>
          <w:lang w:val="sr-Cyrl-RS"/>
        </w:rPr>
        <w:t>*</w:t>
      </w:r>
    </w:p>
    <w:p w:rsidR="00367930" w:rsidRPr="00CF5D48" w:rsidRDefault="00A2786F" w:rsidP="00132D48">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b/>
          <w:color w:val="000000"/>
          <w:sz w:val="24"/>
          <w:szCs w:val="24"/>
          <w:lang w:val="sr-Cyrl-RS"/>
        </w:rPr>
        <w:t>Отказ уговора о раду из члана 179. став 1. тачка 2) овог за</w:t>
      </w:r>
      <w:r w:rsidRPr="00CF5D48">
        <w:rPr>
          <w:rFonts w:ascii="Times New Roman" w:hAnsi="Times New Roman" w:cs="Times New Roman"/>
          <w:b/>
          <w:color w:val="000000"/>
          <w:sz w:val="24"/>
          <w:szCs w:val="24"/>
          <w:lang w:val="sr-Cyrl-RS"/>
        </w:rPr>
        <w:t>кона послодавац може дати запосленом најкасније до истека рока застарелости за кривично дело утврђено законом.</w:t>
      </w:r>
      <w:r w:rsidRPr="00CF5D48">
        <w:rPr>
          <w:rFonts w:ascii="Times New Roman" w:hAnsi="Times New Roman" w:cs="Times New Roman"/>
          <w:b/>
          <w:color w:val="000000"/>
          <w:sz w:val="24"/>
          <w:szCs w:val="24"/>
          <w:vertAlign w:val="superscript"/>
          <w:lang w:val="sr-Cyrl-RS"/>
        </w:rPr>
        <w:t>*</w:t>
      </w:r>
    </w:p>
    <w:p w:rsidR="00367930" w:rsidRPr="00CF5D48" w:rsidRDefault="00A2786F" w:rsidP="009C5F36">
      <w:pPr>
        <w:spacing w:after="80" w:line="240" w:lineRule="auto"/>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*Службени гласник РС, број 75/2014</w:t>
      </w:r>
    </w:p>
    <w:p w:rsidR="00367930" w:rsidRPr="00CF5D48" w:rsidRDefault="00A2786F" w:rsidP="009C5F36">
      <w:pPr>
        <w:spacing w:after="80" w:line="240" w:lineRule="auto"/>
        <w:jc w:val="center"/>
        <w:rPr>
          <w:rFonts w:ascii="Times New Roman" w:hAnsi="Times New Roman" w:cs="Times New Roman"/>
          <w:sz w:val="24"/>
          <w:szCs w:val="24"/>
          <w:lang w:val="sr-Cyrl-RS"/>
        </w:rPr>
      </w:pPr>
      <w:r w:rsidRPr="00CF5D48">
        <w:rPr>
          <w:rFonts w:ascii="Times New Roman" w:hAnsi="Times New Roman" w:cs="Times New Roman"/>
          <w:i/>
          <w:color w:val="000000"/>
          <w:sz w:val="24"/>
          <w:szCs w:val="24"/>
          <w:lang w:val="sr-Cyrl-RS"/>
        </w:rPr>
        <w:t>2) Достављање акта о отказу уговора о раду</w:t>
      </w:r>
    </w:p>
    <w:p w:rsidR="00367930" w:rsidRPr="00CF5D48" w:rsidRDefault="00A2786F" w:rsidP="009C5F36">
      <w:pPr>
        <w:spacing w:after="80" w:line="240" w:lineRule="auto"/>
        <w:jc w:val="center"/>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Члан 185.</w:t>
      </w:r>
    </w:p>
    <w:p w:rsidR="00367930" w:rsidRPr="00CF5D48" w:rsidRDefault="00A2786F" w:rsidP="00132D48">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Уговор о раду отказује се решењем, у писаном облику, и о</w:t>
      </w:r>
      <w:r w:rsidRPr="00CF5D48">
        <w:rPr>
          <w:rFonts w:ascii="Times New Roman" w:hAnsi="Times New Roman" w:cs="Times New Roman"/>
          <w:color w:val="000000"/>
          <w:sz w:val="24"/>
          <w:szCs w:val="24"/>
          <w:lang w:val="sr-Cyrl-RS"/>
        </w:rPr>
        <w:t>бавезно садржи образложење и поуку о правном леку.</w:t>
      </w:r>
    </w:p>
    <w:p w:rsidR="00367930" w:rsidRPr="00CF5D48" w:rsidRDefault="00A2786F" w:rsidP="00132D48">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lastRenderedPageBreak/>
        <w:t>Решење мора да се достави запосленом лично, у просторијама послодавца, односно на адресу пребивалишта или боравишта запосленог.</w:t>
      </w:r>
    </w:p>
    <w:p w:rsidR="00367930" w:rsidRPr="00CF5D48" w:rsidRDefault="00A2786F" w:rsidP="00132D48">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Ако послодавац запосленом није могао да достави решење у смислу става 2. овог</w:t>
      </w:r>
      <w:r w:rsidRPr="00CF5D48">
        <w:rPr>
          <w:rFonts w:ascii="Times New Roman" w:hAnsi="Times New Roman" w:cs="Times New Roman"/>
          <w:color w:val="000000"/>
          <w:sz w:val="24"/>
          <w:szCs w:val="24"/>
          <w:lang w:val="sr-Cyrl-RS"/>
        </w:rPr>
        <w:t xml:space="preserve"> члана, дужан је да о томе сачини писмену белешку.</w:t>
      </w:r>
    </w:p>
    <w:p w:rsidR="00367930" w:rsidRPr="00CF5D48" w:rsidRDefault="00A2786F" w:rsidP="00132D48">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У случају из става 3. овог члана решење се објављује на огласној табли послодавца и по истеку осам дана од дана објављивања сматра се достављеним.</w:t>
      </w:r>
    </w:p>
    <w:p w:rsidR="00367930" w:rsidRPr="00CF5D48" w:rsidRDefault="00A2786F" w:rsidP="00132D48">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Запосленом престаје радни однос даном достављања решења ос</w:t>
      </w:r>
      <w:r w:rsidRPr="00CF5D48">
        <w:rPr>
          <w:rFonts w:ascii="Times New Roman" w:hAnsi="Times New Roman" w:cs="Times New Roman"/>
          <w:color w:val="000000"/>
          <w:sz w:val="24"/>
          <w:szCs w:val="24"/>
          <w:lang w:val="sr-Cyrl-RS"/>
        </w:rPr>
        <w:t>им ако овим законом или решењем није одређен други рок.</w:t>
      </w:r>
    </w:p>
    <w:p w:rsidR="00367930" w:rsidRPr="00CF5D48" w:rsidRDefault="00A2786F" w:rsidP="00132D48">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Запослени је дужан да наредног дана од дана пријема решења у писаном облику обавести послодавца ако жели да спор решава пред арбитром у смислу члана 194. овог закона.</w:t>
      </w:r>
    </w:p>
    <w:p w:rsidR="00367930" w:rsidRPr="00CF5D48" w:rsidRDefault="00A2786F" w:rsidP="009C5F36">
      <w:pPr>
        <w:spacing w:after="80" w:line="240" w:lineRule="auto"/>
        <w:jc w:val="center"/>
        <w:rPr>
          <w:rFonts w:ascii="Times New Roman" w:hAnsi="Times New Roman" w:cs="Times New Roman"/>
          <w:sz w:val="24"/>
          <w:szCs w:val="24"/>
          <w:lang w:val="sr-Cyrl-RS"/>
        </w:rPr>
      </w:pPr>
      <w:r w:rsidRPr="00CF5D48">
        <w:rPr>
          <w:rFonts w:ascii="Times New Roman" w:hAnsi="Times New Roman" w:cs="Times New Roman"/>
          <w:i/>
          <w:color w:val="000000"/>
          <w:sz w:val="24"/>
          <w:szCs w:val="24"/>
          <w:lang w:val="sr-Cyrl-RS"/>
        </w:rPr>
        <w:t>3) Обавеза исплате зараде и накна</w:t>
      </w:r>
      <w:r w:rsidRPr="00CF5D48">
        <w:rPr>
          <w:rFonts w:ascii="Times New Roman" w:hAnsi="Times New Roman" w:cs="Times New Roman"/>
          <w:i/>
          <w:color w:val="000000"/>
          <w:sz w:val="24"/>
          <w:szCs w:val="24"/>
          <w:lang w:val="sr-Cyrl-RS"/>
        </w:rPr>
        <w:t>де зараде</w:t>
      </w:r>
    </w:p>
    <w:p w:rsidR="00367930" w:rsidRPr="00CF5D48" w:rsidRDefault="00A2786F" w:rsidP="009C5F36">
      <w:pPr>
        <w:spacing w:after="80" w:line="240" w:lineRule="auto"/>
        <w:jc w:val="center"/>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Члан 186.</w:t>
      </w:r>
    </w:p>
    <w:p w:rsidR="00367930" w:rsidRPr="00CF5D48" w:rsidRDefault="00A2786F" w:rsidP="00132D48">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Послодавац је дужан да запосленом, у случају престанка радног односа, исплати све неисплаћене зараде, накнаде зараде и друга примања која је запослени остварио до дана престанка радног односа у складу са општим актом и уговором о раду.</w:t>
      </w:r>
    </w:p>
    <w:p w:rsidR="00367930" w:rsidRPr="00CF5D48" w:rsidRDefault="00A2786F" w:rsidP="00132D48">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Исплату обавеза из става 1. овог члана, послодавац је дужан да изврши најкасније у року од 30 дана од дана престанка радног односа.</w:t>
      </w:r>
    </w:p>
    <w:p w:rsidR="00367930" w:rsidRPr="00CF5D48" w:rsidRDefault="00A2786F" w:rsidP="009C5F36">
      <w:pPr>
        <w:spacing w:after="80" w:line="240" w:lineRule="auto"/>
        <w:jc w:val="center"/>
        <w:rPr>
          <w:rFonts w:ascii="Times New Roman" w:hAnsi="Times New Roman" w:cs="Times New Roman"/>
          <w:sz w:val="24"/>
          <w:szCs w:val="24"/>
          <w:lang w:val="sr-Cyrl-RS"/>
        </w:rPr>
      </w:pPr>
      <w:r w:rsidRPr="00CF5D48">
        <w:rPr>
          <w:rFonts w:ascii="Times New Roman" w:hAnsi="Times New Roman" w:cs="Times New Roman"/>
          <w:b/>
          <w:color w:val="000000"/>
          <w:sz w:val="24"/>
          <w:szCs w:val="24"/>
          <w:lang w:val="sr-Cyrl-RS"/>
        </w:rPr>
        <w:t>6. Посебна заштита од отказа уговора о раду</w:t>
      </w:r>
    </w:p>
    <w:p w:rsidR="00367930" w:rsidRPr="00CF5D48" w:rsidRDefault="00A2786F" w:rsidP="009C5F36">
      <w:pPr>
        <w:spacing w:after="80" w:line="240" w:lineRule="auto"/>
        <w:jc w:val="center"/>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Члан 187.</w:t>
      </w:r>
    </w:p>
    <w:p w:rsidR="00367930" w:rsidRPr="00CF5D48" w:rsidRDefault="00A2786F" w:rsidP="00132D48">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За време трудноће, породиљског одсуства, одсуства са рада ради неге де</w:t>
      </w:r>
      <w:r w:rsidRPr="00CF5D48">
        <w:rPr>
          <w:rFonts w:ascii="Times New Roman" w:hAnsi="Times New Roman" w:cs="Times New Roman"/>
          <w:color w:val="000000"/>
          <w:sz w:val="24"/>
          <w:szCs w:val="24"/>
          <w:lang w:val="sr-Cyrl-RS"/>
        </w:rPr>
        <w:t>тета и одсуства са рада ради посебне неге детета послодавац не може запосленом да откаже уговор о раду.</w:t>
      </w:r>
    </w:p>
    <w:p w:rsidR="00367930" w:rsidRPr="00CF5D48" w:rsidRDefault="00A2786F" w:rsidP="00132D48">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b/>
          <w:color w:val="000000"/>
          <w:sz w:val="24"/>
          <w:szCs w:val="24"/>
          <w:lang w:val="sr-Cyrl-RS"/>
        </w:rPr>
        <w:t>Запосленом из става 1. овог члана рок за који је уговором засновао радни однос на одређено време продужава се до истека коришћења права на одсуство.</w:t>
      </w:r>
      <w:r w:rsidRPr="00CF5D48">
        <w:rPr>
          <w:rFonts w:ascii="Times New Roman" w:hAnsi="Times New Roman" w:cs="Times New Roman"/>
          <w:b/>
          <w:color w:val="000000"/>
          <w:sz w:val="24"/>
          <w:szCs w:val="24"/>
          <w:vertAlign w:val="superscript"/>
          <w:lang w:val="sr-Cyrl-RS"/>
        </w:rPr>
        <w:t>*</w:t>
      </w:r>
    </w:p>
    <w:p w:rsidR="00367930" w:rsidRPr="00CF5D48" w:rsidRDefault="00A2786F" w:rsidP="00132D48">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b/>
          <w:color w:val="000000"/>
          <w:sz w:val="24"/>
          <w:szCs w:val="24"/>
          <w:lang w:val="sr-Cyrl-RS"/>
        </w:rPr>
        <w:t>Ре</w:t>
      </w:r>
      <w:r w:rsidRPr="00CF5D48">
        <w:rPr>
          <w:rFonts w:ascii="Times New Roman" w:hAnsi="Times New Roman" w:cs="Times New Roman"/>
          <w:b/>
          <w:color w:val="000000"/>
          <w:sz w:val="24"/>
          <w:szCs w:val="24"/>
          <w:lang w:val="sr-Cyrl-RS"/>
        </w:rPr>
        <w:t>шење о отказу уговора о раду ништаво је ако је на дан</w:t>
      </w:r>
      <w:r w:rsidRPr="00CF5D48">
        <w:rPr>
          <w:rFonts w:ascii="Times New Roman" w:hAnsi="Times New Roman" w:cs="Times New Roman"/>
          <w:b/>
          <w:color w:val="000000"/>
          <w:sz w:val="24"/>
          <w:szCs w:val="24"/>
          <w:vertAlign w:val="superscript"/>
          <w:lang w:val="sr-Cyrl-RS"/>
        </w:rPr>
        <w:t>*</w:t>
      </w:r>
      <w:r w:rsidRPr="00CF5D48">
        <w:rPr>
          <w:rFonts w:ascii="Times New Roman" w:hAnsi="Times New Roman" w:cs="Times New Roman"/>
          <w:color w:val="000000"/>
          <w:sz w:val="24"/>
          <w:szCs w:val="24"/>
          <w:lang w:val="sr-Cyrl-RS"/>
        </w:rPr>
        <w:t xml:space="preserve"> </w:t>
      </w:r>
      <w:r w:rsidRPr="00CF5D48">
        <w:rPr>
          <w:rFonts w:ascii="Times New Roman" w:hAnsi="Times New Roman" w:cs="Times New Roman"/>
          <w:b/>
          <w:color w:val="000000"/>
          <w:sz w:val="24"/>
          <w:szCs w:val="24"/>
          <w:lang w:val="sr-Cyrl-RS"/>
        </w:rPr>
        <w:t>доношења решења о отказу уговора о раду</w:t>
      </w:r>
      <w:r w:rsidRPr="00CF5D48">
        <w:rPr>
          <w:rFonts w:ascii="Times New Roman" w:hAnsi="Times New Roman" w:cs="Times New Roman"/>
          <w:b/>
          <w:color w:val="000000"/>
          <w:sz w:val="24"/>
          <w:szCs w:val="24"/>
          <w:vertAlign w:val="superscript"/>
          <w:lang w:val="sr-Cyrl-RS"/>
        </w:rPr>
        <w:t>**</w:t>
      </w:r>
      <w:r w:rsidRPr="00CF5D48">
        <w:rPr>
          <w:rFonts w:ascii="Times New Roman" w:hAnsi="Times New Roman" w:cs="Times New Roman"/>
          <w:color w:val="000000"/>
          <w:sz w:val="24"/>
          <w:szCs w:val="24"/>
          <w:lang w:val="sr-Cyrl-RS"/>
        </w:rPr>
        <w:t xml:space="preserve"> </w:t>
      </w:r>
      <w:r w:rsidRPr="00CF5D48">
        <w:rPr>
          <w:rFonts w:ascii="Times New Roman" w:hAnsi="Times New Roman" w:cs="Times New Roman"/>
          <w:b/>
          <w:color w:val="000000"/>
          <w:sz w:val="24"/>
          <w:szCs w:val="24"/>
          <w:lang w:val="sr-Cyrl-RS"/>
        </w:rPr>
        <w:t>послодавцу било познато постојање околности из става 1. овог члана или ако запослени у року од 30 дана од дана</w:t>
      </w:r>
      <w:r w:rsidRPr="00CF5D48">
        <w:rPr>
          <w:rFonts w:ascii="Times New Roman" w:hAnsi="Times New Roman" w:cs="Times New Roman"/>
          <w:b/>
          <w:color w:val="000000"/>
          <w:sz w:val="24"/>
          <w:szCs w:val="24"/>
          <w:vertAlign w:val="superscript"/>
          <w:lang w:val="sr-Cyrl-RS"/>
        </w:rPr>
        <w:t>*</w:t>
      </w:r>
      <w:r w:rsidRPr="00CF5D48">
        <w:rPr>
          <w:rFonts w:ascii="Times New Roman" w:hAnsi="Times New Roman" w:cs="Times New Roman"/>
          <w:color w:val="000000"/>
          <w:sz w:val="24"/>
          <w:szCs w:val="24"/>
          <w:lang w:val="sr-Cyrl-RS"/>
        </w:rPr>
        <w:t xml:space="preserve"> </w:t>
      </w:r>
      <w:r w:rsidRPr="00CF5D48">
        <w:rPr>
          <w:rFonts w:ascii="Times New Roman" w:hAnsi="Times New Roman" w:cs="Times New Roman"/>
          <w:b/>
          <w:color w:val="000000"/>
          <w:sz w:val="24"/>
          <w:szCs w:val="24"/>
          <w:lang w:val="sr-Cyrl-RS"/>
        </w:rPr>
        <w:t>престанка радног односа</w:t>
      </w:r>
      <w:r w:rsidRPr="00CF5D48">
        <w:rPr>
          <w:rFonts w:ascii="Times New Roman" w:hAnsi="Times New Roman" w:cs="Times New Roman"/>
          <w:b/>
          <w:color w:val="000000"/>
          <w:sz w:val="24"/>
          <w:szCs w:val="24"/>
          <w:vertAlign w:val="superscript"/>
          <w:lang w:val="sr-Cyrl-RS"/>
        </w:rPr>
        <w:t>**</w:t>
      </w:r>
      <w:r w:rsidRPr="00CF5D48">
        <w:rPr>
          <w:rFonts w:ascii="Times New Roman" w:hAnsi="Times New Roman" w:cs="Times New Roman"/>
          <w:color w:val="000000"/>
          <w:sz w:val="24"/>
          <w:szCs w:val="24"/>
          <w:lang w:val="sr-Cyrl-RS"/>
        </w:rPr>
        <w:t xml:space="preserve"> </w:t>
      </w:r>
      <w:r w:rsidRPr="00CF5D48">
        <w:rPr>
          <w:rFonts w:ascii="Times New Roman" w:hAnsi="Times New Roman" w:cs="Times New Roman"/>
          <w:b/>
          <w:color w:val="000000"/>
          <w:sz w:val="24"/>
          <w:szCs w:val="24"/>
          <w:lang w:val="sr-Cyrl-RS"/>
        </w:rPr>
        <w:t>обавести послодавца о</w:t>
      </w:r>
      <w:r w:rsidRPr="00CF5D48">
        <w:rPr>
          <w:rFonts w:ascii="Times New Roman" w:hAnsi="Times New Roman" w:cs="Times New Roman"/>
          <w:b/>
          <w:color w:val="000000"/>
          <w:sz w:val="24"/>
          <w:szCs w:val="24"/>
          <w:lang w:val="sr-Cyrl-RS"/>
        </w:rPr>
        <w:t xml:space="preserve"> постојању околности из става 1. овог члана и о томе достави одговарајућу потврду овлашћеног лекара или другог надлежног органа.</w:t>
      </w:r>
      <w:r w:rsidRPr="00CF5D48">
        <w:rPr>
          <w:rFonts w:ascii="Times New Roman" w:hAnsi="Times New Roman" w:cs="Times New Roman"/>
          <w:b/>
          <w:color w:val="000000"/>
          <w:sz w:val="24"/>
          <w:szCs w:val="24"/>
          <w:vertAlign w:val="superscript"/>
          <w:lang w:val="sr-Cyrl-RS"/>
        </w:rPr>
        <w:t>*</w:t>
      </w:r>
    </w:p>
    <w:p w:rsidR="00367930" w:rsidRPr="00CF5D48" w:rsidRDefault="00A2786F" w:rsidP="00132D48">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*Службени гласник РС, број 32/2013</w:t>
      </w:r>
    </w:p>
    <w:p w:rsidR="00367930" w:rsidRPr="00CF5D48" w:rsidRDefault="00A2786F" w:rsidP="009C5F36">
      <w:pPr>
        <w:spacing w:after="80" w:line="240" w:lineRule="auto"/>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**Службени гласник РС, број 75/2014</w:t>
      </w:r>
    </w:p>
    <w:p w:rsidR="00367930" w:rsidRPr="00CF5D48" w:rsidRDefault="00A2786F" w:rsidP="009C5F36">
      <w:pPr>
        <w:spacing w:after="80" w:line="240" w:lineRule="auto"/>
        <w:jc w:val="center"/>
        <w:rPr>
          <w:rFonts w:ascii="Times New Roman" w:hAnsi="Times New Roman" w:cs="Times New Roman"/>
          <w:sz w:val="24"/>
          <w:szCs w:val="24"/>
          <w:lang w:val="sr-Cyrl-RS"/>
        </w:rPr>
      </w:pPr>
      <w:r w:rsidRPr="00CF5D48">
        <w:rPr>
          <w:rFonts w:ascii="Times New Roman" w:hAnsi="Times New Roman" w:cs="Times New Roman"/>
          <w:b/>
          <w:color w:val="000000"/>
          <w:sz w:val="24"/>
          <w:szCs w:val="24"/>
          <w:lang w:val="sr-Cyrl-RS"/>
        </w:rPr>
        <w:t>Члан 188.</w:t>
      </w:r>
      <w:r w:rsidRPr="00CF5D48">
        <w:rPr>
          <w:rFonts w:ascii="Times New Roman" w:hAnsi="Times New Roman" w:cs="Times New Roman"/>
          <w:b/>
          <w:color w:val="000000"/>
          <w:sz w:val="24"/>
          <w:szCs w:val="24"/>
          <w:vertAlign w:val="superscript"/>
          <w:lang w:val="sr-Cyrl-RS"/>
        </w:rPr>
        <w:t>*</w:t>
      </w:r>
    </w:p>
    <w:p w:rsidR="00367930" w:rsidRPr="00CF5D48" w:rsidRDefault="00A2786F" w:rsidP="00132D48">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b/>
          <w:color w:val="000000"/>
          <w:sz w:val="24"/>
          <w:szCs w:val="24"/>
          <w:lang w:val="sr-Cyrl-RS"/>
        </w:rPr>
        <w:t xml:space="preserve">Послодавац не може да откаже уговор о раду, </w:t>
      </w:r>
      <w:r w:rsidRPr="00CF5D48">
        <w:rPr>
          <w:rFonts w:ascii="Times New Roman" w:hAnsi="Times New Roman" w:cs="Times New Roman"/>
          <w:b/>
          <w:color w:val="000000"/>
          <w:sz w:val="24"/>
          <w:szCs w:val="24"/>
          <w:lang w:val="sr-Cyrl-RS"/>
        </w:rPr>
        <w:t>нити на други начин да стави у неповољан положај запосленог због његовог статуса или активности у својству представника запослених, чланства у синдикату или учешћа у синдикалним активностима.</w:t>
      </w:r>
      <w:r w:rsidRPr="00CF5D48">
        <w:rPr>
          <w:rFonts w:ascii="Times New Roman" w:hAnsi="Times New Roman" w:cs="Times New Roman"/>
          <w:b/>
          <w:color w:val="000000"/>
          <w:sz w:val="24"/>
          <w:szCs w:val="24"/>
          <w:vertAlign w:val="superscript"/>
          <w:lang w:val="sr-Cyrl-RS"/>
        </w:rPr>
        <w:t>*</w:t>
      </w:r>
    </w:p>
    <w:p w:rsidR="00367930" w:rsidRPr="00CF5D48" w:rsidRDefault="00A2786F" w:rsidP="00132D48">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b/>
          <w:color w:val="000000"/>
          <w:sz w:val="24"/>
          <w:szCs w:val="24"/>
          <w:lang w:val="sr-Cyrl-RS"/>
        </w:rPr>
        <w:t>Терет доказивања да отказ уговора о раду или стављање у неповољ</w:t>
      </w:r>
      <w:r w:rsidRPr="00CF5D48">
        <w:rPr>
          <w:rFonts w:ascii="Times New Roman" w:hAnsi="Times New Roman" w:cs="Times New Roman"/>
          <w:b/>
          <w:color w:val="000000"/>
          <w:sz w:val="24"/>
          <w:szCs w:val="24"/>
          <w:lang w:val="sr-Cyrl-RS"/>
        </w:rPr>
        <w:t>ан положај запосленог није последица статуса или активности из става 1. овог члана је на послодавцу.</w:t>
      </w:r>
      <w:r w:rsidRPr="00CF5D48">
        <w:rPr>
          <w:rFonts w:ascii="Times New Roman" w:hAnsi="Times New Roman" w:cs="Times New Roman"/>
          <w:b/>
          <w:color w:val="000000"/>
          <w:sz w:val="24"/>
          <w:szCs w:val="24"/>
          <w:vertAlign w:val="superscript"/>
          <w:lang w:val="sr-Cyrl-RS"/>
        </w:rPr>
        <w:t>*</w:t>
      </w:r>
    </w:p>
    <w:p w:rsidR="00367930" w:rsidRPr="00CF5D48" w:rsidRDefault="00A2786F" w:rsidP="009C5F36">
      <w:pPr>
        <w:spacing w:after="80" w:line="240" w:lineRule="auto"/>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*Службени гласник РС, број 75/2014</w:t>
      </w:r>
    </w:p>
    <w:p w:rsidR="00367930" w:rsidRPr="00CF5D48" w:rsidRDefault="00A2786F" w:rsidP="009C5F36">
      <w:pPr>
        <w:spacing w:after="80" w:line="240" w:lineRule="auto"/>
        <w:jc w:val="center"/>
        <w:rPr>
          <w:rFonts w:ascii="Times New Roman" w:hAnsi="Times New Roman" w:cs="Times New Roman"/>
          <w:sz w:val="24"/>
          <w:szCs w:val="24"/>
          <w:lang w:val="sr-Cyrl-RS"/>
        </w:rPr>
      </w:pPr>
      <w:r w:rsidRPr="00CF5D48">
        <w:rPr>
          <w:rFonts w:ascii="Times New Roman" w:hAnsi="Times New Roman" w:cs="Times New Roman"/>
          <w:b/>
          <w:color w:val="000000"/>
          <w:sz w:val="24"/>
          <w:szCs w:val="24"/>
          <w:lang w:val="sr-Cyrl-RS"/>
        </w:rPr>
        <w:t>7. Отказни рок и новчана накнада</w:t>
      </w:r>
    </w:p>
    <w:p w:rsidR="00367930" w:rsidRPr="00CF5D48" w:rsidRDefault="00A2786F" w:rsidP="009C5F36">
      <w:pPr>
        <w:spacing w:after="80" w:line="240" w:lineRule="auto"/>
        <w:jc w:val="center"/>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Члан 189.</w:t>
      </w:r>
    </w:p>
    <w:p w:rsidR="00367930" w:rsidRPr="00CF5D48" w:rsidRDefault="00A2786F" w:rsidP="00132D48">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b/>
          <w:color w:val="000000"/>
          <w:sz w:val="24"/>
          <w:szCs w:val="24"/>
          <w:lang w:val="sr-Cyrl-RS"/>
        </w:rPr>
        <w:lastRenderedPageBreak/>
        <w:t>Запослени коме је уговор о раду отказан зато што не остварује потребне резул</w:t>
      </w:r>
      <w:r w:rsidRPr="00CF5D48">
        <w:rPr>
          <w:rFonts w:ascii="Times New Roman" w:hAnsi="Times New Roman" w:cs="Times New Roman"/>
          <w:b/>
          <w:color w:val="000000"/>
          <w:sz w:val="24"/>
          <w:szCs w:val="24"/>
          <w:lang w:val="sr-Cyrl-RS"/>
        </w:rPr>
        <w:t xml:space="preserve">тате рада, односно нема потребна знања и способности у смислу члана 179. став 1. тачка 1) овог закона, има право на отказни рок који се утврђује општим актом или уговором о раду, у зависности од стажа осигурања, а који не може бити краћи од осам нити дужи </w:t>
      </w:r>
      <w:r w:rsidRPr="00CF5D48">
        <w:rPr>
          <w:rFonts w:ascii="Times New Roman" w:hAnsi="Times New Roman" w:cs="Times New Roman"/>
          <w:b/>
          <w:color w:val="000000"/>
          <w:sz w:val="24"/>
          <w:szCs w:val="24"/>
          <w:lang w:val="sr-Cyrl-RS"/>
        </w:rPr>
        <w:t>од 30 дана.</w:t>
      </w:r>
      <w:r w:rsidRPr="00CF5D48">
        <w:rPr>
          <w:rFonts w:ascii="Times New Roman" w:hAnsi="Times New Roman" w:cs="Times New Roman"/>
          <w:b/>
          <w:color w:val="000000"/>
          <w:sz w:val="24"/>
          <w:szCs w:val="24"/>
          <w:vertAlign w:val="superscript"/>
          <w:lang w:val="sr-Cyrl-RS"/>
        </w:rPr>
        <w:t>*</w:t>
      </w:r>
    </w:p>
    <w:p w:rsidR="00367930" w:rsidRPr="00CF5D48" w:rsidRDefault="00A2786F" w:rsidP="00132D48">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Отказни рок почиње да тече наредног дана од дана достављања решења о отказу уговора о раду.</w:t>
      </w:r>
    </w:p>
    <w:p w:rsidR="00367930" w:rsidRPr="00CF5D48" w:rsidRDefault="00A2786F" w:rsidP="00132D48">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i/>
          <w:color w:val="000000"/>
          <w:sz w:val="24"/>
          <w:szCs w:val="24"/>
          <w:lang w:val="sr-Cyrl-RS"/>
        </w:rPr>
        <w:t>Брисан је ранији став 3. (види члан 8. Закона - 61/2005-69)</w:t>
      </w:r>
    </w:p>
    <w:p w:rsidR="00367930" w:rsidRPr="00CF5D48" w:rsidRDefault="00A2786F" w:rsidP="00132D48">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 xml:space="preserve">Запослени може, у споразуму са надлежним органом из члана 192. овог закона, да престане са </w:t>
      </w:r>
      <w:r w:rsidRPr="00CF5D48">
        <w:rPr>
          <w:rFonts w:ascii="Times New Roman" w:hAnsi="Times New Roman" w:cs="Times New Roman"/>
          <w:color w:val="000000"/>
          <w:sz w:val="24"/>
          <w:szCs w:val="24"/>
          <w:lang w:val="sr-Cyrl-RS"/>
        </w:rPr>
        <w:t>радом и пре истека отказног рока, с тим што му се за то време обезбеђује накнада зараде у висини утврђеној општим актом и уговором о раду.</w:t>
      </w:r>
    </w:p>
    <w:p w:rsidR="00367930" w:rsidRPr="00CF5D48" w:rsidRDefault="00A2786F" w:rsidP="009C5F36">
      <w:pPr>
        <w:spacing w:after="80" w:line="240" w:lineRule="auto"/>
        <w:rPr>
          <w:rFonts w:ascii="Times New Roman" w:hAnsi="Times New Roman" w:cs="Times New Roman"/>
          <w:sz w:val="24"/>
          <w:szCs w:val="24"/>
          <w:lang w:val="sr-Cyrl-RS"/>
        </w:rPr>
      </w:pPr>
      <w:r w:rsidRPr="00CF5D48">
        <w:rPr>
          <w:rFonts w:ascii="Times New Roman" w:hAnsi="Times New Roman" w:cs="Times New Roman"/>
          <w:i/>
          <w:color w:val="000000"/>
          <w:sz w:val="24"/>
          <w:szCs w:val="24"/>
          <w:lang w:val="sr-Cyrl-RS"/>
        </w:rPr>
        <w:t>Брисан је ранији став 4. (види члан 84. Закона - 75/2014-3)</w:t>
      </w:r>
    </w:p>
    <w:p w:rsidR="00367930" w:rsidRPr="00CF5D48" w:rsidRDefault="00A2786F" w:rsidP="009C5F36">
      <w:pPr>
        <w:spacing w:after="80" w:line="240" w:lineRule="auto"/>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*Службени гласник РС, број 75/2014</w:t>
      </w:r>
    </w:p>
    <w:p w:rsidR="00367930" w:rsidRPr="00CF5D48" w:rsidRDefault="00A2786F" w:rsidP="009C5F36">
      <w:pPr>
        <w:spacing w:after="80" w:line="240" w:lineRule="auto"/>
        <w:jc w:val="center"/>
        <w:rPr>
          <w:rFonts w:ascii="Times New Roman" w:hAnsi="Times New Roman" w:cs="Times New Roman"/>
          <w:sz w:val="24"/>
          <w:szCs w:val="24"/>
          <w:lang w:val="sr-Cyrl-RS"/>
        </w:rPr>
      </w:pPr>
      <w:r w:rsidRPr="00CF5D48">
        <w:rPr>
          <w:rFonts w:ascii="Times New Roman" w:hAnsi="Times New Roman" w:cs="Times New Roman"/>
          <w:b/>
          <w:color w:val="000000"/>
          <w:sz w:val="24"/>
          <w:szCs w:val="24"/>
          <w:lang w:val="sr-Cyrl-RS"/>
        </w:rPr>
        <w:t>Члан 189а</w:t>
      </w:r>
      <w:r w:rsidRPr="00CF5D48">
        <w:rPr>
          <w:rFonts w:ascii="Times New Roman" w:hAnsi="Times New Roman" w:cs="Times New Roman"/>
          <w:b/>
          <w:color w:val="000000"/>
          <w:sz w:val="24"/>
          <w:szCs w:val="24"/>
          <w:vertAlign w:val="superscript"/>
          <w:lang w:val="sr-Cyrl-RS"/>
        </w:rPr>
        <w:t>*</w:t>
      </w:r>
    </w:p>
    <w:p w:rsidR="00367930" w:rsidRPr="00CF5D48" w:rsidRDefault="00A2786F" w:rsidP="00132D48">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b/>
          <w:color w:val="000000"/>
          <w:sz w:val="24"/>
          <w:szCs w:val="24"/>
          <w:lang w:val="sr-Cyrl-RS"/>
        </w:rPr>
        <w:t>Запослени к</w:t>
      </w:r>
      <w:r w:rsidRPr="00CF5D48">
        <w:rPr>
          <w:rFonts w:ascii="Times New Roman" w:hAnsi="Times New Roman" w:cs="Times New Roman"/>
          <w:b/>
          <w:color w:val="000000"/>
          <w:sz w:val="24"/>
          <w:szCs w:val="24"/>
          <w:lang w:val="sr-Cyrl-RS"/>
        </w:rPr>
        <w:t>оме је радни однос престао има право да од послодавца захтева потврду која садржи датум заснивања и престанка радног односа и врсту, односно опис послова на којима је радио.</w:t>
      </w:r>
      <w:r w:rsidRPr="00CF5D48">
        <w:rPr>
          <w:rFonts w:ascii="Times New Roman" w:hAnsi="Times New Roman" w:cs="Times New Roman"/>
          <w:b/>
          <w:color w:val="000000"/>
          <w:sz w:val="24"/>
          <w:szCs w:val="24"/>
          <w:vertAlign w:val="superscript"/>
          <w:lang w:val="sr-Cyrl-RS"/>
        </w:rPr>
        <w:t>*</w:t>
      </w:r>
    </w:p>
    <w:p w:rsidR="00367930" w:rsidRPr="00CF5D48" w:rsidRDefault="00A2786F" w:rsidP="00132D48">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b/>
          <w:color w:val="000000"/>
          <w:sz w:val="24"/>
          <w:szCs w:val="24"/>
          <w:lang w:val="sr-Cyrl-RS"/>
        </w:rPr>
        <w:t>На захтев запосленог послодавац може дати и оцену његовог понашања и резултата ра</w:t>
      </w:r>
      <w:r w:rsidRPr="00CF5D48">
        <w:rPr>
          <w:rFonts w:ascii="Times New Roman" w:hAnsi="Times New Roman" w:cs="Times New Roman"/>
          <w:b/>
          <w:color w:val="000000"/>
          <w:sz w:val="24"/>
          <w:szCs w:val="24"/>
          <w:lang w:val="sr-Cyrl-RS"/>
        </w:rPr>
        <w:t>да у потврди из става 1. овог члана или у посебној потврди.</w:t>
      </w:r>
      <w:r w:rsidRPr="00CF5D48">
        <w:rPr>
          <w:rFonts w:ascii="Times New Roman" w:hAnsi="Times New Roman" w:cs="Times New Roman"/>
          <w:b/>
          <w:color w:val="000000"/>
          <w:sz w:val="24"/>
          <w:szCs w:val="24"/>
          <w:vertAlign w:val="superscript"/>
          <w:lang w:val="sr-Cyrl-RS"/>
        </w:rPr>
        <w:t>*</w:t>
      </w:r>
    </w:p>
    <w:p w:rsidR="00367930" w:rsidRPr="00CF5D48" w:rsidRDefault="00A2786F" w:rsidP="009C5F36">
      <w:pPr>
        <w:spacing w:after="80" w:line="240" w:lineRule="auto"/>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*Службени гласник РС, број 75/2014</w:t>
      </w:r>
    </w:p>
    <w:p w:rsidR="00367930" w:rsidRPr="00CF5D48" w:rsidRDefault="00A2786F" w:rsidP="009C5F36">
      <w:pPr>
        <w:spacing w:after="80" w:line="240" w:lineRule="auto"/>
        <w:jc w:val="center"/>
        <w:rPr>
          <w:rFonts w:ascii="Times New Roman" w:hAnsi="Times New Roman" w:cs="Times New Roman"/>
          <w:sz w:val="24"/>
          <w:szCs w:val="24"/>
          <w:lang w:val="sr-Cyrl-RS"/>
        </w:rPr>
      </w:pPr>
      <w:r w:rsidRPr="00CF5D48">
        <w:rPr>
          <w:rFonts w:ascii="Times New Roman" w:hAnsi="Times New Roman" w:cs="Times New Roman"/>
          <w:i/>
          <w:color w:val="000000"/>
          <w:sz w:val="24"/>
          <w:szCs w:val="24"/>
          <w:lang w:val="sr-Cyrl-RS"/>
        </w:rPr>
        <w:t>Члан 190.</w:t>
      </w:r>
    </w:p>
    <w:p w:rsidR="00367930" w:rsidRPr="00CF5D48" w:rsidRDefault="00A2786F" w:rsidP="009C5F36">
      <w:pPr>
        <w:spacing w:after="80" w:line="240" w:lineRule="auto"/>
        <w:jc w:val="center"/>
        <w:rPr>
          <w:rFonts w:ascii="Times New Roman" w:hAnsi="Times New Roman" w:cs="Times New Roman"/>
          <w:sz w:val="24"/>
          <w:szCs w:val="24"/>
          <w:lang w:val="sr-Cyrl-RS"/>
        </w:rPr>
      </w:pPr>
      <w:r w:rsidRPr="00CF5D48">
        <w:rPr>
          <w:rFonts w:ascii="Times New Roman" w:hAnsi="Times New Roman" w:cs="Times New Roman"/>
          <w:i/>
          <w:color w:val="000000"/>
          <w:sz w:val="24"/>
          <w:szCs w:val="24"/>
          <w:lang w:val="sr-Cyrl-RS"/>
        </w:rPr>
        <w:t>Брисан је (види члан 9. Закона – 61/2005-69)</w:t>
      </w:r>
    </w:p>
    <w:p w:rsidR="00367930" w:rsidRPr="00CF5D48" w:rsidRDefault="00A2786F" w:rsidP="009C5F36">
      <w:pPr>
        <w:spacing w:after="80" w:line="240" w:lineRule="auto"/>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 </w:t>
      </w:r>
    </w:p>
    <w:p w:rsidR="00367930" w:rsidRPr="00CF5D48" w:rsidRDefault="00A2786F" w:rsidP="009C5F36">
      <w:pPr>
        <w:spacing w:after="80" w:line="240" w:lineRule="auto"/>
        <w:jc w:val="center"/>
        <w:rPr>
          <w:rFonts w:ascii="Times New Roman" w:hAnsi="Times New Roman" w:cs="Times New Roman"/>
          <w:sz w:val="24"/>
          <w:szCs w:val="24"/>
          <w:lang w:val="sr-Cyrl-RS"/>
        </w:rPr>
      </w:pPr>
      <w:r w:rsidRPr="00CF5D48">
        <w:rPr>
          <w:rFonts w:ascii="Times New Roman" w:hAnsi="Times New Roman" w:cs="Times New Roman"/>
          <w:b/>
          <w:color w:val="000000"/>
          <w:sz w:val="24"/>
          <w:szCs w:val="24"/>
          <w:lang w:val="sr-Cyrl-RS"/>
        </w:rPr>
        <w:t>8. Правне последице незаконитог престанка радног односа</w:t>
      </w:r>
      <w:r w:rsidRPr="00CF5D48">
        <w:rPr>
          <w:rFonts w:ascii="Times New Roman" w:hAnsi="Times New Roman" w:cs="Times New Roman"/>
          <w:b/>
          <w:color w:val="000000"/>
          <w:sz w:val="24"/>
          <w:szCs w:val="24"/>
          <w:vertAlign w:val="superscript"/>
          <w:lang w:val="sr-Cyrl-RS"/>
        </w:rPr>
        <w:t>*</w:t>
      </w:r>
    </w:p>
    <w:p w:rsidR="00367930" w:rsidRPr="00CF5D48" w:rsidRDefault="00A2786F" w:rsidP="009C5F36">
      <w:pPr>
        <w:spacing w:after="80" w:line="240" w:lineRule="auto"/>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*Службени гласник РС, број 75/2014</w:t>
      </w:r>
    </w:p>
    <w:p w:rsidR="00367930" w:rsidRPr="00CF5D48" w:rsidRDefault="00A2786F" w:rsidP="009C5F36">
      <w:pPr>
        <w:spacing w:after="80" w:line="240" w:lineRule="auto"/>
        <w:jc w:val="center"/>
        <w:rPr>
          <w:rFonts w:ascii="Times New Roman" w:hAnsi="Times New Roman" w:cs="Times New Roman"/>
          <w:sz w:val="24"/>
          <w:szCs w:val="24"/>
          <w:lang w:val="sr-Cyrl-RS"/>
        </w:rPr>
      </w:pPr>
      <w:r w:rsidRPr="00CF5D48">
        <w:rPr>
          <w:rFonts w:ascii="Times New Roman" w:hAnsi="Times New Roman" w:cs="Times New Roman"/>
          <w:b/>
          <w:color w:val="000000"/>
          <w:sz w:val="24"/>
          <w:szCs w:val="24"/>
          <w:lang w:val="sr-Cyrl-RS"/>
        </w:rPr>
        <w:t>Члан 191.</w:t>
      </w:r>
      <w:r w:rsidRPr="00CF5D48">
        <w:rPr>
          <w:rFonts w:ascii="Times New Roman" w:hAnsi="Times New Roman" w:cs="Times New Roman"/>
          <w:b/>
          <w:color w:val="000000"/>
          <w:sz w:val="24"/>
          <w:szCs w:val="24"/>
          <w:vertAlign w:val="superscript"/>
          <w:lang w:val="sr-Cyrl-RS"/>
        </w:rPr>
        <w:t>*</w:t>
      </w:r>
    </w:p>
    <w:p w:rsidR="00367930" w:rsidRPr="00CF5D48" w:rsidRDefault="00A2786F" w:rsidP="00132D48">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b/>
          <w:color w:val="000000"/>
          <w:sz w:val="24"/>
          <w:szCs w:val="24"/>
          <w:lang w:val="sr-Cyrl-RS"/>
        </w:rPr>
        <w:t>Ако суд у току поступка утврди да је запосленом престао радни однос без правног основа, на захтев запосленог, одлучиће да се запослени врати на рад, да му се исплати накнада штете и уплате припадајући доприноси за обавезно социјално осигурање за период у к</w:t>
      </w:r>
      <w:r w:rsidRPr="00CF5D48">
        <w:rPr>
          <w:rFonts w:ascii="Times New Roman" w:hAnsi="Times New Roman" w:cs="Times New Roman"/>
          <w:b/>
          <w:color w:val="000000"/>
          <w:sz w:val="24"/>
          <w:szCs w:val="24"/>
          <w:lang w:val="sr-Cyrl-RS"/>
        </w:rPr>
        <w:t>оме запослени није радио.</w:t>
      </w:r>
      <w:r w:rsidRPr="00CF5D48">
        <w:rPr>
          <w:rFonts w:ascii="Times New Roman" w:hAnsi="Times New Roman" w:cs="Times New Roman"/>
          <w:b/>
          <w:color w:val="000000"/>
          <w:sz w:val="24"/>
          <w:szCs w:val="24"/>
          <w:vertAlign w:val="superscript"/>
          <w:lang w:val="sr-Cyrl-RS"/>
        </w:rPr>
        <w:t>*</w:t>
      </w:r>
    </w:p>
    <w:p w:rsidR="00367930" w:rsidRPr="00CF5D48" w:rsidRDefault="00A2786F" w:rsidP="00132D48">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b/>
          <w:color w:val="000000"/>
          <w:sz w:val="24"/>
          <w:szCs w:val="24"/>
          <w:lang w:val="sr-Cyrl-RS"/>
        </w:rPr>
        <w:t>Накнада штете из става 1. овог члана утврђује се у висини изгубљене зараде која у себи садржи припадајући порез и доприносе у складу са законом, у коју не улази накнада за исхрану у току рада, регрес за коришћење годишњег одмора,</w:t>
      </w:r>
      <w:r w:rsidRPr="00CF5D48">
        <w:rPr>
          <w:rFonts w:ascii="Times New Roman" w:hAnsi="Times New Roman" w:cs="Times New Roman"/>
          <w:b/>
          <w:color w:val="000000"/>
          <w:sz w:val="24"/>
          <w:szCs w:val="24"/>
          <w:lang w:val="sr-Cyrl-RS"/>
        </w:rPr>
        <w:t xml:space="preserve"> бонуси, награде и друга примања по основу доприноса пословном успеху послодавца.</w:t>
      </w:r>
      <w:r w:rsidRPr="00CF5D48">
        <w:rPr>
          <w:rFonts w:ascii="Times New Roman" w:hAnsi="Times New Roman" w:cs="Times New Roman"/>
          <w:b/>
          <w:color w:val="000000"/>
          <w:sz w:val="24"/>
          <w:szCs w:val="24"/>
          <w:vertAlign w:val="superscript"/>
          <w:lang w:val="sr-Cyrl-RS"/>
        </w:rPr>
        <w:t>*</w:t>
      </w:r>
    </w:p>
    <w:p w:rsidR="00367930" w:rsidRPr="00CF5D48" w:rsidRDefault="00A2786F" w:rsidP="00132D48">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b/>
          <w:color w:val="000000"/>
          <w:sz w:val="24"/>
          <w:szCs w:val="24"/>
          <w:lang w:val="sr-Cyrl-RS"/>
        </w:rPr>
        <w:t>Накнада штете из става 1. овог члана исплаћује се запосленом у висини изгубљене зараде, која је умањена за износ пореза и доприноса који се обрачунавају по основу зараде у с</w:t>
      </w:r>
      <w:r w:rsidRPr="00CF5D48">
        <w:rPr>
          <w:rFonts w:ascii="Times New Roman" w:hAnsi="Times New Roman" w:cs="Times New Roman"/>
          <w:b/>
          <w:color w:val="000000"/>
          <w:sz w:val="24"/>
          <w:szCs w:val="24"/>
          <w:lang w:val="sr-Cyrl-RS"/>
        </w:rPr>
        <w:t>кладу са законом.</w:t>
      </w:r>
      <w:r w:rsidRPr="00CF5D48">
        <w:rPr>
          <w:rFonts w:ascii="Times New Roman" w:hAnsi="Times New Roman" w:cs="Times New Roman"/>
          <w:b/>
          <w:color w:val="000000"/>
          <w:sz w:val="24"/>
          <w:szCs w:val="24"/>
          <w:vertAlign w:val="superscript"/>
          <w:lang w:val="sr-Cyrl-RS"/>
        </w:rPr>
        <w:t>*</w:t>
      </w:r>
    </w:p>
    <w:p w:rsidR="00367930" w:rsidRPr="00CF5D48" w:rsidRDefault="00A2786F" w:rsidP="00132D48">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b/>
          <w:color w:val="000000"/>
          <w:sz w:val="24"/>
          <w:szCs w:val="24"/>
          <w:lang w:val="sr-Cyrl-RS"/>
        </w:rPr>
        <w:t>Порез и допринос за обавезно социјално осигурање за период у коме запослени није радио обрачунава се и плаћа на утврђени месечни износ изгубљене зараде из става 2. овог члана.</w:t>
      </w:r>
      <w:r w:rsidRPr="00CF5D48">
        <w:rPr>
          <w:rFonts w:ascii="Times New Roman" w:hAnsi="Times New Roman" w:cs="Times New Roman"/>
          <w:b/>
          <w:color w:val="000000"/>
          <w:sz w:val="24"/>
          <w:szCs w:val="24"/>
          <w:vertAlign w:val="superscript"/>
          <w:lang w:val="sr-Cyrl-RS"/>
        </w:rPr>
        <w:t>*</w:t>
      </w:r>
    </w:p>
    <w:p w:rsidR="00367930" w:rsidRPr="00CF5D48" w:rsidRDefault="00A2786F" w:rsidP="00132D48">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b/>
          <w:color w:val="000000"/>
          <w:sz w:val="24"/>
          <w:szCs w:val="24"/>
          <w:lang w:val="sr-Cyrl-RS"/>
        </w:rPr>
        <w:t xml:space="preserve">Ако суд у току поступка утврди да је запосленом престао </w:t>
      </w:r>
      <w:r w:rsidRPr="00CF5D48">
        <w:rPr>
          <w:rFonts w:ascii="Times New Roman" w:hAnsi="Times New Roman" w:cs="Times New Roman"/>
          <w:b/>
          <w:color w:val="000000"/>
          <w:sz w:val="24"/>
          <w:szCs w:val="24"/>
          <w:lang w:val="sr-Cyrl-RS"/>
        </w:rPr>
        <w:t xml:space="preserve">радни однос без правног основа, а запослени не захтева да се врати на рад, суд ће, на захтев запосленог, обавезати послодавца да запосленом исплати накнаду штете у износу од највише </w:t>
      </w:r>
      <w:r w:rsidRPr="00CF5D48">
        <w:rPr>
          <w:rFonts w:ascii="Times New Roman" w:hAnsi="Times New Roman" w:cs="Times New Roman"/>
          <w:b/>
          <w:color w:val="000000"/>
          <w:sz w:val="24"/>
          <w:szCs w:val="24"/>
          <w:lang w:val="sr-Cyrl-RS"/>
        </w:rPr>
        <w:lastRenderedPageBreak/>
        <w:t>18 зарада запосленог, у зависности од времена проведеног у радном односу к</w:t>
      </w:r>
      <w:r w:rsidRPr="00CF5D48">
        <w:rPr>
          <w:rFonts w:ascii="Times New Roman" w:hAnsi="Times New Roman" w:cs="Times New Roman"/>
          <w:b/>
          <w:color w:val="000000"/>
          <w:sz w:val="24"/>
          <w:szCs w:val="24"/>
          <w:lang w:val="sr-Cyrl-RS"/>
        </w:rPr>
        <w:t>од послодавца, година живота запосленог и броја издржаваних чланова породице.</w:t>
      </w:r>
      <w:r w:rsidRPr="00CF5D48">
        <w:rPr>
          <w:rFonts w:ascii="Times New Roman" w:hAnsi="Times New Roman" w:cs="Times New Roman"/>
          <w:b/>
          <w:color w:val="000000"/>
          <w:sz w:val="24"/>
          <w:szCs w:val="24"/>
          <w:vertAlign w:val="superscript"/>
          <w:lang w:val="sr-Cyrl-RS"/>
        </w:rPr>
        <w:t>*</w:t>
      </w:r>
    </w:p>
    <w:p w:rsidR="00367930" w:rsidRPr="00CF5D48" w:rsidRDefault="00A2786F" w:rsidP="00132D48">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b/>
          <w:color w:val="000000"/>
          <w:sz w:val="24"/>
          <w:szCs w:val="24"/>
          <w:lang w:val="sr-Cyrl-RS"/>
        </w:rPr>
        <w:t>Ако суд у току поступка утврди да је запосленом престао радни однос без правног основа, али у току поступка послодавац докаже да постоје околности које оправдано указују да наст</w:t>
      </w:r>
      <w:r w:rsidRPr="00CF5D48">
        <w:rPr>
          <w:rFonts w:ascii="Times New Roman" w:hAnsi="Times New Roman" w:cs="Times New Roman"/>
          <w:b/>
          <w:color w:val="000000"/>
          <w:sz w:val="24"/>
          <w:szCs w:val="24"/>
          <w:lang w:val="sr-Cyrl-RS"/>
        </w:rPr>
        <w:t>авак радног односа, уз уважавање свих околности и интереса обе стране у спору, није могућ, суд ће одбити захтев запосленог да се врати на рад и досудиће му накнаду штете у двоструком износу од износа утврђеног у складу са ставом 5. овог члана.</w:t>
      </w:r>
      <w:r w:rsidRPr="00CF5D48">
        <w:rPr>
          <w:rFonts w:ascii="Times New Roman" w:hAnsi="Times New Roman" w:cs="Times New Roman"/>
          <w:b/>
          <w:color w:val="000000"/>
          <w:sz w:val="24"/>
          <w:szCs w:val="24"/>
          <w:vertAlign w:val="superscript"/>
          <w:lang w:val="sr-Cyrl-RS"/>
        </w:rPr>
        <w:t>*</w:t>
      </w:r>
    </w:p>
    <w:p w:rsidR="00367930" w:rsidRPr="00CF5D48" w:rsidRDefault="00A2786F" w:rsidP="00132D48">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b/>
          <w:color w:val="000000"/>
          <w:sz w:val="24"/>
          <w:szCs w:val="24"/>
          <w:lang w:val="sr-Cyrl-RS"/>
        </w:rPr>
        <w:t>Ако суд у т</w:t>
      </w:r>
      <w:r w:rsidRPr="00CF5D48">
        <w:rPr>
          <w:rFonts w:ascii="Times New Roman" w:hAnsi="Times New Roman" w:cs="Times New Roman"/>
          <w:b/>
          <w:color w:val="000000"/>
          <w:sz w:val="24"/>
          <w:szCs w:val="24"/>
          <w:lang w:val="sr-Cyrl-RS"/>
        </w:rPr>
        <w:t>оку поступка утврди да је постојао основ за престанак радног односа, али да је послодавац поступио супротно одредбама закона којима је прописан поступак за престанак радног односа, суд ће одбити захтев запосленог за враћање на рад, а на име накнаде штете д</w:t>
      </w:r>
      <w:r w:rsidRPr="00CF5D48">
        <w:rPr>
          <w:rFonts w:ascii="Times New Roman" w:hAnsi="Times New Roman" w:cs="Times New Roman"/>
          <w:b/>
          <w:color w:val="000000"/>
          <w:sz w:val="24"/>
          <w:szCs w:val="24"/>
          <w:lang w:val="sr-Cyrl-RS"/>
        </w:rPr>
        <w:t>осудиће запосленом износ до шест зарада запосленог.</w:t>
      </w:r>
      <w:r w:rsidRPr="00CF5D48">
        <w:rPr>
          <w:rFonts w:ascii="Times New Roman" w:hAnsi="Times New Roman" w:cs="Times New Roman"/>
          <w:b/>
          <w:color w:val="000000"/>
          <w:sz w:val="24"/>
          <w:szCs w:val="24"/>
          <w:vertAlign w:val="superscript"/>
          <w:lang w:val="sr-Cyrl-RS"/>
        </w:rPr>
        <w:t>*</w:t>
      </w:r>
    </w:p>
    <w:p w:rsidR="00367930" w:rsidRPr="00CF5D48" w:rsidRDefault="00A2786F" w:rsidP="00132D48">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b/>
          <w:color w:val="000000"/>
          <w:sz w:val="24"/>
          <w:szCs w:val="24"/>
          <w:lang w:val="sr-Cyrl-RS"/>
        </w:rPr>
        <w:t>Под зарадом из ст. 5. и 7. овог члана сматра се зарада коју је запослени остварио у месецу који претходи месецу у коме му је престао радни однос.</w:t>
      </w:r>
      <w:r w:rsidRPr="00CF5D48">
        <w:rPr>
          <w:rFonts w:ascii="Times New Roman" w:hAnsi="Times New Roman" w:cs="Times New Roman"/>
          <w:b/>
          <w:color w:val="000000"/>
          <w:sz w:val="24"/>
          <w:szCs w:val="24"/>
          <w:vertAlign w:val="superscript"/>
          <w:lang w:val="sr-Cyrl-RS"/>
        </w:rPr>
        <w:t>*</w:t>
      </w:r>
    </w:p>
    <w:p w:rsidR="00367930" w:rsidRPr="00CF5D48" w:rsidRDefault="00A2786F" w:rsidP="00132D48">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b/>
          <w:color w:val="000000"/>
          <w:sz w:val="24"/>
          <w:szCs w:val="24"/>
          <w:lang w:val="sr-Cyrl-RS"/>
        </w:rPr>
        <w:t>Накнада из ст. 1, 5, 6. и 7. овог члана умањује се за из</w:t>
      </w:r>
      <w:r w:rsidRPr="00CF5D48">
        <w:rPr>
          <w:rFonts w:ascii="Times New Roman" w:hAnsi="Times New Roman" w:cs="Times New Roman"/>
          <w:b/>
          <w:color w:val="000000"/>
          <w:sz w:val="24"/>
          <w:szCs w:val="24"/>
          <w:lang w:val="sr-Cyrl-RS"/>
        </w:rPr>
        <w:t>нос прихода које је запослени остварио по основу рада, по престанку радног односа.</w:t>
      </w:r>
      <w:r w:rsidRPr="00CF5D48">
        <w:rPr>
          <w:rFonts w:ascii="Times New Roman" w:hAnsi="Times New Roman" w:cs="Times New Roman"/>
          <w:b/>
          <w:color w:val="000000"/>
          <w:sz w:val="24"/>
          <w:szCs w:val="24"/>
          <w:vertAlign w:val="superscript"/>
          <w:lang w:val="sr-Cyrl-RS"/>
        </w:rPr>
        <w:t>*</w:t>
      </w:r>
    </w:p>
    <w:p w:rsidR="00367930" w:rsidRPr="00CF5D48" w:rsidRDefault="00A2786F" w:rsidP="009C5F36">
      <w:pPr>
        <w:spacing w:after="80" w:line="240" w:lineRule="auto"/>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*Службени гласник РС, број 75/2014</w:t>
      </w:r>
    </w:p>
    <w:p w:rsidR="00367930" w:rsidRPr="00CF5D48" w:rsidRDefault="00A2786F" w:rsidP="009C5F36">
      <w:pPr>
        <w:spacing w:after="80" w:line="240" w:lineRule="auto"/>
        <w:jc w:val="center"/>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ХVII. ОСТВАРИВАЊЕ И ЗАШТИТА ПРАВА ЗАПОСЛЕНИХ</w:t>
      </w:r>
    </w:p>
    <w:p w:rsidR="00367930" w:rsidRPr="00CF5D48" w:rsidRDefault="00A2786F" w:rsidP="009C5F36">
      <w:pPr>
        <w:spacing w:after="80" w:line="240" w:lineRule="auto"/>
        <w:jc w:val="center"/>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Члан 192.</w:t>
      </w:r>
    </w:p>
    <w:p w:rsidR="00367930" w:rsidRPr="00CF5D48" w:rsidRDefault="00A2786F" w:rsidP="00132D48">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b/>
          <w:color w:val="000000"/>
          <w:sz w:val="24"/>
          <w:szCs w:val="24"/>
          <w:lang w:val="sr-Cyrl-RS"/>
        </w:rPr>
        <w:t>О правима, обавезама и одговорностима из радног односа одлучује:</w:t>
      </w:r>
      <w:r w:rsidRPr="00CF5D48">
        <w:rPr>
          <w:rFonts w:ascii="Times New Roman" w:hAnsi="Times New Roman" w:cs="Times New Roman"/>
          <w:b/>
          <w:color w:val="000000"/>
          <w:sz w:val="24"/>
          <w:szCs w:val="24"/>
          <w:vertAlign w:val="superscript"/>
          <w:lang w:val="sr-Cyrl-RS"/>
        </w:rPr>
        <w:t>*</w:t>
      </w:r>
    </w:p>
    <w:p w:rsidR="00367930" w:rsidRPr="00CF5D48" w:rsidRDefault="00A2786F" w:rsidP="00132D48">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b/>
          <w:color w:val="000000"/>
          <w:sz w:val="24"/>
          <w:szCs w:val="24"/>
          <w:lang w:val="sr-Cyrl-RS"/>
        </w:rPr>
        <w:t xml:space="preserve">1) у правном </w:t>
      </w:r>
      <w:r w:rsidRPr="00CF5D48">
        <w:rPr>
          <w:rFonts w:ascii="Times New Roman" w:hAnsi="Times New Roman" w:cs="Times New Roman"/>
          <w:b/>
          <w:color w:val="000000"/>
          <w:sz w:val="24"/>
          <w:szCs w:val="24"/>
          <w:lang w:val="sr-Cyrl-RS"/>
        </w:rPr>
        <w:t>лицу – надлежни орган код послодавца, односно лице утврђено законом или општим актом послодавца или лице које они овласте;</w:t>
      </w:r>
      <w:r w:rsidRPr="00CF5D48">
        <w:rPr>
          <w:rFonts w:ascii="Times New Roman" w:hAnsi="Times New Roman" w:cs="Times New Roman"/>
          <w:b/>
          <w:color w:val="000000"/>
          <w:sz w:val="24"/>
          <w:szCs w:val="24"/>
          <w:vertAlign w:val="superscript"/>
          <w:lang w:val="sr-Cyrl-RS"/>
        </w:rPr>
        <w:t>*</w:t>
      </w:r>
    </w:p>
    <w:p w:rsidR="00367930" w:rsidRPr="00CF5D48" w:rsidRDefault="00A2786F" w:rsidP="00132D48">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b/>
          <w:color w:val="000000"/>
          <w:sz w:val="24"/>
          <w:szCs w:val="24"/>
          <w:lang w:val="sr-Cyrl-RS"/>
        </w:rPr>
        <w:t>2) код послодавца који нема својство правног лица – предузетник или лице које он овласти.</w:t>
      </w:r>
      <w:r w:rsidRPr="00CF5D48">
        <w:rPr>
          <w:rFonts w:ascii="Times New Roman" w:hAnsi="Times New Roman" w:cs="Times New Roman"/>
          <w:b/>
          <w:color w:val="000000"/>
          <w:sz w:val="24"/>
          <w:szCs w:val="24"/>
          <w:vertAlign w:val="superscript"/>
          <w:lang w:val="sr-Cyrl-RS"/>
        </w:rPr>
        <w:t>*</w:t>
      </w:r>
    </w:p>
    <w:p w:rsidR="00367930" w:rsidRPr="00CF5D48" w:rsidRDefault="00A2786F" w:rsidP="00132D48">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 xml:space="preserve">Овлашћење из става 1. овог члана даје се </w:t>
      </w:r>
      <w:r w:rsidRPr="00CF5D48">
        <w:rPr>
          <w:rFonts w:ascii="Times New Roman" w:hAnsi="Times New Roman" w:cs="Times New Roman"/>
          <w:color w:val="000000"/>
          <w:sz w:val="24"/>
          <w:szCs w:val="24"/>
          <w:lang w:val="sr-Cyrl-RS"/>
        </w:rPr>
        <w:t>у писаном облику.</w:t>
      </w:r>
    </w:p>
    <w:p w:rsidR="00367930" w:rsidRPr="00CF5D48" w:rsidRDefault="00A2786F" w:rsidP="009C5F36">
      <w:pPr>
        <w:spacing w:after="80" w:line="240" w:lineRule="auto"/>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*Службени гласник РС, број 75/2014</w:t>
      </w:r>
    </w:p>
    <w:p w:rsidR="00367930" w:rsidRPr="00CF5D48" w:rsidRDefault="00A2786F" w:rsidP="009C5F36">
      <w:pPr>
        <w:spacing w:after="80" w:line="240" w:lineRule="auto"/>
        <w:jc w:val="center"/>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Члан 193.</w:t>
      </w:r>
    </w:p>
    <w:p w:rsidR="00367930" w:rsidRPr="00CF5D48" w:rsidRDefault="00A2786F" w:rsidP="00132D48">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Запосленом се у писаном облику доставља решење о остваривању права, обавеза и одговорности, са образложењем и поуком о правном леку, осим у случају из члана 172. овог закона.</w:t>
      </w:r>
    </w:p>
    <w:p w:rsidR="00367930" w:rsidRPr="00CF5D48" w:rsidRDefault="00A2786F" w:rsidP="00132D48">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Одредбе члана 185.</w:t>
      </w:r>
      <w:r w:rsidRPr="00CF5D48">
        <w:rPr>
          <w:rFonts w:ascii="Times New Roman" w:hAnsi="Times New Roman" w:cs="Times New Roman"/>
          <w:color w:val="000000"/>
          <w:sz w:val="24"/>
          <w:szCs w:val="24"/>
          <w:lang w:val="sr-Cyrl-RS"/>
        </w:rPr>
        <w:t xml:space="preserve"> ст. 2 – 4. овог закона односе се и на поступак достављања решења из става 1. овог члана.</w:t>
      </w:r>
    </w:p>
    <w:p w:rsidR="00367930" w:rsidRPr="00CF5D48" w:rsidRDefault="00A2786F" w:rsidP="009C5F36">
      <w:pPr>
        <w:spacing w:after="80" w:line="240" w:lineRule="auto"/>
        <w:jc w:val="center"/>
        <w:rPr>
          <w:rFonts w:ascii="Times New Roman" w:hAnsi="Times New Roman" w:cs="Times New Roman"/>
          <w:sz w:val="24"/>
          <w:szCs w:val="24"/>
          <w:lang w:val="sr-Cyrl-RS"/>
        </w:rPr>
      </w:pPr>
      <w:r w:rsidRPr="00CF5D48">
        <w:rPr>
          <w:rFonts w:ascii="Times New Roman" w:hAnsi="Times New Roman" w:cs="Times New Roman"/>
          <w:b/>
          <w:color w:val="000000"/>
          <w:sz w:val="24"/>
          <w:szCs w:val="24"/>
          <w:lang w:val="sr-Cyrl-RS"/>
        </w:rPr>
        <w:t>Заштита појединачних права</w:t>
      </w:r>
    </w:p>
    <w:p w:rsidR="00367930" w:rsidRPr="00CF5D48" w:rsidRDefault="00A2786F" w:rsidP="009C5F36">
      <w:pPr>
        <w:spacing w:after="80" w:line="240" w:lineRule="auto"/>
        <w:jc w:val="center"/>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Члан 194.</w:t>
      </w:r>
    </w:p>
    <w:p w:rsidR="00367930" w:rsidRPr="00CF5D48" w:rsidRDefault="00A2786F" w:rsidP="00132D48">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Општим актом и уговором о раду може се предвидети поступак споразумног решавања спорних питања између послодавца и запосленог.</w:t>
      </w:r>
    </w:p>
    <w:p w:rsidR="00367930" w:rsidRPr="00CF5D48" w:rsidRDefault="00A2786F" w:rsidP="00132D48">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Сп</w:t>
      </w:r>
      <w:r w:rsidRPr="00CF5D48">
        <w:rPr>
          <w:rFonts w:ascii="Times New Roman" w:hAnsi="Times New Roman" w:cs="Times New Roman"/>
          <w:color w:val="000000"/>
          <w:sz w:val="24"/>
          <w:szCs w:val="24"/>
          <w:lang w:val="sr-Cyrl-RS"/>
        </w:rPr>
        <w:t>орна питања у смислу става 1. овог члана решава арбитар.</w:t>
      </w:r>
    </w:p>
    <w:p w:rsidR="00367930" w:rsidRPr="00CF5D48" w:rsidRDefault="00A2786F" w:rsidP="00132D48">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Арбитра споразумом одређују стране у спору из реда стручњака у области која је предмет спора.</w:t>
      </w:r>
    </w:p>
    <w:p w:rsidR="00367930" w:rsidRPr="00CF5D48" w:rsidRDefault="00A2786F" w:rsidP="00132D48">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Рок за покретање поступка пред арбитром јесте три дана од дана достављања решења запосленом.</w:t>
      </w:r>
    </w:p>
    <w:p w:rsidR="00367930" w:rsidRPr="00CF5D48" w:rsidRDefault="00A2786F" w:rsidP="00132D48">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Арбитар је д</w:t>
      </w:r>
      <w:r w:rsidRPr="00CF5D48">
        <w:rPr>
          <w:rFonts w:ascii="Times New Roman" w:hAnsi="Times New Roman" w:cs="Times New Roman"/>
          <w:color w:val="000000"/>
          <w:sz w:val="24"/>
          <w:szCs w:val="24"/>
          <w:lang w:val="sr-Cyrl-RS"/>
        </w:rPr>
        <w:t>ужан да донесе одлуку у року од 10 дана од дана подношења захтева за споразумно решавање спорних питања.</w:t>
      </w:r>
    </w:p>
    <w:p w:rsidR="00367930" w:rsidRPr="00CF5D48" w:rsidRDefault="00A2786F" w:rsidP="00132D48">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lastRenderedPageBreak/>
        <w:t>За време трајања поступка пред арбитром због отказа уговора о раду, запосленом мирује радни однос.</w:t>
      </w:r>
    </w:p>
    <w:p w:rsidR="00367930" w:rsidRPr="00CF5D48" w:rsidRDefault="00A2786F" w:rsidP="00132D48">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 xml:space="preserve">Ако арбитар у року из става 5. овог члана не донесе </w:t>
      </w:r>
      <w:r w:rsidRPr="00CF5D48">
        <w:rPr>
          <w:rFonts w:ascii="Times New Roman" w:hAnsi="Times New Roman" w:cs="Times New Roman"/>
          <w:color w:val="000000"/>
          <w:sz w:val="24"/>
          <w:szCs w:val="24"/>
          <w:lang w:val="sr-Cyrl-RS"/>
        </w:rPr>
        <w:t>одлуку, решење о отказу уговора о раду постаје извршно.</w:t>
      </w:r>
    </w:p>
    <w:p w:rsidR="00367930" w:rsidRPr="00CF5D48" w:rsidRDefault="00A2786F" w:rsidP="00132D48">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Одлука арбитра је коначна и обавезује послодавца и запосленог.</w:t>
      </w:r>
    </w:p>
    <w:p w:rsidR="00367930" w:rsidRPr="00CF5D48" w:rsidRDefault="00A2786F" w:rsidP="009C5F36">
      <w:pPr>
        <w:spacing w:after="80" w:line="240" w:lineRule="auto"/>
        <w:jc w:val="center"/>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Члан 195.</w:t>
      </w:r>
    </w:p>
    <w:p w:rsidR="00367930" w:rsidRPr="00CF5D48" w:rsidRDefault="00A2786F" w:rsidP="00132D48">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 xml:space="preserve">Против решења којим је повређено право запосленог или кад је запослени сазнао за повреду права, запослени, односно представник </w:t>
      </w:r>
      <w:r w:rsidRPr="00CF5D48">
        <w:rPr>
          <w:rFonts w:ascii="Times New Roman" w:hAnsi="Times New Roman" w:cs="Times New Roman"/>
          <w:color w:val="000000"/>
          <w:sz w:val="24"/>
          <w:szCs w:val="24"/>
          <w:lang w:val="sr-Cyrl-RS"/>
        </w:rPr>
        <w:t>синдиката чији је запослени члан ако га запослени овласти, може да покрене спор пред надлежним судом.</w:t>
      </w:r>
    </w:p>
    <w:p w:rsidR="00367930" w:rsidRPr="00CF5D48" w:rsidRDefault="00A2786F" w:rsidP="00132D48">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 xml:space="preserve">Рок за покретање спора јесте </w:t>
      </w:r>
      <w:r w:rsidRPr="00CF5D48">
        <w:rPr>
          <w:rFonts w:ascii="Times New Roman" w:hAnsi="Times New Roman" w:cs="Times New Roman"/>
          <w:b/>
          <w:color w:val="000000"/>
          <w:sz w:val="24"/>
          <w:szCs w:val="24"/>
          <w:lang w:val="sr-Cyrl-RS"/>
        </w:rPr>
        <w:t>60</w:t>
      </w:r>
      <w:r w:rsidRPr="00CF5D48">
        <w:rPr>
          <w:rFonts w:ascii="Times New Roman" w:hAnsi="Times New Roman" w:cs="Times New Roman"/>
          <w:b/>
          <w:color w:val="000000"/>
          <w:sz w:val="24"/>
          <w:szCs w:val="24"/>
          <w:vertAlign w:val="superscript"/>
          <w:lang w:val="sr-Cyrl-RS"/>
        </w:rPr>
        <w:t>*</w:t>
      </w:r>
      <w:r w:rsidRPr="00CF5D48">
        <w:rPr>
          <w:rFonts w:ascii="Times New Roman" w:hAnsi="Times New Roman" w:cs="Times New Roman"/>
          <w:color w:val="000000"/>
          <w:sz w:val="24"/>
          <w:szCs w:val="24"/>
          <w:lang w:val="sr-Cyrl-RS"/>
        </w:rPr>
        <w:t xml:space="preserve"> дана од дана достављања решења, односно сазнања за повреду права.</w:t>
      </w:r>
    </w:p>
    <w:p w:rsidR="00367930" w:rsidRPr="00CF5D48" w:rsidRDefault="00A2786F" w:rsidP="009C5F36">
      <w:pPr>
        <w:spacing w:after="80" w:line="240" w:lineRule="auto"/>
        <w:rPr>
          <w:rFonts w:ascii="Times New Roman" w:hAnsi="Times New Roman" w:cs="Times New Roman"/>
          <w:sz w:val="24"/>
          <w:szCs w:val="24"/>
          <w:lang w:val="sr-Cyrl-RS"/>
        </w:rPr>
      </w:pPr>
      <w:r w:rsidRPr="00CF5D48">
        <w:rPr>
          <w:rFonts w:ascii="Times New Roman" w:hAnsi="Times New Roman" w:cs="Times New Roman"/>
          <w:i/>
          <w:color w:val="000000"/>
          <w:sz w:val="24"/>
          <w:szCs w:val="24"/>
          <w:lang w:val="sr-Cyrl-RS"/>
        </w:rPr>
        <w:t>Брисан је ранији став 3. (види члан 88. Закона - 75/201</w:t>
      </w:r>
      <w:r w:rsidRPr="00CF5D48">
        <w:rPr>
          <w:rFonts w:ascii="Times New Roman" w:hAnsi="Times New Roman" w:cs="Times New Roman"/>
          <w:i/>
          <w:color w:val="000000"/>
          <w:sz w:val="24"/>
          <w:szCs w:val="24"/>
          <w:lang w:val="sr-Cyrl-RS"/>
        </w:rPr>
        <w:t>4-3)</w:t>
      </w:r>
    </w:p>
    <w:p w:rsidR="00367930" w:rsidRPr="00CF5D48" w:rsidRDefault="00A2786F" w:rsidP="009C5F36">
      <w:pPr>
        <w:spacing w:after="80" w:line="240" w:lineRule="auto"/>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*Службени гласник РС, број 75/2014</w:t>
      </w:r>
    </w:p>
    <w:p w:rsidR="00367930" w:rsidRPr="00CF5D48" w:rsidRDefault="00A2786F" w:rsidP="009C5F36">
      <w:pPr>
        <w:spacing w:after="80" w:line="240" w:lineRule="auto"/>
        <w:jc w:val="center"/>
        <w:rPr>
          <w:rFonts w:ascii="Times New Roman" w:hAnsi="Times New Roman" w:cs="Times New Roman"/>
          <w:sz w:val="24"/>
          <w:szCs w:val="24"/>
          <w:lang w:val="sr-Cyrl-RS"/>
        </w:rPr>
      </w:pPr>
      <w:r w:rsidRPr="00CF5D48">
        <w:rPr>
          <w:rFonts w:ascii="Times New Roman" w:hAnsi="Times New Roman" w:cs="Times New Roman"/>
          <w:b/>
          <w:color w:val="000000"/>
          <w:sz w:val="24"/>
          <w:szCs w:val="24"/>
          <w:lang w:val="sr-Cyrl-RS"/>
        </w:rPr>
        <w:t>Рокови застарелости потраживања из радног односа</w:t>
      </w:r>
    </w:p>
    <w:p w:rsidR="00367930" w:rsidRPr="00CF5D48" w:rsidRDefault="00A2786F" w:rsidP="009C5F36">
      <w:pPr>
        <w:spacing w:after="80" w:line="240" w:lineRule="auto"/>
        <w:jc w:val="center"/>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Члан 196.</w:t>
      </w:r>
    </w:p>
    <w:p w:rsidR="00367930" w:rsidRPr="00CF5D48" w:rsidRDefault="00A2786F" w:rsidP="00132D48">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Сва новчана потраживања из радног односа застаревају у року од три године од дана настанка обавезе.</w:t>
      </w:r>
    </w:p>
    <w:p w:rsidR="00367930" w:rsidRPr="00CF5D48" w:rsidRDefault="00A2786F" w:rsidP="009C5F36">
      <w:pPr>
        <w:spacing w:after="80" w:line="240" w:lineRule="auto"/>
        <w:jc w:val="center"/>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ХVIII. ПОСЕБНЕ ОДРЕДБЕ</w:t>
      </w:r>
    </w:p>
    <w:p w:rsidR="00367930" w:rsidRPr="00CF5D48" w:rsidRDefault="00A2786F" w:rsidP="009C5F36">
      <w:pPr>
        <w:spacing w:after="80" w:line="240" w:lineRule="auto"/>
        <w:jc w:val="center"/>
        <w:rPr>
          <w:rFonts w:ascii="Times New Roman" w:hAnsi="Times New Roman" w:cs="Times New Roman"/>
          <w:sz w:val="24"/>
          <w:szCs w:val="24"/>
          <w:lang w:val="sr-Cyrl-RS"/>
        </w:rPr>
      </w:pPr>
      <w:r w:rsidRPr="00CF5D48">
        <w:rPr>
          <w:rFonts w:ascii="Times New Roman" w:hAnsi="Times New Roman" w:cs="Times New Roman"/>
          <w:b/>
          <w:color w:val="000000"/>
          <w:sz w:val="24"/>
          <w:szCs w:val="24"/>
          <w:lang w:val="sr-Cyrl-RS"/>
        </w:rPr>
        <w:t>1. Рад ван радног односа</w:t>
      </w:r>
    </w:p>
    <w:p w:rsidR="00367930" w:rsidRPr="00CF5D48" w:rsidRDefault="00A2786F" w:rsidP="009C5F36">
      <w:pPr>
        <w:spacing w:after="80" w:line="240" w:lineRule="auto"/>
        <w:jc w:val="center"/>
        <w:rPr>
          <w:rFonts w:ascii="Times New Roman" w:hAnsi="Times New Roman" w:cs="Times New Roman"/>
          <w:sz w:val="24"/>
          <w:szCs w:val="24"/>
          <w:lang w:val="sr-Cyrl-RS"/>
        </w:rPr>
      </w:pPr>
      <w:r w:rsidRPr="00CF5D48">
        <w:rPr>
          <w:rFonts w:ascii="Times New Roman" w:hAnsi="Times New Roman" w:cs="Times New Roman"/>
          <w:i/>
          <w:color w:val="000000"/>
          <w:sz w:val="24"/>
          <w:szCs w:val="24"/>
          <w:lang w:val="sr-Cyrl-RS"/>
        </w:rPr>
        <w:t>1) Привре</w:t>
      </w:r>
      <w:r w:rsidRPr="00CF5D48">
        <w:rPr>
          <w:rFonts w:ascii="Times New Roman" w:hAnsi="Times New Roman" w:cs="Times New Roman"/>
          <w:i/>
          <w:color w:val="000000"/>
          <w:sz w:val="24"/>
          <w:szCs w:val="24"/>
          <w:lang w:val="sr-Cyrl-RS"/>
        </w:rPr>
        <w:t>мени и повремени послови</w:t>
      </w:r>
    </w:p>
    <w:p w:rsidR="00367930" w:rsidRPr="00CF5D48" w:rsidRDefault="00A2786F" w:rsidP="009C5F36">
      <w:pPr>
        <w:spacing w:after="80" w:line="240" w:lineRule="auto"/>
        <w:jc w:val="center"/>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Члан 197.</w:t>
      </w:r>
    </w:p>
    <w:p w:rsidR="00367930" w:rsidRPr="00CF5D48" w:rsidRDefault="00A2786F" w:rsidP="00D86203">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Послодавац може за обављање послова који су по својој природи такви да не трају дуже од 120 радних дана у календарској години да закључи уговор о обављању привремених и повремених послова са:</w:t>
      </w:r>
    </w:p>
    <w:p w:rsidR="00367930" w:rsidRPr="00CF5D48" w:rsidRDefault="00A2786F" w:rsidP="00D86203">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1) незапосленим лицем;</w:t>
      </w:r>
    </w:p>
    <w:p w:rsidR="00367930" w:rsidRPr="00CF5D48" w:rsidRDefault="00A2786F" w:rsidP="00D86203">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2) зап</w:t>
      </w:r>
      <w:r w:rsidRPr="00CF5D48">
        <w:rPr>
          <w:rFonts w:ascii="Times New Roman" w:hAnsi="Times New Roman" w:cs="Times New Roman"/>
          <w:color w:val="000000"/>
          <w:sz w:val="24"/>
          <w:szCs w:val="24"/>
          <w:lang w:val="sr-Cyrl-RS"/>
        </w:rPr>
        <w:t>осленим који ради непуно радно време – до пуног радног времена;</w:t>
      </w:r>
    </w:p>
    <w:p w:rsidR="00367930" w:rsidRPr="00CF5D48" w:rsidRDefault="00A2786F" w:rsidP="00D86203">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3) корисником старосне пензије.</w:t>
      </w:r>
    </w:p>
    <w:p w:rsidR="00367930" w:rsidRPr="00CF5D48" w:rsidRDefault="00A2786F" w:rsidP="00D86203">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Уговор из става 1. овог члана закључује се у писаном облику.</w:t>
      </w:r>
    </w:p>
    <w:p w:rsidR="00367930" w:rsidRPr="00CF5D48" w:rsidRDefault="00A2786F" w:rsidP="009C5F36">
      <w:pPr>
        <w:spacing w:after="80" w:line="240" w:lineRule="auto"/>
        <w:jc w:val="center"/>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Члан 198.</w:t>
      </w:r>
    </w:p>
    <w:p w:rsidR="00367930" w:rsidRPr="00CF5D48" w:rsidRDefault="00A2786F" w:rsidP="00D86203">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 xml:space="preserve">Послодавац може за обављање привремених и повремених послова да закључи уговор са лицем које је члан омладинске или студентске задруге </w:t>
      </w:r>
      <w:r w:rsidRPr="00CF5D48">
        <w:rPr>
          <w:rFonts w:ascii="Times New Roman" w:hAnsi="Times New Roman" w:cs="Times New Roman"/>
          <w:b/>
          <w:color w:val="000000"/>
          <w:sz w:val="24"/>
          <w:szCs w:val="24"/>
          <w:lang w:val="sr-Cyrl-RS"/>
        </w:rPr>
        <w:t>у складу са прописима о задругама</w:t>
      </w:r>
      <w:r w:rsidRPr="00CF5D48">
        <w:rPr>
          <w:rFonts w:ascii="Times New Roman" w:hAnsi="Times New Roman" w:cs="Times New Roman"/>
          <w:b/>
          <w:color w:val="000000"/>
          <w:sz w:val="24"/>
          <w:szCs w:val="24"/>
          <w:vertAlign w:val="superscript"/>
          <w:lang w:val="sr-Cyrl-RS"/>
        </w:rPr>
        <w:t>*</w:t>
      </w:r>
      <w:r w:rsidRPr="00CF5D48">
        <w:rPr>
          <w:rFonts w:ascii="Times New Roman" w:hAnsi="Times New Roman" w:cs="Times New Roman"/>
          <w:color w:val="000000"/>
          <w:sz w:val="24"/>
          <w:szCs w:val="24"/>
          <w:lang w:val="sr-Cyrl-RS"/>
        </w:rPr>
        <w:t>.</w:t>
      </w:r>
    </w:p>
    <w:p w:rsidR="00367930" w:rsidRPr="00CF5D48" w:rsidRDefault="00A2786F" w:rsidP="00D86203">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*Службени гласник РС, број 75/2014</w:t>
      </w:r>
    </w:p>
    <w:p w:rsidR="00367930" w:rsidRPr="00CF5D48" w:rsidRDefault="00A2786F" w:rsidP="009C5F36">
      <w:pPr>
        <w:spacing w:after="80" w:line="240" w:lineRule="auto"/>
        <w:jc w:val="center"/>
        <w:rPr>
          <w:rFonts w:ascii="Times New Roman" w:hAnsi="Times New Roman" w:cs="Times New Roman"/>
          <w:sz w:val="24"/>
          <w:szCs w:val="24"/>
          <w:lang w:val="sr-Cyrl-RS"/>
        </w:rPr>
      </w:pPr>
      <w:r w:rsidRPr="00CF5D48">
        <w:rPr>
          <w:rFonts w:ascii="Times New Roman" w:hAnsi="Times New Roman" w:cs="Times New Roman"/>
          <w:i/>
          <w:color w:val="000000"/>
          <w:sz w:val="24"/>
          <w:szCs w:val="24"/>
          <w:lang w:val="sr-Cyrl-RS"/>
        </w:rPr>
        <w:t>2) Уговор о делу</w:t>
      </w:r>
    </w:p>
    <w:p w:rsidR="00367930" w:rsidRPr="00CF5D48" w:rsidRDefault="00A2786F" w:rsidP="009C5F36">
      <w:pPr>
        <w:spacing w:after="80" w:line="240" w:lineRule="auto"/>
        <w:jc w:val="center"/>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Члан 199.</w:t>
      </w:r>
    </w:p>
    <w:p w:rsidR="00367930" w:rsidRPr="00CF5D48" w:rsidRDefault="00A2786F" w:rsidP="00D86203">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Послодавац може са одре</w:t>
      </w:r>
      <w:r w:rsidRPr="00CF5D48">
        <w:rPr>
          <w:rFonts w:ascii="Times New Roman" w:hAnsi="Times New Roman" w:cs="Times New Roman"/>
          <w:color w:val="000000"/>
          <w:sz w:val="24"/>
          <w:szCs w:val="24"/>
          <w:lang w:val="sr-Cyrl-RS"/>
        </w:rPr>
        <w:t>ђеним лицем да закључи уговор о делу, ради обављања послова који су ван делатности послодавца, а који имају за предмет самосталну израду или оправку одређене ствари, самостално извршење одређеног физичког или интелектуалног посла.</w:t>
      </w:r>
    </w:p>
    <w:p w:rsidR="00367930" w:rsidRPr="00CF5D48" w:rsidRDefault="00A2786F" w:rsidP="00D86203">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 xml:space="preserve">Уговор о делу може да се </w:t>
      </w:r>
      <w:r w:rsidRPr="00CF5D48">
        <w:rPr>
          <w:rFonts w:ascii="Times New Roman" w:hAnsi="Times New Roman" w:cs="Times New Roman"/>
          <w:color w:val="000000"/>
          <w:sz w:val="24"/>
          <w:szCs w:val="24"/>
          <w:lang w:val="sr-Cyrl-RS"/>
        </w:rPr>
        <w:t>закључи и са лицем које обавља уметничку или другу делатност у области културе у складу са законом.</w:t>
      </w:r>
    </w:p>
    <w:p w:rsidR="00367930" w:rsidRPr="00CF5D48" w:rsidRDefault="00A2786F" w:rsidP="00D86203">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lastRenderedPageBreak/>
        <w:t>Уговор из става 2. овог члана мора да буде у сагласности са посебним колективним уговором за лица која самостално обављају делатност у области уметности и к</w:t>
      </w:r>
      <w:r w:rsidRPr="00CF5D48">
        <w:rPr>
          <w:rFonts w:ascii="Times New Roman" w:hAnsi="Times New Roman" w:cs="Times New Roman"/>
          <w:color w:val="000000"/>
          <w:sz w:val="24"/>
          <w:szCs w:val="24"/>
          <w:lang w:val="sr-Cyrl-RS"/>
        </w:rPr>
        <w:t>ултуре, ако је такав колективни уговор закључен.</w:t>
      </w:r>
    </w:p>
    <w:p w:rsidR="00367930" w:rsidRPr="00CF5D48" w:rsidRDefault="00A2786F" w:rsidP="00D86203">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Уговор из става 1. овог члана закључује се у писаном облику.</w:t>
      </w:r>
    </w:p>
    <w:p w:rsidR="00367930" w:rsidRPr="00CF5D48" w:rsidRDefault="00A2786F" w:rsidP="009C5F36">
      <w:pPr>
        <w:spacing w:after="80" w:line="240" w:lineRule="auto"/>
        <w:jc w:val="center"/>
        <w:rPr>
          <w:rFonts w:ascii="Times New Roman" w:hAnsi="Times New Roman" w:cs="Times New Roman"/>
          <w:sz w:val="24"/>
          <w:szCs w:val="24"/>
          <w:lang w:val="sr-Cyrl-RS"/>
        </w:rPr>
      </w:pPr>
      <w:r w:rsidRPr="00CF5D48">
        <w:rPr>
          <w:rFonts w:ascii="Times New Roman" w:hAnsi="Times New Roman" w:cs="Times New Roman"/>
          <w:i/>
          <w:color w:val="000000"/>
          <w:sz w:val="24"/>
          <w:szCs w:val="24"/>
          <w:lang w:val="sr-Cyrl-RS"/>
        </w:rPr>
        <w:t xml:space="preserve">Брисан је назив </w:t>
      </w:r>
      <w:proofErr w:type="spellStart"/>
      <w:r w:rsidRPr="00CF5D48">
        <w:rPr>
          <w:rFonts w:ascii="Times New Roman" w:hAnsi="Times New Roman" w:cs="Times New Roman"/>
          <w:i/>
          <w:color w:val="000000"/>
          <w:sz w:val="24"/>
          <w:szCs w:val="24"/>
          <w:lang w:val="sr-Cyrl-RS"/>
        </w:rPr>
        <w:t>пододељка</w:t>
      </w:r>
      <w:proofErr w:type="spellEnd"/>
      <w:r w:rsidRPr="00CF5D48">
        <w:rPr>
          <w:rFonts w:ascii="Times New Roman" w:hAnsi="Times New Roman" w:cs="Times New Roman"/>
          <w:i/>
          <w:color w:val="000000"/>
          <w:sz w:val="24"/>
          <w:szCs w:val="24"/>
          <w:lang w:val="sr-Cyrl-RS"/>
        </w:rPr>
        <w:t xml:space="preserve"> 3) (види члан 90. Закона - 75/2014-3)</w:t>
      </w:r>
    </w:p>
    <w:p w:rsidR="00367930" w:rsidRPr="00CF5D48" w:rsidRDefault="00A2786F" w:rsidP="009C5F36">
      <w:pPr>
        <w:spacing w:after="80" w:line="240" w:lineRule="auto"/>
        <w:jc w:val="center"/>
        <w:rPr>
          <w:rFonts w:ascii="Times New Roman" w:hAnsi="Times New Roman" w:cs="Times New Roman"/>
          <w:sz w:val="24"/>
          <w:szCs w:val="24"/>
          <w:lang w:val="sr-Cyrl-RS"/>
        </w:rPr>
      </w:pPr>
      <w:r w:rsidRPr="00CF5D48">
        <w:rPr>
          <w:rFonts w:ascii="Times New Roman" w:hAnsi="Times New Roman" w:cs="Times New Roman"/>
          <w:i/>
          <w:color w:val="000000"/>
          <w:sz w:val="24"/>
          <w:szCs w:val="24"/>
          <w:lang w:val="sr-Cyrl-RS"/>
        </w:rPr>
        <w:t>Члан 200.</w:t>
      </w:r>
    </w:p>
    <w:p w:rsidR="00367930" w:rsidRPr="00CF5D48" w:rsidRDefault="00A2786F" w:rsidP="009C5F36">
      <w:pPr>
        <w:spacing w:after="80" w:line="240" w:lineRule="auto"/>
        <w:jc w:val="center"/>
        <w:rPr>
          <w:rFonts w:ascii="Times New Roman" w:hAnsi="Times New Roman" w:cs="Times New Roman"/>
          <w:sz w:val="24"/>
          <w:szCs w:val="24"/>
          <w:lang w:val="sr-Cyrl-RS"/>
        </w:rPr>
      </w:pPr>
      <w:r w:rsidRPr="00CF5D48">
        <w:rPr>
          <w:rFonts w:ascii="Times New Roman" w:hAnsi="Times New Roman" w:cs="Times New Roman"/>
          <w:i/>
          <w:color w:val="000000"/>
          <w:sz w:val="24"/>
          <w:szCs w:val="24"/>
          <w:lang w:val="sr-Cyrl-RS"/>
        </w:rPr>
        <w:t>Брисан је (види члан 90. Закона - 75/2014-3)</w:t>
      </w:r>
    </w:p>
    <w:p w:rsidR="00367930" w:rsidRPr="00CF5D48" w:rsidRDefault="00A2786F" w:rsidP="009C5F36">
      <w:pPr>
        <w:spacing w:after="80" w:line="240" w:lineRule="auto"/>
        <w:jc w:val="center"/>
        <w:rPr>
          <w:rFonts w:ascii="Times New Roman" w:hAnsi="Times New Roman" w:cs="Times New Roman"/>
          <w:sz w:val="24"/>
          <w:szCs w:val="24"/>
          <w:lang w:val="sr-Cyrl-RS"/>
        </w:rPr>
      </w:pPr>
      <w:r w:rsidRPr="00CF5D48">
        <w:rPr>
          <w:rFonts w:ascii="Times New Roman" w:hAnsi="Times New Roman" w:cs="Times New Roman"/>
          <w:i/>
          <w:color w:val="000000"/>
          <w:sz w:val="24"/>
          <w:szCs w:val="24"/>
          <w:lang w:val="sr-Cyrl-RS"/>
        </w:rPr>
        <w:t xml:space="preserve">4) Уговор о стручном </w:t>
      </w:r>
      <w:r w:rsidRPr="00CF5D48">
        <w:rPr>
          <w:rFonts w:ascii="Times New Roman" w:hAnsi="Times New Roman" w:cs="Times New Roman"/>
          <w:i/>
          <w:color w:val="000000"/>
          <w:sz w:val="24"/>
          <w:szCs w:val="24"/>
          <w:lang w:val="sr-Cyrl-RS"/>
        </w:rPr>
        <w:t>оспособљавању и усавршавању</w:t>
      </w:r>
    </w:p>
    <w:p w:rsidR="00367930" w:rsidRPr="00CF5D48" w:rsidRDefault="00A2786F" w:rsidP="009C5F36">
      <w:pPr>
        <w:spacing w:after="80" w:line="240" w:lineRule="auto"/>
        <w:jc w:val="center"/>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Члан 201.</w:t>
      </w:r>
    </w:p>
    <w:p w:rsidR="00367930" w:rsidRPr="00CF5D48" w:rsidRDefault="00A2786F" w:rsidP="00D86203">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b/>
          <w:color w:val="000000"/>
          <w:sz w:val="24"/>
          <w:szCs w:val="24"/>
          <w:lang w:val="sr-Cyrl-RS"/>
        </w:rPr>
        <w:t>Уговор о стручном оспособљавању може да се закључи, ради обављања приправничког стажа, односно полагања стручног испита, кад је то законом, односно правилником предвиђено као посебан услов за самосталан рад у струци.</w:t>
      </w:r>
      <w:r w:rsidRPr="00CF5D48">
        <w:rPr>
          <w:rFonts w:ascii="Times New Roman" w:hAnsi="Times New Roman" w:cs="Times New Roman"/>
          <w:b/>
          <w:color w:val="000000"/>
          <w:sz w:val="24"/>
          <w:szCs w:val="24"/>
          <w:vertAlign w:val="superscript"/>
          <w:lang w:val="sr-Cyrl-RS"/>
        </w:rPr>
        <w:t>*</w:t>
      </w:r>
    </w:p>
    <w:p w:rsidR="00367930" w:rsidRPr="00CF5D48" w:rsidRDefault="00A2786F" w:rsidP="00D86203">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b/>
          <w:color w:val="000000"/>
          <w:sz w:val="24"/>
          <w:szCs w:val="24"/>
          <w:lang w:val="sr-Cyrl-RS"/>
        </w:rPr>
        <w:t>Уговор о стручном усавршавању може да се закључи, ради стручног усавршавања и стицања посебних знања и способности за рад у струци, односно обављања специјализације, за време утврђено програмом усавршавања, односно специјализације, у складу са посебним про</w:t>
      </w:r>
      <w:r w:rsidRPr="00CF5D48">
        <w:rPr>
          <w:rFonts w:ascii="Times New Roman" w:hAnsi="Times New Roman" w:cs="Times New Roman"/>
          <w:b/>
          <w:color w:val="000000"/>
          <w:sz w:val="24"/>
          <w:szCs w:val="24"/>
          <w:lang w:val="sr-Cyrl-RS"/>
        </w:rPr>
        <w:t>писом.</w:t>
      </w:r>
      <w:r w:rsidRPr="00CF5D48">
        <w:rPr>
          <w:rFonts w:ascii="Times New Roman" w:hAnsi="Times New Roman" w:cs="Times New Roman"/>
          <w:b/>
          <w:color w:val="000000"/>
          <w:sz w:val="24"/>
          <w:szCs w:val="24"/>
          <w:vertAlign w:val="superscript"/>
          <w:lang w:val="sr-Cyrl-RS"/>
        </w:rPr>
        <w:t>*</w:t>
      </w:r>
    </w:p>
    <w:p w:rsidR="00367930" w:rsidRPr="00CF5D48" w:rsidRDefault="00A2786F" w:rsidP="00D86203">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b/>
          <w:color w:val="000000"/>
          <w:sz w:val="24"/>
          <w:szCs w:val="24"/>
          <w:lang w:val="sr-Cyrl-RS"/>
        </w:rPr>
        <w:t>Послодавац може лицу на стручном оспособљавању или усавршавању да обезбеди новчану накнаду и друга права, у складу са законом, општим актом или уговором о стручном оспособљавању и усавршавању.</w:t>
      </w:r>
      <w:r w:rsidRPr="00CF5D48">
        <w:rPr>
          <w:rFonts w:ascii="Times New Roman" w:hAnsi="Times New Roman" w:cs="Times New Roman"/>
          <w:b/>
          <w:color w:val="000000"/>
          <w:sz w:val="24"/>
          <w:szCs w:val="24"/>
          <w:vertAlign w:val="superscript"/>
          <w:lang w:val="sr-Cyrl-RS"/>
        </w:rPr>
        <w:t>*</w:t>
      </w:r>
    </w:p>
    <w:p w:rsidR="00367930" w:rsidRPr="00CF5D48" w:rsidRDefault="00A2786F" w:rsidP="00D86203">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b/>
          <w:color w:val="000000"/>
          <w:sz w:val="24"/>
          <w:szCs w:val="24"/>
          <w:lang w:val="sr-Cyrl-RS"/>
        </w:rPr>
        <w:t>Новчана накнада из става 3. овог члана не сматра се за</w:t>
      </w:r>
      <w:r w:rsidRPr="00CF5D48">
        <w:rPr>
          <w:rFonts w:ascii="Times New Roman" w:hAnsi="Times New Roman" w:cs="Times New Roman"/>
          <w:b/>
          <w:color w:val="000000"/>
          <w:sz w:val="24"/>
          <w:szCs w:val="24"/>
          <w:lang w:val="sr-Cyrl-RS"/>
        </w:rPr>
        <w:t>радом у смислу овог закона.</w:t>
      </w:r>
      <w:r w:rsidRPr="00CF5D48">
        <w:rPr>
          <w:rFonts w:ascii="Times New Roman" w:hAnsi="Times New Roman" w:cs="Times New Roman"/>
          <w:b/>
          <w:color w:val="000000"/>
          <w:sz w:val="24"/>
          <w:szCs w:val="24"/>
          <w:vertAlign w:val="superscript"/>
          <w:lang w:val="sr-Cyrl-RS"/>
        </w:rPr>
        <w:t>*</w:t>
      </w:r>
    </w:p>
    <w:p w:rsidR="00367930" w:rsidRPr="00CF5D48" w:rsidRDefault="00A2786F" w:rsidP="00D86203">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b/>
          <w:color w:val="000000"/>
          <w:sz w:val="24"/>
          <w:szCs w:val="24"/>
          <w:lang w:val="sr-Cyrl-RS"/>
        </w:rPr>
        <w:t>Уговор из ст. 1. и 2. овог члана закључује се у писаном облику.</w:t>
      </w:r>
      <w:r w:rsidRPr="00CF5D48">
        <w:rPr>
          <w:rFonts w:ascii="Times New Roman" w:hAnsi="Times New Roman" w:cs="Times New Roman"/>
          <w:b/>
          <w:color w:val="000000"/>
          <w:sz w:val="24"/>
          <w:szCs w:val="24"/>
          <w:vertAlign w:val="superscript"/>
          <w:lang w:val="sr-Cyrl-RS"/>
        </w:rPr>
        <w:t>*</w:t>
      </w:r>
    </w:p>
    <w:p w:rsidR="00367930" w:rsidRPr="00CF5D48" w:rsidRDefault="00A2786F" w:rsidP="009C5F36">
      <w:pPr>
        <w:spacing w:after="80" w:line="240" w:lineRule="auto"/>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*Службени гласник РС, број 75/2014</w:t>
      </w:r>
    </w:p>
    <w:p w:rsidR="00367930" w:rsidRPr="00CF5D48" w:rsidRDefault="00A2786F" w:rsidP="009C5F36">
      <w:pPr>
        <w:spacing w:after="80" w:line="240" w:lineRule="auto"/>
        <w:jc w:val="center"/>
        <w:rPr>
          <w:rFonts w:ascii="Times New Roman" w:hAnsi="Times New Roman" w:cs="Times New Roman"/>
          <w:sz w:val="24"/>
          <w:szCs w:val="24"/>
          <w:lang w:val="sr-Cyrl-RS"/>
        </w:rPr>
      </w:pPr>
      <w:r w:rsidRPr="00CF5D48">
        <w:rPr>
          <w:rFonts w:ascii="Times New Roman" w:hAnsi="Times New Roman" w:cs="Times New Roman"/>
          <w:i/>
          <w:color w:val="000000"/>
          <w:sz w:val="24"/>
          <w:szCs w:val="24"/>
          <w:lang w:val="sr-Cyrl-RS"/>
        </w:rPr>
        <w:t>5) Допунски рад</w:t>
      </w:r>
    </w:p>
    <w:p w:rsidR="00367930" w:rsidRPr="00CF5D48" w:rsidRDefault="00A2786F" w:rsidP="009C5F36">
      <w:pPr>
        <w:spacing w:after="80" w:line="240" w:lineRule="auto"/>
        <w:jc w:val="center"/>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Члан 202.</w:t>
      </w:r>
    </w:p>
    <w:p w:rsidR="00367930" w:rsidRPr="00CF5D48" w:rsidRDefault="00A2786F" w:rsidP="00D86203">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Запослени који ради са пуним радним временом код послодавца може да закључи уговор о допунском раду с</w:t>
      </w:r>
      <w:r w:rsidRPr="00CF5D48">
        <w:rPr>
          <w:rFonts w:ascii="Times New Roman" w:hAnsi="Times New Roman" w:cs="Times New Roman"/>
          <w:color w:val="000000"/>
          <w:sz w:val="24"/>
          <w:szCs w:val="24"/>
          <w:lang w:val="sr-Cyrl-RS"/>
        </w:rPr>
        <w:t>а другим послодавцем, а највише до једне трећине пуног радног времена.</w:t>
      </w:r>
    </w:p>
    <w:p w:rsidR="00367930" w:rsidRPr="00CF5D48" w:rsidRDefault="00A2786F" w:rsidP="00D86203">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Уговором о допунском раду утврђује се право на новчану накнаду и друга права и обавезе по основу рада.</w:t>
      </w:r>
    </w:p>
    <w:p w:rsidR="00367930" w:rsidRPr="00CF5D48" w:rsidRDefault="00A2786F" w:rsidP="00D86203">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Уговор из става 1. овог члана закључује се у писаном облику.</w:t>
      </w:r>
    </w:p>
    <w:p w:rsidR="00367930" w:rsidRPr="00CF5D48" w:rsidRDefault="00A2786F" w:rsidP="009C5F36">
      <w:pPr>
        <w:spacing w:after="80" w:line="240" w:lineRule="auto"/>
        <w:jc w:val="center"/>
        <w:rPr>
          <w:rFonts w:ascii="Times New Roman" w:hAnsi="Times New Roman" w:cs="Times New Roman"/>
          <w:sz w:val="24"/>
          <w:szCs w:val="24"/>
          <w:lang w:val="sr-Cyrl-RS"/>
        </w:rPr>
      </w:pPr>
      <w:r w:rsidRPr="00CF5D48">
        <w:rPr>
          <w:rFonts w:ascii="Times New Roman" w:hAnsi="Times New Roman" w:cs="Times New Roman"/>
          <w:i/>
          <w:color w:val="000000"/>
          <w:sz w:val="24"/>
          <w:szCs w:val="24"/>
          <w:lang w:val="sr-Cyrl-RS"/>
        </w:rPr>
        <w:t>Брисан је назив одељк</w:t>
      </w:r>
      <w:r w:rsidRPr="00CF5D48">
        <w:rPr>
          <w:rFonts w:ascii="Times New Roman" w:hAnsi="Times New Roman" w:cs="Times New Roman"/>
          <w:i/>
          <w:color w:val="000000"/>
          <w:sz w:val="24"/>
          <w:szCs w:val="24"/>
          <w:lang w:val="sr-Cyrl-RS"/>
        </w:rPr>
        <w:t>а 2. (види члан 92. Закона - 75/2014-3)</w:t>
      </w:r>
    </w:p>
    <w:p w:rsidR="00367930" w:rsidRPr="00CF5D48" w:rsidRDefault="00A2786F" w:rsidP="009C5F36">
      <w:pPr>
        <w:spacing w:after="80" w:line="240" w:lineRule="auto"/>
        <w:jc w:val="center"/>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Члан 203.</w:t>
      </w:r>
    </w:p>
    <w:p w:rsidR="00367930" w:rsidRPr="00CF5D48" w:rsidRDefault="00A2786F" w:rsidP="009C5F36">
      <w:pPr>
        <w:spacing w:after="80" w:line="240" w:lineRule="auto"/>
        <w:jc w:val="center"/>
        <w:rPr>
          <w:rFonts w:ascii="Times New Roman" w:hAnsi="Times New Roman" w:cs="Times New Roman"/>
          <w:sz w:val="24"/>
          <w:szCs w:val="24"/>
          <w:lang w:val="sr-Cyrl-RS"/>
        </w:rPr>
      </w:pPr>
      <w:r w:rsidRPr="00CF5D48">
        <w:rPr>
          <w:rFonts w:ascii="Times New Roman" w:hAnsi="Times New Roman" w:cs="Times New Roman"/>
          <w:i/>
          <w:color w:val="000000"/>
          <w:sz w:val="24"/>
          <w:szCs w:val="24"/>
          <w:lang w:val="sr-Cyrl-RS"/>
        </w:rPr>
        <w:t>Брисан је (види члан 92. Закона - 75/2014-3)</w:t>
      </w:r>
    </w:p>
    <w:p w:rsidR="00367930" w:rsidRPr="00CF5D48" w:rsidRDefault="00A2786F" w:rsidP="009C5F36">
      <w:pPr>
        <w:spacing w:after="80" w:line="240" w:lineRule="auto"/>
        <w:jc w:val="center"/>
        <w:rPr>
          <w:rFonts w:ascii="Times New Roman" w:hAnsi="Times New Roman" w:cs="Times New Roman"/>
          <w:sz w:val="24"/>
          <w:szCs w:val="24"/>
          <w:lang w:val="sr-Cyrl-RS"/>
        </w:rPr>
      </w:pPr>
      <w:r w:rsidRPr="00CF5D48">
        <w:rPr>
          <w:rFonts w:ascii="Times New Roman" w:hAnsi="Times New Roman" w:cs="Times New Roman"/>
          <w:b/>
          <w:color w:val="000000"/>
          <w:sz w:val="24"/>
          <w:szCs w:val="24"/>
          <w:lang w:val="sr-Cyrl-RS"/>
        </w:rPr>
        <w:t>3. Радна књижица</w:t>
      </w:r>
    </w:p>
    <w:p w:rsidR="00367930" w:rsidRPr="00CF5D48" w:rsidRDefault="00A2786F" w:rsidP="009C5F36">
      <w:pPr>
        <w:spacing w:after="80" w:line="240" w:lineRule="auto"/>
        <w:jc w:val="center"/>
        <w:rPr>
          <w:rFonts w:ascii="Times New Roman" w:hAnsi="Times New Roman" w:cs="Times New Roman"/>
          <w:sz w:val="24"/>
          <w:szCs w:val="24"/>
          <w:lang w:val="sr-Cyrl-RS"/>
        </w:rPr>
      </w:pPr>
      <w:r w:rsidRPr="00CF5D48">
        <w:rPr>
          <w:rFonts w:ascii="Times New Roman" w:hAnsi="Times New Roman" w:cs="Times New Roman"/>
          <w:i/>
          <w:color w:val="000000"/>
          <w:sz w:val="24"/>
          <w:szCs w:val="24"/>
          <w:lang w:val="sr-Cyrl-RS"/>
        </w:rPr>
        <w:t>Члан 204.</w:t>
      </w:r>
    </w:p>
    <w:p w:rsidR="00367930" w:rsidRPr="00CF5D48" w:rsidRDefault="00A2786F" w:rsidP="009C5F36">
      <w:pPr>
        <w:spacing w:after="80" w:line="240" w:lineRule="auto"/>
        <w:jc w:val="center"/>
        <w:rPr>
          <w:rFonts w:ascii="Times New Roman" w:hAnsi="Times New Roman" w:cs="Times New Roman"/>
          <w:sz w:val="24"/>
          <w:szCs w:val="24"/>
          <w:lang w:val="sr-Cyrl-RS"/>
        </w:rPr>
      </w:pPr>
      <w:r w:rsidRPr="00CF5D48">
        <w:rPr>
          <w:rFonts w:ascii="Times New Roman" w:hAnsi="Times New Roman" w:cs="Times New Roman"/>
          <w:i/>
          <w:color w:val="000000"/>
          <w:sz w:val="24"/>
          <w:szCs w:val="24"/>
          <w:lang w:val="sr-Cyrl-RS"/>
        </w:rPr>
        <w:t>Престао је да важи (види члан 116. Закона - 75/2014-3)</w:t>
      </w:r>
    </w:p>
    <w:p w:rsidR="00367930" w:rsidRPr="00CF5D48" w:rsidRDefault="00A2786F" w:rsidP="009C5F36">
      <w:pPr>
        <w:spacing w:after="80" w:line="240" w:lineRule="auto"/>
        <w:jc w:val="center"/>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ХIХ. ОРГАНИЗАЦИЈЕ ЗАПОСЛЕНИХ И ПОСЛОДАВАЦА</w:t>
      </w:r>
    </w:p>
    <w:p w:rsidR="00367930" w:rsidRPr="00CF5D48" w:rsidRDefault="00A2786F" w:rsidP="009C5F36">
      <w:pPr>
        <w:spacing w:after="80" w:line="240" w:lineRule="auto"/>
        <w:jc w:val="center"/>
        <w:rPr>
          <w:rFonts w:ascii="Times New Roman" w:hAnsi="Times New Roman" w:cs="Times New Roman"/>
          <w:sz w:val="24"/>
          <w:szCs w:val="24"/>
          <w:lang w:val="sr-Cyrl-RS"/>
        </w:rPr>
      </w:pPr>
      <w:r w:rsidRPr="00CF5D48">
        <w:rPr>
          <w:rFonts w:ascii="Times New Roman" w:hAnsi="Times New Roman" w:cs="Times New Roman"/>
          <w:b/>
          <w:color w:val="000000"/>
          <w:sz w:val="24"/>
          <w:szCs w:val="24"/>
          <w:lang w:val="sr-Cyrl-RS"/>
        </w:rPr>
        <w:t>1. Савет запослених</w:t>
      </w:r>
    </w:p>
    <w:p w:rsidR="00367930" w:rsidRPr="00CF5D48" w:rsidRDefault="00A2786F" w:rsidP="009C5F36">
      <w:pPr>
        <w:spacing w:after="80" w:line="240" w:lineRule="auto"/>
        <w:jc w:val="center"/>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Члан 205.</w:t>
      </w:r>
    </w:p>
    <w:p w:rsidR="00367930" w:rsidRPr="00CF5D48" w:rsidRDefault="00A2786F" w:rsidP="00D86203">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Запосл</w:t>
      </w:r>
      <w:r w:rsidRPr="00CF5D48">
        <w:rPr>
          <w:rFonts w:ascii="Times New Roman" w:hAnsi="Times New Roman" w:cs="Times New Roman"/>
          <w:color w:val="000000"/>
          <w:sz w:val="24"/>
          <w:szCs w:val="24"/>
          <w:lang w:val="sr-Cyrl-RS"/>
        </w:rPr>
        <w:t>ени код послодавца који има више од 50 запослених могу образовати савет запослених, у складу са законом.</w:t>
      </w:r>
    </w:p>
    <w:p w:rsidR="00367930" w:rsidRPr="00CF5D48" w:rsidRDefault="00A2786F" w:rsidP="00D86203">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lastRenderedPageBreak/>
        <w:t>Савет запослених даје мишљење и учествује у одлучивању о економским и социјалним правима запослених, на начин и под условима утврђеним законом и општим</w:t>
      </w:r>
      <w:r w:rsidRPr="00CF5D48">
        <w:rPr>
          <w:rFonts w:ascii="Times New Roman" w:hAnsi="Times New Roman" w:cs="Times New Roman"/>
          <w:color w:val="000000"/>
          <w:sz w:val="24"/>
          <w:szCs w:val="24"/>
          <w:lang w:val="sr-Cyrl-RS"/>
        </w:rPr>
        <w:t xml:space="preserve"> актом.</w:t>
      </w:r>
    </w:p>
    <w:p w:rsidR="00367930" w:rsidRPr="00CF5D48" w:rsidRDefault="00A2786F" w:rsidP="009C5F36">
      <w:pPr>
        <w:spacing w:after="80" w:line="240" w:lineRule="auto"/>
        <w:jc w:val="center"/>
        <w:rPr>
          <w:rFonts w:ascii="Times New Roman" w:hAnsi="Times New Roman" w:cs="Times New Roman"/>
          <w:sz w:val="24"/>
          <w:szCs w:val="24"/>
          <w:lang w:val="sr-Cyrl-RS"/>
        </w:rPr>
      </w:pPr>
      <w:r w:rsidRPr="00CF5D48">
        <w:rPr>
          <w:rFonts w:ascii="Times New Roman" w:hAnsi="Times New Roman" w:cs="Times New Roman"/>
          <w:b/>
          <w:color w:val="000000"/>
          <w:sz w:val="24"/>
          <w:szCs w:val="24"/>
          <w:lang w:val="sr-Cyrl-RS"/>
        </w:rPr>
        <w:t>2. Синдикат запослених</w:t>
      </w:r>
    </w:p>
    <w:p w:rsidR="00367930" w:rsidRPr="00CF5D48" w:rsidRDefault="00A2786F" w:rsidP="009C5F36">
      <w:pPr>
        <w:spacing w:after="80" w:line="240" w:lineRule="auto"/>
        <w:jc w:val="center"/>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Члан 206.</w:t>
      </w:r>
    </w:p>
    <w:p w:rsidR="00367930" w:rsidRPr="00CF5D48" w:rsidRDefault="00A2786F" w:rsidP="00D86203">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Запосленима се јамчи слобода синдикалног организовања и деловања без одобрења, уз упис у регистар.</w:t>
      </w:r>
    </w:p>
    <w:p w:rsidR="00367930" w:rsidRPr="00CF5D48" w:rsidRDefault="00A2786F" w:rsidP="009C5F36">
      <w:pPr>
        <w:spacing w:after="80" w:line="240" w:lineRule="auto"/>
        <w:jc w:val="center"/>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Члан 207.</w:t>
      </w:r>
    </w:p>
    <w:p w:rsidR="00367930" w:rsidRPr="00CF5D48" w:rsidRDefault="00A2786F" w:rsidP="00D86203">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Запослени приступа синдикату потписивањем приступнице.</w:t>
      </w:r>
    </w:p>
    <w:p w:rsidR="00367930" w:rsidRPr="00CF5D48" w:rsidRDefault="00A2786F" w:rsidP="00D86203">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 xml:space="preserve">Послодавац је дужан да запосленом који је члан </w:t>
      </w:r>
      <w:r w:rsidRPr="00CF5D48">
        <w:rPr>
          <w:rFonts w:ascii="Times New Roman" w:hAnsi="Times New Roman" w:cs="Times New Roman"/>
          <w:color w:val="000000"/>
          <w:sz w:val="24"/>
          <w:szCs w:val="24"/>
          <w:lang w:val="sr-Cyrl-RS"/>
        </w:rPr>
        <w:t>синдиката на име синдикалне чланарине одбије износ од зараде на основу његове писмене изјаве и да тај износ уплати на одговарајући рачун синдиката.</w:t>
      </w:r>
    </w:p>
    <w:p w:rsidR="00367930" w:rsidRPr="00CF5D48" w:rsidRDefault="00A2786F" w:rsidP="009C5F36">
      <w:pPr>
        <w:spacing w:after="80" w:line="240" w:lineRule="auto"/>
        <w:jc w:val="center"/>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Члан 208.</w:t>
      </w:r>
    </w:p>
    <w:p w:rsidR="00367930" w:rsidRPr="00CF5D48" w:rsidRDefault="00A2786F" w:rsidP="00D86203">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Синдикат је дужан да достави послодавцу акт о упису у регистар синдиката и одлуку о избору председ</w:t>
      </w:r>
      <w:r w:rsidRPr="00CF5D48">
        <w:rPr>
          <w:rFonts w:ascii="Times New Roman" w:hAnsi="Times New Roman" w:cs="Times New Roman"/>
          <w:color w:val="000000"/>
          <w:sz w:val="24"/>
          <w:szCs w:val="24"/>
          <w:lang w:val="sr-Cyrl-RS"/>
        </w:rPr>
        <w:t>ника и чланова органа синдиката, у року од осам дана од дана достављања акта о упису синдиката у регистар, односно од дана избора органа синдиката.</w:t>
      </w:r>
    </w:p>
    <w:p w:rsidR="00367930" w:rsidRPr="00CF5D48" w:rsidRDefault="00A2786F" w:rsidP="009C5F36">
      <w:pPr>
        <w:spacing w:after="80" w:line="240" w:lineRule="auto"/>
        <w:jc w:val="center"/>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Члан 209.</w:t>
      </w:r>
    </w:p>
    <w:p w:rsidR="00367930" w:rsidRPr="00CF5D48" w:rsidRDefault="00A2786F" w:rsidP="00D86203">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Синдикат има право да буде обавештен од стране послодавца о економским и радно-социјалним питањима</w:t>
      </w:r>
      <w:r w:rsidRPr="00CF5D48">
        <w:rPr>
          <w:rFonts w:ascii="Times New Roman" w:hAnsi="Times New Roman" w:cs="Times New Roman"/>
          <w:color w:val="000000"/>
          <w:sz w:val="24"/>
          <w:szCs w:val="24"/>
          <w:lang w:val="sr-Cyrl-RS"/>
        </w:rPr>
        <w:t xml:space="preserve"> од значаја за положај запослених, односно чланова синдиката.</w:t>
      </w:r>
    </w:p>
    <w:p w:rsidR="00367930" w:rsidRPr="00CF5D48" w:rsidRDefault="00A2786F" w:rsidP="009C5F36">
      <w:pPr>
        <w:spacing w:after="80" w:line="240" w:lineRule="auto"/>
        <w:jc w:val="center"/>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Члан 210.</w:t>
      </w:r>
    </w:p>
    <w:p w:rsidR="00367930" w:rsidRPr="00CF5D48" w:rsidRDefault="00A2786F" w:rsidP="00D86203">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b/>
          <w:color w:val="000000"/>
          <w:sz w:val="24"/>
          <w:szCs w:val="24"/>
          <w:lang w:val="sr-Cyrl-RS"/>
        </w:rPr>
        <w:t>Послодавац је дужан да синдикату који окупља запослене код послодавца</w:t>
      </w:r>
      <w:r w:rsidRPr="00CF5D48">
        <w:rPr>
          <w:rFonts w:ascii="Times New Roman" w:hAnsi="Times New Roman" w:cs="Times New Roman"/>
          <w:b/>
          <w:color w:val="000000"/>
          <w:sz w:val="24"/>
          <w:szCs w:val="24"/>
          <w:vertAlign w:val="superscript"/>
          <w:lang w:val="sr-Cyrl-RS"/>
        </w:rPr>
        <w:t>*</w:t>
      </w:r>
      <w:r w:rsidRPr="00CF5D48">
        <w:rPr>
          <w:rFonts w:ascii="Times New Roman" w:hAnsi="Times New Roman" w:cs="Times New Roman"/>
          <w:color w:val="000000"/>
          <w:sz w:val="24"/>
          <w:szCs w:val="24"/>
          <w:lang w:val="sr-Cyrl-RS"/>
        </w:rPr>
        <w:t xml:space="preserve"> обезбеди техничко-просторне услове </w:t>
      </w:r>
      <w:r w:rsidRPr="00CF5D48">
        <w:rPr>
          <w:rFonts w:ascii="Times New Roman" w:hAnsi="Times New Roman" w:cs="Times New Roman"/>
          <w:b/>
          <w:color w:val="000000"/>
          <w:sz w:val="24"/>
          <w:szCs w:val="24"/>
          <w:lang w:val="sr-Cyrl-RS"/>
        </w:rPr>
        <w:t>у складу са просторним и финансијским могућностима, као и да му омогући</w:t>
      </w:r>
      <w:r w:rsidRPr="00CF5D48">
        <w:rPr>
          <w:rFonts w:ascii="Times New Roman" w:hAnsi="Times New Roman" w:cs="Times New Roman"/>
          <w:b/>
          <w:color w:val="000000"/>
          <w:sz w:val="24"/>
          <w:szCs w:val="24"/>
          <w:vertAlign w:val="superscript"/>
          <w:lang w:val="sr-Cyrl-RS"/>
        </w:rPr>
        <w:t>*</w:t>
      </w:r>
      <w:r w:rsidRPr="00CF5D48">
        <w:rPr>
          <w:rFonts w:ascii="Times New Roman" w:hAnsi="Times New Roman" w:cs="Times New Roman"/>
          <w:color w:val="000000"/>
          <w:sz w:val="24"/>
          <w:szCs w:val="24"/>
          <w:lang w:val="sr-Cyrl-RS"/>
        </w:rPr>
        <w:t xml:space="preserve"> прист</w:t>
      </w:r>
      <w:r w:rsidRPr="00CF5D48">
        <w:rPr>
          <w:rFonts w:ascii="Times New Roman" w:hAnsi="Times New Roman" w:cs="Times New Roman"/>
          <w:color w:val="000000"/>
          <w:sz w:val="24"/>
          <w:szCs w:val="24"/>
          <w:lang w:val="sr-Cyrl-RS"/>
        </w:rPr>
        <w:t>уп подацима и информацијама неопходним за обављање синдикалних активности.</w:t>
      </w:r>
    </w:p>
    <w:p w:rsidR="00367930" w:rsidRPr="00CF5D48" w:rsidRDefault="00A2786F" w:rsidP="00D86203">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Техничко-просторни услови за обављање активности синдиката утврђују се колективним уговором или споразумом послодавца и синдиката.</w:t>
      </w:r>
    </w:p>
    <w:p w:rsidR="00367930" w:rsidRPr="00CF5D48" w:rsidRDefault="00A2786F" w:rsidP="00D86203">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*Службени гласник РС, број 75/2014</w:t>
      </w:r>
    </w:p>
    <w:p w:rsidR="00367930" w:rsidRPr="00CF5D48" w:rsidRDefault="00A2786F" w:rsidP="009C5F36">
      <w:pPr>
        <w:spacing w:after="80" w:line="240" w:lineRule="auto"/>
        <w:jc w:val="center"/>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Члан 211.</w:t>
      </w:r>
    </w:p>
    <w:p w:rsidR="00367930" w:rsidRPr="00CF5D48" w:rsidRDefault="00A2786F" w:rsidP="00D86203">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b/>
          <w:color w:val="000000"/>
          <w:sz w:val="24"/>
          <w:szCs w:val="24"/>
          <w:lang w:val="sr-Cyrl-RS"/>
        </w:rPr>
        <w:t>Колек</w:t>
      </w:r>
      <w:r w:rsidRPr="00CF5D48">
        <w:rPr>
          <w:rFonts w:ascii="Times New Roman" w:hAnsi="Times New Roman" w:cs="Times New Roman"/>
          <w:b/>
          <w:color w:val="000000"/>
          <w:sz w:val="24"/>
          <w:szCs w:val="24"/>
          <w:lang w:val="sr-Cyrl-RS"/>
        </w:rPr>
        <w:t>тивним уговором или споразумом између послодавца и синдиката код послодавца, може се утврдити право на плаћено одсуство представнику синдиката, ради обављања синдикалне функције, сразмерно броју чланова синдиката.</w:t>
      </w:r>
      <w:r w:rsidRPr="00CF5D48">
        <w:rPr>
          <w:rFonts w:ascii="Times New Roman" w:hAnsi="Times New Roman" w:cs="Times New Roman"/>
          <w:b/>
          <w:color w:val="000000"/>
          <w:sz w:val="24"/>
          <w:szCs w:val="24"/>
          <w:vertAlign w:val="superscript"/>
          <w:lang w:val="sr-Cyrl-RS"/>
        </w:rPr>
        <w:t>*</w:t>
      </w:r>
    </w:p>
    <w:p w:rsidR="00367930" w:rsidRPr="00CF5D48" w:rsidRDefault="00A2786F" w:rsidP="00D86203">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Ако колективни уговор или споразум из ста</w:t>
      </w:r>
      <w:r w:rsidRPr="00CF5D48">
        <w:rPr>
          <w:rFonts w:ascii="Times New Roman" w:hAnsi="Times New Roman" w:cs="Times New Roman"/>
          <w:color w:val="000000"/>
          <w:sz w:val="24"/>
          <w:szCs w:val="24"/>
          <w:lang w:val="sr-Cyrl-RS"/>
        </w:rPr>
        <w:t xml:space="preserve">ва 1. овог члана није закључен, </w:t>
      </w:r>
      <w:r w:rsidRPr="00CF5D48">
        <w:rPr>
          <w:rFonts w:ascii="Times New Roman" w:hAnsi="Times New Roman" w:cs="Times New Roman"/>
          <w:b/>
          <w:color w:val="000000"/>
          <w:sz w:val="24"/>
          <w:szCs w:val="24"/>
          <w:lang w:val="sr-Cyrl-RS"/>
        </w:rPr>
        <w:t>лице овлашћено за заступање и представљање репрезентативног синдиката код послодавца</w:t>
      </w:r>
      <w:r w:rsidRPr="00CF5D48">
        <w:rPr>
          <w:rFonts w:ascii="Times New Roman" w:hAnsi="Times New Roman" w:cs="Times New Roman"/>
          <w:b/>
          <w:color w:val="000000"/>
          <w:sz w:val="24"/>
          <w:szCs w:val="24"/>
          <w:vertAlign w:val="superscript"/>
          <w:lang w:val="sr-Cyrl-RS"/>
        </w:rPr>
        <w:t>*</w:t>
      </w:r>
      <w:r w:rsidRPr="00CF5D48">
        <w:rPr>
          <w:rFonts w:ascii="Times New Roman" w:hAnsi="Times New Roman" w:cs="Times New Roman"/>
          <w:color w:val="000000"/>
          <w:sz w:val="24"/>
          <w:szCs w:val="24"/>
          <w:lang w:val="sr-Cyrl-RS"/>
        </w:rPr>
        <w:t xml:space="preserve"> за обављање синдикалне функције има право:</w:t>
      </w:r>
    </w:p>
    <w:p w:rsidR="00367930" w:rsidRPr="00CF5D48" w:rsidRDefault="00A2786F" w:rsidP="00D86203">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1) на 40 плаћених часова рада месечно ако синдикат има најмање 200 чланова и по један час месеч</w:t>
      </w:r>
      <w:r w:rsidRPr="00CF5D48">
        <w:rPr>
          <w:rFonts w:ascii="Times New Roman" w:hAnsi="Times New Roman" w:cs="Times New Roman"/>
          <w:color w:val="000000"/>
          <w:sz w:val="24"/>
          <w:szCs w:val="24"/>
          <w:lang w:val="sr-Cyrl-RS"/>
        </w:rPr>
        <w:t>но за сваких следећих 100 чланова;</w:t>
      </w:r>
    </w:p>
    <w:p w:rsidR="00367930" w:rsidRPr="00CF5D48" w:rsidRDefault="00A2786F" w:rsidP="00D86203">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2) на сразмерно мање плаћених часова ако синдикат има мање од 200 чланова.</w:t>
      </w:r>
    </w:p>
    <w:p w:rsidR="00367930" w:rsidRPr="00CF5D48" w:rsidRDefault="00A2786F" w:rsidP="00D86203">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i/>
          <w:color w:val="000000"/>
          <w:sz w:val="24"/>
          <w:szCs w:val="24"/>
          <w:lang w:val="sr-Cyrl-RS"/>
        </w:rPr>
        <w:t>Брисан је ранији став 3. (види члан 94. Закона - 75/2014-3)</w:t>
      </w:r>
    </w:p>
    <w:p w:rsidR="00367930" w:rsidRPr="00CF5D48" w:rsidRDefault="00A2786F" w:rsidP="00D86203">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Ако колективни уговор или споразум из става 1. овог члана није закључен, председник по</w:t>
      </w:r>
      <w:r w:rsidRPr="00CF5D48">
        <w:rPr>
          <w:rFonts w:ascii="Times New Roman" w:hAnsi="Times New Roman" w:cs="Times New Roman"/>
          <w:color w:val="000000"/>
          <w:sz w:val="24"/>
          <w:szCs w:val="24"/>
          <w:lang w:val="sr-Cyrl-RS"/>
        </w:rPr>
        <w:t>дружнице и члан органа синдиката имају право на 50% плаћених часова из става 2. овог члана.</w:t>
      </w:r>
    </w:p>
    <w:p w:rsidR="00367930" w:rsidRPr="00CF5D48" w:rsidRDefault="00A2786F" w:rsidP="009C5F36">
      <w:pPr>
        <w:spacing w:after="80" w:line="240" w:lineRule="auto"/>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*Службени гласник РС, број 75/2014</w:t>
      </w:r>
    </w:p>
    <w:p w:rsidR="00367930" w:rsidRPr="00CF5D48" w:rsidRDefault="00A2786F" w:rsidP="009C5F36">
      <w:pPr>
        <w:spacing w:after="80" w:line="240" w:lineRule="auto"/>
        <w:jc w:val="center"/>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lastRenderedPageBreak/>
        <w:t>Члан 212.</w:t>
      </w:r>
    </w:p>
    <w:p w:rsidR="00367930" w:rsidRPr="00CF5D48" w:rsidRDefault="00A2786F" w:rsidP="00D86203">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Синдикални представник овлашћен за колективно преговарање, односно одређен за члана одбора за колективно преговарање, и</w:t>
      </w:r>
      <w:r w:rsidRPr="00CF5D48">
        <w:rPr>
          <w:rFonts w:ascii="Times New Roman" w:hAnsi="Times New Roman" w:cs="Times New Roman"/>
          <w:color w:val="000000"/>
          <w:sz w:val="24"/>
          <w:szCs w:val="24"/>
          <w:lang w:val="sr-Cyrl-RS"/>
        </w:rPr>
        <w:t>ма право на плаћено одсуство за време преговарања.</w:t>
      </w:r>
    </w:p>
    <w:p w:rsidR="00367930" w:rsidRPr="00CF5D48" w:rsidRDefault="00A2786F" w:rsidP="009C5F36">
      <w:pPr>
        <w:spacing w:after="80" w:line="240" w:lineRule="auto"/>
        <w:jc w:val="center"/>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Члан 213.</w:t>
      </w:r>
    </w:p>
    <w:p w:rsidR="00367930" w:rsidRPr="00CF5D48" w:rsidRDefault="00A2786F" w:rsidP="00D86203">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Синдикални представник који је одређен да заступа запосленог у радном спору са послодавцем пред арбитром или судом има право на плаћено одсуство са рада за време заступања.</w:t>
      </w:r>
    </w:p>
    <w:p w:rsidR="00367930" w:rsidRPr="00CF5D48" w:rsidRDefault="00A2786F" w:rsidP="009C5F36">
      <w:pPr>
        <w:spacing w:after="80" w:line="240" w:lineRule="auto"/>
        <w:jc w:val="center"/>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Члан 214.</w:t>
      </w:r>
    </w:p>
    <w:p w:rsidR="00367930" w:rsidRPr="00CF5D48" w:rsidRDefault="00A2786F" w:rsidP="00D86203">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Синдикални п</w:t>
      </w:r>
      <w:r w:rsidRPr="00CF5D48">
        <w:rPr>
          <w:rFonts w:ascii="Times New Roman" w:hAnsi="Times New Roman" w:cs="Times New Roman"/>
          <w:color w:val="000000"/>
          <w:sz w:val="24"/>
          <w:szCs w:val="24"/>
          <w:lang w:val="sr-Cyrl-RS"/>
        </w:rPr>
        <w:t xml:space="preserve">редставник који одсуствује са рада у складу са чл. 211 – 213. овог закона има право на накнаду зараде </w:t>
      </w:r>
      <w:r w:rsidRPr="00CF5D48">
        <w:rPr>
          <w:rFonts w:ascii="Times New Roman" w:hAnsi="Times New Roman" w:cs="Times New Roman"/>
          <w:b/>
          <w:color w:val="000000"/>
          <w:sz w:val="24"/>
          <w:szCs w:val="24"/>
          <w:lang w:val="sr-Cyrl-RS"/>
        </w:rPr>
        <w:t>која не може бити већа од његове просечне зараде у претходних 12 месеци</w:t>
      </w:r>
      <w:r w:rsidRPr="00CF5D48">
        <w:rPr>
          <w:rFonts w:ascii="Times New Roman" w:hAnsi="Times New Roman" w:cs="Times New Roman"/>
          <w:b/>
          <w:color w:val="000000"/>
          <w:sz w:val="24"/>
          <w:szCs w:val="24"/>
          <w:vertAlign w:val="superscript"/>
          <w:lang w:val="sr-Cyrl-RS"/>
        </w:rPr>
        <w:t>*</w:t>
      </w:r>
      <w:r w:rsidRPr="00CF5D48">
        <w:rPr>
          <w:rFonts w:ascii="Times New Roman" w:hAnsi="Times New Roman" w:cs="Times New Roman"/>
          <w:color w:val="000000"/>
          <w:sz w:val="24"/>
          <w:szCs w:val="24"/>
          <w:lang w:val="sr-Cyrl-RS"/>
        </w:rPr>
        <w:t xml:space="preserve"> у складу са општим актом и уговором о раду.</w:t>
      </w:r>
    </w:p>
    <w:p w:rsidR="00367930" w:rsidRPr="00CF5D48" w:rsidRDefault="00A2786F" w:rsidP="00D86203">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Накнаду зараде из става 1. овог члана</w:t>
      </w:r>
      <w:r w:rsidRPr="00CF5D48">
        <w:rPr>
          <w:rFonts w:ascii="Times New Roman" w:hAnsi="Times New Roman" w:cs="Times New Roman"/>
          <w:color w:val="000000"/>
          <w:sz w:val="24"/>
          <w:szCs w:val="24"/>
          <w:lang w:val="sr-Cyrl-RS"/>
        </w:rPr>
        <w:t xml:space="preserve"> плаћа послодавац.</w:t>
      </w:r>
    </w:p>
    <w:p w:rsidR="00367930" w:rsidRPr="00CF5D48" w:rsidRDefault="00A2786F" w:rsidP="009C5F36">
      <w:pPr>
        <w:spacing w:after="80" w:line="240" w:lineRule="auto"/>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*Службени гласник РС, број 75/2014</w:t>
      </w:r>
    </w:p>
    <w:p w:rsidR="00367930" w:rsidRPr="00CF5D48" w:rsidRDefault="00A2786F" w:rsidP="009C5F36">
      <w:pPr>
        <w:spacing w:after="80" w:line="240" w:lineRule="auto"/>
        <w:jc w:val="center"/>
        <w:rPr>
          <w:rFonts w:ascii="Times New Roman" w:hAnsi="Times New Roman" w:cs="Times New Roman"/>
          <w:sz w:val="24"/>
          <w:szCs w:val="24"/>
          <w:lang w:val="sr-Cyrl-RS"/>
        </w:rPr>
      </w:pPr>
      <w:r w:rsidRPr="00CF5D48">
        <w:rPr>
          <w:rFonts w:ascii="Times New Roman" w:hAnsi="Times New Roman" w:cs="Times New Roman"/>
          <w:b/>
          <w:color w:val="000000"/>
          <w:sz w:val="24"/>
          <w:szCs w:val="24"/>
          <w:lang w:val="sr-Cyrl-RS"/>
        </w:rPr>
        <w:t>3. Оснивање синдиката и удружења послодаваца</w:t>
      </w:r>
    </w:p>
    <w:p w:rsidR="00367930" w:rsidRPr="00CF5D48" w:rsidRDefault="00A2786F" w:rsidP="009C5F36">
      <w:pPr>
        <w:spacing w:after="80" w:line="240" w:lineRule="auto"/>
        <w:jc w:val="center"/>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Члан 215.</w:t>
      </w:r>
    </w:p>
    <w:p w:rsidR="00367930" w:rsidRPr="00CF5D48" w:rsidRDefault="00A2786F" w:rsidP="00D86203">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Синдикат, у смислу члана 6. овог закона, може да се оснује у складу са општим актом синдиката.</w:t>
      </w:r>
    </w:p>
    <w:p w:rsidR="00367930" w:rsidRPr="00CF5D48" w:rsidRDefault="00A2786F" w:rsidP="009C5F36">
      <w:pPr>
        <w:spacing w:after="80" w:line="240" w:lineRule="auto"/>
        <w:jc w:val="center"/>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Члан 216.</w:t>
      </w:r>
    </w:p>
    <w:p w:rsidR="00367930" w:rsidRPr="00CF5D48" w:rsidRDefault="00A2786F" w:rsidP="00D86203">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 xml:space="preserve">Удружење послодаваца могу да оснују </w:t>
      </w:r>
      <w:r w:rsidRPr="00CF5D48">
        <w:rPr>
          <w:rFonts w:ascii="Times New Roman" w:hAnsi="Times New Roman" w:cs="Times New Roman"/>
          <w:color w:val="000000"/>
          <w:sz w:val="24"/>
          <w:szCs w:val="24"/>
          <w:lang w:val="sr-Cyrl-RS"/>
        </w:rPr>
        <w:t>послодавци који запошљавају најмање 5% запослених у односу на укупан број запослених у одређеној грани, групи, подгрупи или делатности, односно на територији одређене територијалне јединице.</w:t>
      </w:r>
    </w:p>
    <w:p w:rsidR="00367930" w:rsidRPr="00CF5D48" w:rsidRDefault="00A2786F" w:rsidP="009C5F36">
      <w:pPr>
        <w:spacing w:after="80" w:line="240" w:lineRule="auto"/>
        <w:jc w:val="center"/>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Члан 217.</w:t>
      </w:r>
    </w:p>
    <w:p w:rsidR="00367930" w:rsidRPr="00CF5D48" w:rsidRDefault="00A2786F" w:rsidP="00D86203">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Синдикат и удружење послодаваца уписују се у регистар у</w:t>
      </w:r>
      <w:r w:rsidRPr="00CF5D48">
        <w:rPr>
          <w:rFonts w:ascii="Times New Roman" w:hAnsi="Times New Roman" w:cs="Times New Roman"/>
          <w:color w:val="000000"/>
          <w:sz w:val="24"/>
          <w:szCs w:val="24"/>
          <w:lang w:val="sr-Cyrl-RS"/>
        </w:rPr>
        <w:t xml:space="preserve"> складу са законом и другим прописом.</w:t>
      </w:r>
    </w:p>
    <w:p w:rsidR="00367930" w:rsidRPr="00CF5D48" w:rsidRDefault="00A2786F" w:rsidP="00D86203">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Начин уписа у регистар синдиката и удружења послодаваца прописује министар.</w:t>
      </w:r>
    </w:p>
    <w:p w:rsidR="00367930" w:rsidRPr="00CF5D48" w:rsidRDefault="00A2786F" w:rsidP="009C5F36">
      <w:pPr>
        <w:spacing w:after="80" w:line="240" w:lineRule="auto"/>
        <w:jc w:val="center"/>
        <w:rPr>
          <w:rFonts w:ascii="Times New Roman" w:hAnsi="Times New Roman" w:cs="Times New Roman"/>
          <w:sz w:val="24"/>
          <w:szCs w:val="24"/>
          <w:lang w:val="sr-Cyrl-RS"/>
        </w:rPr>
      </w:pPr>
      <w:r w:rsidRPr="00CF5D48">
        <w:rPr>
          <w:rFonts w:ascii="Times New Roman" w:hAnsi="Times New Roman" w:cs="Times New Roman"/>
          <w:b/>
          <w:color w:val="000000"/>
          <w:sz w:val="24"/>
          <w:szCs w:val="24"/>
          <w:lang w:val="sr-Cyrl-RS"/>
        </w:rPr>
        <w:t>4. Репрезентативност синдиката</w:t>
      </w:r>
    </w:p>
    <w:p w:rsidR="00367930" w:rsidRPr="00CF5D48" w:rsidRDefault="00A2786F" w:rsidP="009C5F36">
      <w:pPr>
        <w:spacing w:after="80" w:line="240" w:lineRule="auto"/>
        <w:jc w:val="center"/>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Члан 218.</w:t>
      </w:r>
    </w:p>
    <w:p w:rsidR="00367930" w:rsidRPr="00CF5D48" w:rsidRDefault="00A2786F" w:rsidP="00AE3164">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Синдикат се сматра репрезентативним:</w:t>
      </w:r>
    </w:p>
    <w:p w:rsidR="00367930" w:rsidRPr="00CF5D48" w:rsidRDefault="00A2786F" w:rsidP="00AE3164">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1) ако је основан и делује на начелима слободе синдикалног орган</w:t>
      </w:r>
      <w:r w:rsidRPr="00CF5D48">
        <w:rPr>
          <w:rFonts w:ascii="Times New Roman" w:hAnsi="Times New Roman" w:cs="Times New Roman"/>
          <w:color w:val="000000"/>
          <w:sz w:val="24"/>
          <w:szCs w:val="24"/>
          <w:lang w:val="sr-Cyrl-RS"/>
        </w:rPr>
        <w:t>изовања и деловања;</w:t>
      </w:r>
    </w:p>
    <w:p w:rsidR="00367930" w:rsidRPr="00CF5D48" w:rsidRDefault="00A2786F" w:rsidP="00AE3164">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2) ако је независан од државних органа и послодаваца;</w:t>
      </w:r>
    </w:p>
    <w:p w:rsidR="00367930" w:rsidRPr="00CF5D48" w:rsidRDefault="00A2786F" w:rsidP="00AE3164">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3) ако се финансира претежно из чланарине и других сопствених извора;</w:t>
      </w:r>
    </w:p>
    <w:p w:rsidR="00367930" w:rsidRPr="00CF5D48" w:rsidRDefault="00A2786F" w:rsidP="00AE3164">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4) ако има потребан број чланова на основу приступница у складу са чл. 219. и 220. овог закона;</w:t>
      </w:r>
    </w:p>
    <w:p w:rsidR="00367930" w:rsidRPr="00CF5D48" w:rsidRDefault="00A2786F" w:rsidP="00AE3164">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5) ако је уписан</w:t>
      </w:r>
      <w:r w:rsidRPr="00CF5D48">
        <w:rPr>
          <w:rFonts w:ascii="Times New Roman" w:hAnsi="Times New Roman" w:cs="Times New Roman"/>
          <w:color w:val="000000"/>
          <w:sz w:val="24"/>
          <w:szCs w:val="24"/>
          <w:lang w:val="sr-Cyrl-RS"/>
        </w:rPr>
        <w:t xml:space="preserve"> у регистар у складу са законом и другим прописом.</w:t>
      </w:r>
    </w:p>
    <w:p w:rsidR="00367930" w:rsidRPr="00CF5D48" w:rsidRDefault="00A2786F" w:rsidP="00AE3164">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Приликом утврђивања репрезентативности на основу броја чланова, приоритет има последња потписана приступница синдикату.</w:t>
      </w:r>
    </w:p>
    <w:p w:rsidR="00367930" w:rsidRPr="00CF5D48" w:rsidRDefault="00A2786F" w:rsidP="009C5F36">
      <w:pPr>
        <w:spacing w:after="80" w:line="240" w:lineRule="auto"/>
        <w:jc w:val="center"/>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Члан 219.</w:t>
      </w:r>
    </w:p>
    <w:p w:rsidR="00367930" w:rsidRPr="00CF5D48" w:rsidRDefault="00A2786F" w:rsidP="00AE3164">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Репрезентативним синдикатом код послодавца сматра се синдикат који испуњава</w:t>
      </w:r>
      <w:r w:rsidRPr="00CF5D48">
        <w:rPr>
          <w:rFonts w:ascii="Times New Roman" w:hAnsi="Times New Roman" w:cs="Times New Roman"/>
          <w:color w:val="000000"/>
          <w:sz w:val="24"/>
          <w:szCs w:val="24"/>
          <w:lang w:val="sr-Cyrl-RS"/>
        </w:rPr>
        <w:t xml:space="preserve"> услове из члана 218. овог закона и у који је учлањено најмање 15% запослених од укупног броја запослених код послодавца.</w:t>
      </w:r>
    </w:p>
    <w:p w:rsidR="00367930" w:rsidRPr="00CF5D48" w:rsidRDefault="00A2786F" w:rsidP="00AE3164">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lastRenderedPageBreak/>
        <w:t xml:space="preserve">Репрезентативним синдикатом код послодавца сматра се и синдикат у грани, групи, подгрупи или делатности у који је непосредно учлањено </w:t>
      </w:r>
      <w:r w:rsidRPr="00CF5D48">
        <w:rPr>
          <w:rFonts w:ascii="Times New Roman" w:hAnsi="Times New Roman" w:cs="Times New Roman"/>
          <w:color w:val="000000"/>
          <w:sz w:val="24"/>
          <w:szCs w:val="24"/>
          <w:lang w:val="sr-Cyrl-RS"/>
        </w:rPr>
        <w:t>најмање 15% запослених код тог послодавца.</w:t>
      </w:r>
    </w:p>
    <w:p w:rsidR="00367930" w:rsidRPr="00CF5D48" w:rsidRDefault="00A2786F" w:rsidP="009C5F36">
      <w:pPr>
        <w:spacing w:after="80" w:line="240" w:lineRule="auto"/>
        <w:jc w:val="center"/>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Члан 220.</w:t>
      </w:r>
    </w:p>
    <w:p w:rsidR="00367930" w:rsidRPr="00CF5D48" w:rsidRDefault="00A2786F" w:rsidP="00AE3164">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Репрезентативним синдикатом за територију Републике Србије, односно јединице територијалне аутономије или локалне самоуправе, односно за грану, групу, подгрупу или делатност, сматра се синдикат који испу</w:t>
      </w:r>
      <w:r w:rsidRPr="00CF5D48">
        <w:rPr>
          <w:rFonts w:ascii="Times New Roman" w:hAnsi="Times New Roman" w:cs="Times New Roman"/>
          <w:color w:val="000000"/>
          <w:sz w:val="24"/>
          <w:szCs w:val="24"/>
          <w:lang w:val="sr-Cyrl-RS"/>
        </w:rPr>
        <w:t>њава услове из члана 218. овог закона и у који је учлањено најмање 10% запослених од укупног броја запослених у грани, групи, подгрупи или делатности, односно на територији одређене територијалне јединице.</w:t>
      </w:r>
    </w:p>
    <w:p w:rsidR="00367930" w:rsidRPr="00CF5D48" w:rsidRDefault="00A2786F" w:rsidP="009C5F36">
      <w:pPr>
        <w:spacing w:after="80" w:line="240" w:lineRule="auto"/>
        <w:jc w:val="center"/>
        <w:rPr>
          <w:rFonts w:ascii="Times New Roman" w:hAnsi="Times New Roman" w:cs="Times New Roman"/>
          <w:sz w:val="24"/>
          <w:szCs w:val="24"/>
          <w:lang w:val="sr-Cyrl-RS"/>
        </w:rPr>
      </w:pPr>
      <w:r w:rsidRPr="00CF5D48">
        <w:rPr>
          <w:rFonts w:ascii="Times New Roman" w:hAnsi="Times New Roman" w:cs="Times New Roman"/>
          <w:b/>
          <w:color w:val="000000"/>
          <w:sz w:val="24"/>
          <w:szCs w:val="24"/>
          <w:lang w:val="sr-Cyrl-RS"/>
        </w:rPr>
        <w:t>5. Репрезентативност удружења послодаваца</w:t>
      </w:r>
    </w:p>
    <w:p w:rsidR="00367930" w:rsidRPr="00CF5D48" w:rsidRDefault="00A2786F" w:rsidP="00AE3164">
      <w:pPr>
        <w:spacing w:after="80" w:line="240" w:lineRule="auto"/>
        <w:jc w:val="center"/>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Члан 221</w:t>
      </w:r>
      <w:r w:rsidRPr="00CF5D48">
        <w:rPr>
          <w:rFonts w:ascii="Times New Roman" w:hAnsi="Times New Roman" w:cs="Times New Roman"/>
          <w:color w:val="000000"/>
          <w:sz w:val="24"/>
          <w:szCs w:val="24"/>
          <w:lang w:val="sr-Cyrl-RS"/>
        </w:rPr>
        <w:t>.</w:t>
      </w:r>
    </w:p>
    <w:p w:rsidR="00367930" w:rsidRPr="00CF5D48" w:rsidRDefault="00A2786F" w:rsidP="00AE3164">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Удружење послодаваца сматра се репрезентативним:</w:t>
      </w:r>
    </w:p>
    <w:p w:rsidR="00367930" w:rsidRPr="00CF5D48" w:rsidRDefault="00A2786F" w:rsidP="00AE3164">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1) ако је уписано у регистар у складу са законом;</w:t>
      </w:r>
    </w:p>
    <w:p w:rsidR="00367930" w:rsidRPr="00CF5D48" w:rsidRDefault="00A2786F" w:rsidP="00AE3164">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2) ако има потребан број запослених код послодаваца – чланова удружења послодаваца, у складу са чланом 222. овог закона.</w:t>
      </w:r>
    </w:p>
    <w:p w:rsidR="00367930" w:rsidRPr="00CF5D48" w:rsidRDefault="00A2786F" w:rsidP="009C5F36">
      <w:pPr>
        <w:spacing w:after="80" w:line="240" w:lineRule="auto"/>
        <w:jc w:val="center"/>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Члан 222.</w:t>
      </w:r>
    </w:p>
    <w:p w:rsidR="00367930" w:rsidRPr="00CF5D48" w:rsidRDefault="00A2786F" w:rsidP="0066352A">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 xml:space="preserve">Репрезентативним </w:t>
      </w:r>
      <w:r w:rsidRPr="00CF5D48">
        <w:rPr>
          <w:rFonts w:ascii="Times New Roman" w:hAnsi="Times New Roman" w:cs="Times New Roman"/>
          <w:color w:val="000000"/>
          <w:sz w:val="24"/>
          <w:szCs w:val="24"/>
          <w:lang w:val="sr-Cyrl-RS"/>
        </w:rPr>
        <w:t>удружењем послодаваца, у смислу овог закона, сматра се удружење послодаваца у које је учлањено 10% послодавца од укупног броја послодаваца у грани, групи, подгрупи или делатности, односно на територији одређене територијалне јединице, под условом да ти пос</w:t>
      </w:r>
      <w:r w:rsidRPr="00CF5D48">
        <w:rPr>
          <w:rFonts w:ascii="Times New Roman" w:hAnsi="Times New Roman" w:cs="Times New Roman"/>
          <w:color w:val="000000"/>
          <w:sz w:val="24"/>
          <w:szCs w:val="24"/>
          <w:lang w:val="sr-Cyrl-RS"/>
        </w:rPr>
        <w:t>лодавци запошљавају најмање 15% од укупног броја запослених у грани, групи, подгрупи или делатности, односно на територији одређене територијалне јединице.</w:t>
      </w:r>
    </w:p>
    <w:p w:rsidR="00367930" w:rsidRPr="00CF5D48" w:rsidRDefault="00A2786F" w:rsidP="009C5F36">
      <w:pPr>
        <w:spacing w:after="80" w:line="240" w:lineRule="auto"/>
        <w:jc w:val="center"/>
        <w:rPr>
          <w:rFonts w:ascii="Times New Roman" w:hAnsi="Times New Roman" w:cs="Times New Roman"/>
          <w:sz w:val="24"/>
          <w:szCs w:val="24"/>
          <w:lang w:val="sr-Cyrl-RS"/>
        </w:rPr>
      </w:pPr>
      <w:r w:rsidRPr="00CF5D48">
        <w:rPr>
          <w:rFonts w:ascii="Times New Roman" w:hAnsi="Times New Roman" w:cs="Times New Roman"/>
          <w:b/>
          <w:color w:val="000000"/>
          <w:sz w:val="24"/>
          <w:szCs w:val="24"/>
          <w:lang w:val="sr-Cyrl-RS"/>
        </w:rPr>
        <w:t>6. Утврђивање репрезентативности синдиката и удружења послодаваца</w:t>
      </w:r>
    </w:p>
    <w:p w:rsidR="00367930" w:rsidRPr="00CF5D48" w:rsidRDefault="00A2786F" w:rsidP="009C5F36">
      <w:pPr>
        <w:spacing w:after="80" w:line="240" w:lineRule="auto"/>
        <w:jc w:val="center"/>
        <w:rPr>
          <w:rFonts w:ascii="Times New Roman" w:hAnsi="Times New Roman" w:cs="Times New Roman"/>
          <w:sz w:val="24"/>
          <w:szCs w:val="24"/>
          <w:lang w:val="sr-Cyrl-RS"/>
        </w:rPr>
      </w:pPr>
      <w:r w:rsidRPr="00CF5D48">
        <w:rPr>
          <w:rFonts w:ascii="Times New Roman" w:hAnsi="Times New Roman" w:cs="Times New Roman"/>
          <w:i/>
          <w:color w:val="000000"/>
          <w:sz w:val="24"/>
          <w:szCs w:val="24"/>
          <w:lang w:val="sr-Cyrl-RS"/>
        </w:rPr>
        <w:t>1) Орган надлежан за утврђивање ре</w:t>
      </w:r>
      <w:r w:rsidRPr="00CF5D48">
        <w:rPr>
          <w:rFonts w:ascii="Times New Roman" w:hAnsi="Times New Roman" w:cs="Times New Roman"/>
          <w:i/>
          <w:color w:val="000000"/>
          <w:sz w:val="24"/>
          <w:szCs w:val="24"/>
          <w:lang w:val="sr-Cyrl-RS"/>
        </w:rPr>
        <w:t>презентативности</w:t>
      </w:r>
    </w:p>
    <w:p w:rsidR="00367930" w:rsidRPr="00CF5D48" w:rsidRDefault="00A2786F" w:rsidP="009C5F36">
      <w:pPr>
        <w:spacing w:after="80" w:line="240" w:lineRule="auto"/>
        <w:jc w:val="center"/>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Члан 223.</w:t>
      </w:r>
    </w:p>
    <w:p w:rsidR="00367930" w:rsidRPr="00CF5D48" w:rsidRDefault="00A2786F" w:rsidP="0066352A">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Репрезентативност синдиката код послодавца утврђује послодавац у присуству представника заинтересованих синдиката, у складу са овим законом.</w:t>
      </w:r>
    </w:p>
    <w:p w:rsidR="00367930" w:rsidRPr="00CF5D48" w:rsidRDefault="00A2786F" w:rsidP="0066352A">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Синдикат може да поднесе захтев за утврђивање репрезентативности Одбору за утврђивање ре</w:t>
      </w:r>
      <w:r w:rsidRPr="00CF5D48">
        <w:rPr>
          <w:rFonts w:ascii="Times New Roman" w:hAnsi="Times New Roman" w:cs="Times New Roman"/>
          <w:color w:val="000000"/>
          <w:sz w:val="24"/>
          <w:szCs w:val="24"/>
          <w:lang w:val="sr-Cyrl-RS"/>
        </w:rPr>
        <w:t>презентативности синдиката и удружења послодаваца (у даљем тексту: Одбор):</w:t>
      </w:r>
    </w:p>
    <w:p w:rsidR="00367930" w:rsidRPr="00CF5D48" w:rsidRDefault="00A2786F" w:rsidP="0066352A">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1) ако му није утврђена репрезентативност у смислу става 1. овог члана у року од 15 дана од дана подношења захтева;</w:t>
      </w:r>
    </w:p>
    <w:p w:rsidR="00367930" w:rsidRPr="00CF5D48" w:rsidRDefault="00A2786F" w:rsidP="0066352A">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2) ако сматра да репрезентативност синдиката није утврђена у скла</w:t>
      </w:r>
      <w:r w:rsidRPr="00CF5D48">
        <w:rPr>
          <w:rFonts w:ascii="Times New Roman" w:hAnsi="Times New Roman" w:cs="Times New Roman"/>
          <w:color w:val="000000"/>
          <w:sz w:val="24"/>
          <w:szCs w:val="24"/>
          <w:lang w:val="sr-Cyrl-RS"/>
        </w:rPr>
        <w:t>ду са овим законом.</w:t>
      </w:r>
    </w:p>
    <w:p w:rsidR="00367930" w:rsidRPr="00CF5D48" w:rsidRDefault="00A2786F" w:rsidP="009C5F36">
      <w:pPr>
        <w:spacing w:after="80" w:line="240" w:lineRule="auto"/>
        <w:jc w:val="center"/>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Члан 224.</w:t>
      </w:r>
    </w:p>
    <w:p w:rsidR="00367930" w:rsidRPr="00CF5D48" w:rsidRDefault="00A2786F" w:rsidP="0066352A">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Репрезентативност синдиката за територију Републике Србије, односно јединице територијалне аутономије или локалне самоуправе, односно у грани, групи, подгрупи или делатности, и репрезентативност удружења послодаваца – утврђује</w:t>
      </w:r>
      <w:r w:rsidRPr="00CF5D48">
        <w:rPr>
          <w:rFonts w:ascii="Times New Roman" w:hAnsi="Times New Roman" w:cs="Times New Roman"/>
          <w:color w:val="000000"/>
          <w:sz w:val="24"/>
          <w:szCs w:val="24"/>
          <w:lang w:val="sr-Cyrl-RS"/>
        </w:rPr>
        <w:t xml:space="preserve"> министар, на предлог Одбора, у складу са овим законом.</w:t>
      </w:r>
    </w:p>
    <w:p w:rsidR="00367930" w:rsidRPr="00CF5D48" w:rsidRDefault="00A2786F" w:rsidP="009C5F36">
      <w:pPr>
        <w:spacing w:after="80" w:line="240" w:lineRule="auto"/>
        <w:jc w:val="center"/>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Члан 225.</w:t>
      </w:r>
    </w:p>
    <w:p w:rsidR="00367930" w:rsidRPr="00CF5D48" w:rsidRDefault="00A2786F" w:rsidP="0066352A">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Одбор чине по три представника Владе, синдиката и удружења послодаваца, који се именују на четири године.</w:t>
      </w:r>
    </w:p>
    <w:p w:rsidR="00367930" w:rsidRPr="00CF5D48" w:rsidRDefault="00A2786F" w:rsidP="0066352A">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Представнике Владе именује Влада на предлог министра, а представнике синдиката и удр</w:t>
      </w:r>
      <w:r w:rsidRPr="00CF5D48">
        <w:rPr>
          <w:rFonts w:ascii="Times New Roman" w:hAnsi="Times New Roman" w:cs="Times New Roman"/>
          <w:color w:val="000000"/>
          <w:sz w:val="24"/>
          <w:szCs w:val="24"/>
          <w:lang w:val="sr-Cyrl-RS"/>
        </w:rPr>
        <w:t>ужења послодаваца именују синдикати и удружења послодаваца – чланови Социјално-економског савета.</w:t>
      </w:r>
    </w:p>
    <w:p w:rsidR="00367930" w:rsidRPr="00CF5D48" w:rsidRDefault="00A2786F" w:rsidP="0066352A">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lastRenderedPageBreak/>
        <w:t>Административно-стручне послове за Одбор обавља министарство.</w:t>
      </w:r>
    </w:p>
    <w:p w:rsidR="00367930" w:rsidRPr="00CF5D48" w:rsidRDefault="00A2786F" w:rsidP="009C5F36">
      <w:pPr>
        <w:spacing w:after="80" w:line="240" w:lineRule="auto"/>
        <w:jc w:val="center"/>
        <w:rPr>
          <w:rFonts w:ascii="Times New Roman" w:hAnsi="Times New Roman" w:cs="Times New Roman"/>
          <w:sz w:val="24"/>
          <w:szCs w:val="24"/>
          <w:lang w:val="sr-Cyrl-RS"/>
        </w:rPr>
      </w:pPr>
      <w:r w:rsidRPr="00CF5D48">
        <w:rPr>
          <w:rFonts w:ascii="Times New Roman" w:hAnsi="Times New Roman" w:cs="Times New Roman"/>
          <w:i/>
          <w:color w:val="000000"/>
          <w:sz w:val="24"/>
          <w:szCs w:val="24"/>
          <w:lang w:val="sr-Cyrl-RS"/>
        </w:rPr>
        <w:t>2) Захтев за утврђивање репрезентативности</w:t>
      </w:r>
    </w:p>
    <w:p w:rsidR="00367930" w:rsidRPr="00CF5D48" w:rsidRDefault="00A2786F" w:rsidP="009C5F36">
      <w:pPr>
        <w:spacing w:after="80" w:line="240" w:lineRule="auto"/>
        <w:jc w:val="center"/>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Члан 226.</w:t>
      </w:r>
    </w:p>
    <w:p w:rsidR="00367930" w:rsidRPr="00CF5D48" w:rsidRDefault="00A2786F" w:rsidP="0066352A">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 xml:space="preserve">Захтев за утврђивање репрезентативности (у </w:t>
      </w:r>
      <w:r w:rsidRPr="00CF5D48">
        <w:rPr>
          <w:rFonts w:ascii="Times New Roman" w:hAnsi="Times New Roman" w:cs="Times New Roman"/>
          <w:color w:val="000000"/>
          <w:sz w:val="24"/>
          <w:szCs w:val="24"/>
          <w:lang w:val="sr-Cyrl-RS"/>
        </w:rPr>
        <w:t>даљем тексту: захтев) у смислу члана 223. став 1. овог закона синдикат подноси послодавцу.</w:t>
      </w:r>
    </w:p>
    <w:p w:rsidR="00367930" w:rsidRPr="00CF5D48" w:rsidRDefault="00A2786F" w:rsidP="0066352A">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Уз захтев се подноси доказ о испуњењу услова репрезентативности из члана 218. став 1. тач. 4) и 5) и члана 219. овог закона.</w:t>
      </w:r>
    </w:p>
    <w:p w:rsidR="00367930" w:rsidRPr="00CF5D48" w:rsidRDefault="00A2786F" w:rsidP="009C5F36">
      <w:pPr>
        <w:spacing w:after="80" w:line="240" w:lineRule="auto"/>
        <w:jc w:val="center"/>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Члан 227.</w:t>
      </w:r>
    </w:p>
    <w:p w:rsidR="00367930" w:rsidRPr="00CF5D48" w:rsidRDefault="00A2786F" w:rsidP="0066352A">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 xml:space="preserve">Захтев за утврђивање </w:t>
      </w:r>
      <w:r w:rsidRPr="00CF5D48">
        <w:rPr>
          <w:rFonts w:ascii="Times New Roman" w:hAnsi="Times New Roman" w:cs="Times New Roman"/>
          <w:color w:val="000000"/>
          <w:sz w:val="24"/>
          <w:szCs w:val="24"/>
          <w:lang w:val="sr-Cyrl-RS"/>
        </w:rPr>
        <w:t>репрезентативности у смислу члана 223. став 2. и члана 224. овог закона синдикат, односно удружење послодаваца, подноси Одбору.</w:t>
      </w:r>
    </w:p>
    <w:p w:rsidR="00367930" w:rsidRPr="00CF5D48" w:rsidRDefault="00A2786F" w:rsidP="0066352A">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Уз захтев се подноси доказ о испуњењу услова репрезентативности из члана 218. став 1. тач. 4) и 5) и чл. 219–222. овог закона, а</w:t>
      </w:r>
      <w:r w:rsidRPr="00CF5D48">
        <w:rPr>
          <w:rFonts w:ascii="Times New Roman" w:hAnsi="Times New Roman" w:cs="Times New Roman"/>
          <w:color w:val="000000"/>
          <w:sz w:val="24"/>
          <w:szCs w:val="24"/>
          <w:lang w:val="sr-Cyrl-RS"/>
        </w:rPr>
        <w:t xml:space="preserve"> за синдикат код послодавца и доказ о испуњености услова из члана 223. став 2. овог закона.</w:t>
      </w:r>
    </w:p>
    <w:p w:rsidR="00367930" w:rsidRPr="00CF5D48" w:rsidRDefault="00A2786F" w:rsidP="0066352A">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Уз захтев се доставља изјава лица овлашћеног за заступање и представљање синдиката, односно удружења послодаваца, о броју чланова.</w:t>
      </w:r>
    </w:p>
    <w:p w:rsidR="00367930" w:rsidRPr="00CF5D48" w:rsidRDefault="00A2786F" w:rsidP="0066352A">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Укупан број запослених и послодав</w:t>
      </w:r>
      <w:r w:rsidRPr="00CF5D48">
        <w:rPr>
          <w:rFonts w:ascii="Times New Roman" w:hAnsi="Times New Roman" w:cs="Times New Roman"/>
          <w:color w:val="000000"/>
          <w:sz w:val="24"/>
          <w:szCs w:val="24"/>
          <w:lang w:val="sr-Cyrl-RS"/>
        </w:rPr>
        <w:t>аца на територији одређене територијалне јединице, у грани, групи, подгрупи или делатности утврђује се на основу података органа надлежног за статистику, односно другог органа који води одговарајућу евиденцију.</w:t>
      </w:r>
    </w:p>
    <w:p w:rsidR="00367930" w:rsidRPr="00CF5D48" w:rsidRDefault="00A2786F" w:rsidP="0066352A">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Укупан број запослених код послодавца утврђуј</w:t>
      </w:r>
      <w:r w:rsidRPr="00CF5D48">
        <w:rPr>
          <w:rFonts w:ascii="Times New Roman" w:hAnsi="Times New Roman" w:cs="Times New Roman"/>
          <w:color w:val="000000"/>
          <w:sz w:val="24"/>
          <w:szCs w:val="24"/>
          <w:lang w:val="sr-Cyrl-RS"/>
        </w:rPr>
        <w:t>е се на основу потврде послодавца.</w:t>
      </w:r>
    </w:p>
    <w:p w:rsidR="00367930" w:rsidRPr="00CF5D48" w:rsidRDefault="00A2786F" w:rsidP="0066352A">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Послодавац је дужан да изда потврду о броју запослених на захтев синдиката.</w:t>
      </w:r>
    </w:p>
    <w:p w:rsidR="00367930" w:rsidRPr="00CF5D48" w:rsidRDefault="00A2786F" w:rsidP="009C5F36">
      <w:pPr>
        <w:spacing w:after="80" w:line="240" w:lineRule="auto"/>
        <w:jc w:val="center"/>
        <w:rPr>
          <w:rFonts w:ascii="Times New Roman" w:hAnsi="Times New Roman" w:cs="Times New Roman"/>
          <w:sz w:val="24"/>
          <w:szCs w:val="24"/>
          <w:lang w:val="sr-Cyrl-RS"/>
        </w:rPr>
      </w:pPr>
      <w:r w:rsidRPr="00CF5D48">
        <w:rPr>
          <w:rFonts w:ascii="Times New Roman" w:hAnsi="Times New Roman" w:cs="Times New Roman"/>
          <w:i/>
          <w:color w:val="000000"/>
          <w:sz w:val="24"/>
          <w:szCs w:val="24"/>
          <w:lang w:val="sr-Cyrl-RS"/>
        </w:rPr>
        <w:t>3) Поступак по захтеву</w:t>
      </w:r>
    </w:p>
    <w:p w:rsidR="00367930" w:rsidRPr="00CF5D48" w:rsidRDefault="00A2786F" w:rsidP="009C5F36">
      <w:pPr>
        <w:spacing w:after="80" w:line="240" w:lineRule="auto"/>
        <w:jc w:val="center"/>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Члан 228.</w:t>
      </w:r>
    </w:p>
    <w:p w:rsidR="00367930" w:rsidRPr="00CF5D48" w:rsidRDefault="00A2786F" w:rsidP="0066352A">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У поступку утврђивања репрезентативности синдиката код послодавца учествују и представници синдиката основаних к</w:t>
      </w:r>
      <w:r w:rsidRPr="00CF5D48">
        <w:rPr>
          <w:rFonts w:ascii="Times New Roman" w:hAnsi="Times New Roman" w:cs="Times New Roman"/>
          <w:color w:val="000000"/>
          <w:sz w:val="24"/>
          <w:szCs w:val="24"/>
          <w:lang w:val="sr-Cyrl-RS"/>
        </w:rPr>
        <w:t>од послодавца.</w:t>
      </w:r>
    </w:p>
    <w:p w:rsidR="00367930" w:rsidRPr="00CF5D48" w:rsidRDefault="00A2786F" w:rsidP="0066352A">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О захтеву из члана 226. овог закона послодавац одлучује решењем на основу поднетих доказа о испуњењу услова репрезентативности, у року од 15 дана од дана подношења захтева.</w:t>
      </w:r>
    </w:p>
    <w:p w:rsidR="00367930" w:rsidRPr="00CF5D48" w:rsidRDefault="00A2786F" w:rsidP="009C5F36">
      <w:pPr>
        <w:spacing w:after="80" w:line="240" w:lineRule="auto"/>
        <w:jc w:val="center"/>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Члан 229.</w:t>
      </w:r>
    </w:p>
    <w:p w:rsidR="00367930" w:rsidRPr="00CF5D48" w:rsidRDefault="00A2786F" w:rsidP="0066352A">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 xml:space="preserve">Одбор утврђује да ли су захтев и докази поднети у складу </w:t>
      </w:r>
      <w:r w:rsidRPr="00CF5D48">
        <w:rPr>
          <w:rFonts w:ascii="Times New Roman" w:hAnsi="Times New Roman" w:cs="Times New Roman"/>
          <w:color w:val="000000"/>
          <w:sz w:val="24"/>
          <w:szCs w:val="24"/>
          <w:lang w:val="sr-Cyrl-RS"/>
        </w:rPr>
        <w:t>са чланом 227. овог закона.</w:t>
      </w:r>
    </w:p>
    <w:p w:rsidR="00367930" w:rsidRPr="00CF5D48" w:rsidRDefault="00A2786F" w:rsidP="0066352A">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Подносилац захтева дужан је да на захтев Одбора достави и приступнице синдикату, односно споразуме и друге доказе о приступању послодаваца удружењу послодаваца.</w:t>
      </w:r>
    </w:p>
    <w:p w:rsidR="00367930" w:rsidRPr="00CF5D48" w:rsidRDefault="00A2786F" w:rsidP="0066352A">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Подносилац захтева дужан је да у року од 15 дана отклони недостатке</w:t>
      </w:r>
      <w:r w:rsidRPr="00CF5D48">
        <w:rPr>
          <w:rFonts w:ascii="Times New Roman" w:hAnsi="Times New Roman" w:cs="Times New Roman"/>
          <w:color w:val="000000"/>
          <w:sz w:val="24"/>
          <w:szCs w:val="24"/>
          <w:lang w:val="sr-Cyrl-RS"/>
        </w:rPr>
        <w:t>, ако уз захтев нису поднети докази из члана 227. овог закона.</w:t>
      </w:r>
    </w:p>
    <w:p w:rsidR="00367930" w:rsidRPr="00CF5D48" w:rsidRDefault="00A2786F" w:rsidP="0066352A">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b/>
          <w:color w:val="000000"/>
          <w:sz w:val="24"/>
          <w:szCs w:val="24"/>
          <w:lang w:val="sr-Cyrl-RS"/>
        </w:rPr>
        <w:t>Захтев се сматра уредним и благовременим ако подносилац захтева отклони недостатке у року утврђеном у ставу 3. овог члана.</w:t>
      </w:r>
      <w:r w:rsidRPr="00CF5D48">
        <w:rPr>
          <w:rFonts w:ascii="Times New Roman" w:hAnsi="Times New Roman" w:cs="Times New Roman"/>
          <w:b/>
          <w:color w:val="000000"/>
          <w:sz w:val="24"/>
          <w:szCs w:val="24"/>
          <w:vertAlign w:val="superscript"/>
          <w:lang w:val="sr-Cyrl-RS"/>
        </w:rPr>
        <w:t>*</w:t>
      </w:r>
    </w:p>
    <w:p w:rsidR="00367930" w:rsidRPr="00CF5D48" w:rsidRDefault="00A2786F" w:rsidP="0066352A">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b/>
          <w:color w:val="000000"/>
          <w:sz w:val="24"/>
          <w:szCs w:val="24"/>
          <w:lang w:val="sr-Cyrl-RS"/>
        </w:rPr>
        <w:t>Одбор може радити и усвајати предлог ако је на седници присутно најма</w:t>
      </w:r>
      <w:r w:rsidRPr="00CF5D48">
        <w:rPr>
          <w:rFonts w:ascii="Times New Roman" w:hAnsi="Times New Roman" w:cs="Times New Roman"/>
          <w:b/>
          <w:color w:val="000000"/>
          <w:sz w:val="24"/>
          <w:szCs w:val="24"/>
          <w:lang w:val="sr-Cyrl-RS"/>
        </w:rPr>
        <w:t>ње две трећине укупног броја чланова Одбора.</w:t>
      </w:r>
      <w:r w:rsidRPr="00CF5D48">
        <w:rPr>
          <w:rFonts w:ascii="Times New Roman" w:hAnsi="Times New Roman" w:cs="Times New Roman"/>
          <w:b/>
          <w:color w:val="000000"/>
          <w:sz w:val="24"/>
          <w:szCs w:val="24"/>
          <w:vertAlign w:val="superscript"/>
          <w:lang w:val="sr-Cyrl-RS"/>
        </w:rPr>
        <w:t>*</w:t>
      </w:r>
    </w:p>
    <w:p w:rsidR="00367930" w:rsidRPr="00CF5D48" w:rsidRDefault="00A2786F" w:rsidP="0066352A">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b/>
          <w:color w:val="000000"/>
          <w:sz w:val="24"/>
          <w:szCs w:val="24"/>
          <w:lang w:val="sr-Cyrl-RS"/>
        </w:rPr>
        <w:t>Одбор усваја предлог већином гласова од укупног броја чланова Одбора.</w:t>
      </w:r>
      <w:r w:rsidRPr="00CF5D48">
        <w:rPr>
          <w:rFonts w:ascii="Times New Roman" w:hAnsi="Times New Roman" w:cs="Times New Roman"/>
          <w:b/>
          <w:color w:val="000000"/>
          <w:sz w:val="24"/>
          <w:szCs w:val="24"/>
          <w:vertAlign w:val="superscript"/>
          <w:lang w:val="sr-Cyrl-RS"/>
        </w:rPr>
        <w:t>*</w:t>
      </w:r>
    </w:p>
    <w:p w:rsidR="00367930" w:rsidRPr="00CF5D48" w:rsidRDefault="00A2786F" w:rsidP="0066352A">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b/>
          <w:color w:val="000000"/>
          <w:sz w:val="24"/>
          <w:szCs w:val="24"/>
          <w:lang w:val="sr-Cyrl-RS"/>
        </w:rPr>
        <w:t xml:space="preserve">Ако Одбор не достави одговарајући предлог у одговарајућем року, а најкасније у року од 30 дана од дана подношења захтева, министар може да </w:t>
      </w:r>
      <w:r w:rsidRPr="00CF5D48">
        <w:rPr>
          <w:rFonts w:ascii="Times New Roman" w:hAnsi="Times New Roman" w:cs="Times New Roman"/>
          <w:b/>
          <w:color w:val="000000"/>
          <w:sz w:val="24"/>
          <w:szCs w:val="24"/>
          <w:lang w:val="sr-Cyrl-RS"/>
        </w:rPr>
        <w:t>одлучи о захтеву и без предлога Одбора.</w:t>
      </w:r>
      <w:r w:rsidRPr="00CF5D48">
        <w:rPr>
          <w:rFonts w:ascii="Times New Roman" w:hAnsi="Times New Roman" w:cs="Times New Roman"/>
          <w:b/>
          <w:color w:val="000000"/>
          <w:sz w:val="24"/>
          <w:szCs w:val="24"/>
          <w:vertAlign w:val="superscript"/>
          <w:lang w:val="sr-Cyrl-RS"/>
        </w:rPr>
        <w:t>*</w:t>
      </w:r>
    </w:p>
    <w:p w:rsidR="00367930" w:rsidRPr="00CF5D48" w:rsidRDefault="00A2786F" w:rsidP="009C5F36">
      <w:pPr>
        <w:spacing w:after="80" w:line="240" w:lineRule="auto"/>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*Службени гласник РС, број 75/2014</w:t>
      </w:r>
    </w:p>
    <w:p w:rsidR="00367930" w:rsidRPr="00CF5D48" w:rsidRDefault="00A2786F" w:rsidP="009C5F36">
      <w:pPr>
        <w:spacing w:after="80" w:line="240" w:lineRule="auto"/>
        <w:jc w:val="center"/>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lastRenderedPageBreak/>
        <w:t>Члан 230.</w:t>
      </w:r>
    </w:p>
    <w:p w:rsidR="00367930" w:rsidRPr="00CF5D48" w:rsidRDefault="00A2786F" w:rsidP="0066352A">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Министар на предлог Одбора доноси закључак о одбацивању захтева:</w:t>
      </w:r>
    </w:p>
    <w:p w:rsidR="00367930" w:rsidRPr="00CF5D48" w:rsidRDefault="00A2786F" w:rsidP="0066352A">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1) ако је синдикат код послодавца поднео захтев пре подношења захтева за утврђивање репрезентативности по</w:t>
      </w:r>
      <w:r w:rsidRPr="00CF5D48">
        <w:rPr>
          <w:rFonts w:ascii="Times New Roman" w:hAnsi="Times New Roman" w:cs="Times New Roman"/>
          <w:color w:val="000000"/>
          <w:sz w:val="24"/>
          <w:szCs w:val="24"/>
          <w:lang w:val="sr-Cyrl-RS"/>
        </w:rPr>
        <w:t>слодавцу, односно пре истека рока из члана 223. став 2. тачка 1) овог закона;</w:t>
      </w:r>
    </w:p>
    <w:p w:rsidR="00367930" w:rsidRPr="00CF5D48" w:rsidRDefault="00A2786F" w:rsidP="0066352A">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2) ако подносилац захтева не отклони недостатке у року утврђеном у члану 229. став 3. овог закона.</w:t>
      </w:r>
    </w:p>
    <w:p w:rsidR="00367930" w:rsidRPr="00CF5D48" w:rsidRDefault="00A2786F" w:rsidP="009C5F36">
      <w:pPr>
        <w:spacing w:after="80" w:line="240" w:lineRule="auto"/>
        <w:jc w:val="center"/>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Члан 231.</w:t>
      </w:r>
    </w:p>
    <w:p w:rsidR="00367930" w:rsidRPr="00CF5D48" w:rsidRDefault="00A2786F" w:rsidP="0066352A">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Министар доноси решење о утврђивању репрезентативности синдиката, одн</w:t>
      </w:r>
      <w:r w:rsidRPr="00CF5D48">
        <w:rPr>
          <w:rFonts w:ascii="Times New Roman" w:hAnsi="Times New Roman" w:cs="Times New Roman"/>
          <w:color w:val="000000"/>
          <w:sz w:val="24"/>
          <w:szCs w:val="24"/>
          <w:lang w:val="sr-Cyrl-RS"/>
        </w:rPr>
        <w:t>осно удружења послодаваца, на предлог Одбора, ако су испуњени услови утврђени овим законом.</w:t>
      </w:r>
    </w:p>
    <w:p w:rsidR="00367930" w:rsidRPr="00CF5D48" w:rsidRDefault="00A2786F" w:rsidP="0066352A">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Решење из става 1. овог члана доноси се у року од 15 дана од дана подношења захтева, односно од дана отклањања недостатака у смислу члана 229. став 3. овог закона.</w:t>
      </w:r>
    </w:p>
    <w:p w:rsidR="00367930" w:rsidRPr="00CF5D48" w:rsidRDefault="00A2786F" w:rsidP="0066352A">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Министар доноси решење о одбијању захтева, на предлог Одбора, ако синдикат, односно удружење послодаваца, не испуњава услове репрезентативности утврђене овим законом.</w:t>
      </w:r>
    </w:p>
    <w:p w:rsidR="00367930" w:rsidRPr="00CF5D48" w:rsidRDefault="00A2786F" w:rsidP="0066352A">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Против решења из ст. 1. и 3. овог члана може се покренути управни спор.</w:t>
      </w:r>
    </w:p>
    <w:p w:rsidR="00367930" w:rsidRPr="00CF5D48" w:rsidRDefault="00A2786F" w:rsidP="009C5F36">
      <w:pPr>
        <w:spacing w:after="80" w:line="240" w:lineRule="auto"/>
        <w:jc w:val="center"/>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Члан 232.</w:t>
      </w:r>
    </w:p>
    <w:p w:rsidR="00367930" w:rsidRPr="00CF5D48" w:rsidRDefault="00A2786F" w:rsidP="0066352A">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Министа</w:t>
      </w:r>
      <w:r w:rsidRPr="00CF5D48">
        <w:rPr>
          <w:rFonts w:ascii="Times New Roman" w:hAnsi="Times New Roman" w:cs="Times New Roman"/>
          <w:color w:val="000000"/>
          <w:sz w:val="24"/>
          <w:szCs w:val="24"/>
          <w:lang w:val="sr-Cyrl-RS"/>
        </w:rPr>
        <w:t>р може да захтева од Одбора преиспитивање предлога о утврђивању репрезентативности, у року од осам дана од дана достављања предлога, ако оцени да нису утврђене све чињенице битне за утврђивање репрезентативности.</w:t>
      </w:r>
    </w:p>
    <w:p w:rsidR="00367930" w:rsidRPr="00CF5D48" w:rsidRDefault="00A2786F" w:rsidP="0066352A">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Одбор је дужан да се изјасни о захтеву из с</w:t>
      </w:r>
      <w:r w:rsidRPr="00CF5D48">
        <w:rPr>
          <w:rFonts w:ascii="Times New Roman" w:hAnsi="Times New Roman" w:cs="Times New Roman"/>
          <w:color w:val="000000"/>
          <w:sz w:val="24"/>
          <w:szCs w:val="24"/>
          <w:lang w:val="sr-Cyrl-RS"/>
        </w:rPr>
        <w:t>тава 1. овог члана и достави коначан предлог министру у року од три дана од дана достављања захтева за преиспитивање предлога Одбора.</w:t>
      </w:r>
    </w:p>
    <w:p w:rsidR="00367930" w:rsidRPr="00CF5D48" w:rsidRDefault="00A2786F" w:rsidP="0066352A">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Министар је дужан да поступи по предлогу из става 2. овог члана и донесе решење у смислу члана 231. овог закона.</w:t>
      </w:r>
    </w:p>
    <w:p w:rsidR="00367930" w:rsidRPr="00CF5D48" w:rsidRDefault="00A2786F" w:rsidP="009C5F36">
      <w:pPr>
        <w:spacing w:after="80" w:line="240" w:lineRule="auto"/>
        <w:jc w:val="center"/>
        <w:rPr>
          <w:rFonts w:ascii="Times New Roman" w:hAnsi="Times New Roman" w:cs="Times New Roman"/>
          <w:sz w:val="24"/>
          <w:szCs w:val="24"/>
          <w:lang w:val="sr-Cyrl-RS"/>
        </w:rPr>
      </w:pPr>
      <w:r w:rsidRPr="00CF5D48">
        <w:rPr>
          <w:rFonts w:ascii="Times New Roman" w:hAnsi="Times New Roman" w:cs="Times New Roman"/>
          <w:i/>
          <w:color w:val="000000"/>
          <w:sz w:val="24"/>
          <w:szCs w:val="24"/>
          <w:lang w:val="sr-Cyrl-RS"/>
        </w:rPr>
        <w:t>4) Преисп</w:t>
      </w:r>
      <w:r w:rsidRPr="00CF5D48">
        <w:rPr>
          <w:rFonts w:ascii="Times New Roman" w:hAnsi="Times New Roman" w:cs="Times New Roman"/>
          <w:i/>
          <w:color w:val="000000"/>
          <w:sz w:val="24"/>
          <w:szCs w:val="24"/>
          <w:lang w:val="sr-Cyrl-RS"/>
        </w:rPr>
        <w:t>итивање утврђене репрезентативности</w:t>
      </w:r>
    </w:p>
    <w:p w:rsidR="00367930" w:rsidRPr="00CF5D48" w:rsidRDefault="00A2786F" w:rsidP="009C5F36">
      <w:pPr>
        <w:spacing w:after="80" w:line="240" w:lineRule="auto"/>
        <w:jc w:val="center"/>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Члан 233.</w:t>
      </w:r>
    </w:p>
    <w:p w:rsidR="00367930" w:rsidRPr="00CF5D48" w:rsidRDefault="00A2786F" w:rsidP="0066352A">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Синдикат, послодавци и удружење послодаваца могу поднети захтев за преиспитивање утврђене репрезентативности по истеку рока од три године од дана доношења решења из члана 228. став 2, члана 231. став 1. и члана</w:t>
      </w:r>
      <w:r w:rsidRPr="00CF5D48">
        <w:rPr>
          <w:rFonts w:ascii="Times New Roman" w:hAnsi="Times New Roman" w:cs="Times New Roman"/>
          <w:color w:val="000000"/>
          <w:sz w:val="24"/>
          <w:szCs w:val="24"/>
          <w:lang w:val="sr-Cyrl-RS"/>
        </w:rPr>
        <w:t xml:space="preserve"> 232. став 3. овог закона.</w:t>
      </w:r>
    </w:p>
    <w:p w:rsidR="00367930" w:rsidRPr="00CF5D48" w:rsidRDefault="00A2786F" w:rsidP="0066352A">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Преиспитивање репрезентативности синдиката код послодавца, утврђене решењем послодавца, може се покренути на иницијативу послодавца, односно на захтев другог синдиката код тог послодавца.</w:t>
      </w:r>
    </w:p>
    <w:p w:rsidR="00367930" w:rsidRPr="00CF5D48" w:rsidRDefault="00A2786F" w:rsidP="0066352A">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 xml:space="preserve">Захтев за преиспитивање </w:t>
      </w:r>
      <w:r w:rsidRPr="00CF5D48">
        <w:rPr>
          <w:rFonts w:ascii="Times New Roman" w:hAnsi="Times New Roman" w:cs="Times New Roman"/>
          <w:color w:val="000000"/>
          <w:sz w:val="24"/>
          <w:szCs w:val="24"/>
          <w:lang w:val="sr-Cyrl-RS"/>
        </w:rPr>
        <w:t>репрезентативности синдиката код послодавца утврђене решењем министра може поднети послодавац код кога је основан синдикат чија се репрезентативност преиспитује или други синдикат код тог послодавца.</w:t>
      </w:r>
    </w:p>
    <w:p w:rsidR="00367930" w:rsidRPr="00CF5D48" w:rsidRDefault="00A2786F" w:rsidP="0066352A">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 xml:space="preserve">Захтев за преиспитивање репрезентативности синдиката из </w:t>
      </w:r>
      <w:r w:rsidRPr="00CF5D48">
        <w:rPr>
          <w:rFonts w:ascii="Times New Roman" w:hAnsi="Times New Roman" w:cs="Times New Roman"/>
          <w:color w:val="000000"/>
          <w:sz w:val="24"/>
          <w:szCs w:val="24"/>
          <w:lang w:val="sr-Cyrl-RS"/>
        </w:rPr>
        <w:t>члана 220. овог закона може да поднесе синдикат основан за територијалну јединицу, односно грану, групу, подгрупу или делатност за коју је основан синдикат чија се репрезентативност преиспитује.</w:t>
      </w:r>
    </w:p>
    <w:p w:rsidR="00367930" w:rsidRPr="00CF5D48" w:rsidRDefault="00A2786F" w:rsidP="0066352A">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Захтев за преиспитивање репрезентативности удружења послодава</w:t>
      </w:r>
      <w:r w:rsidRPr="00CF5D48">
        <w:rPr>
          <w:rFonts w:ascii="Times New Roman" w:hAnsi="Times New Roman" w:cs="Times New Roman"/>
          <w:color w:val="000000"/>
          <w:sz w:val="24"/>
          <w:szCs w:val="24"/>
          <w:lang w:val="sr-Cyrl-RS"/>
        </w:rPr>
        <w:t>ца из члана 222. овог закона може да поднесе удружење послодаваца основано за грану, групу, подгрупу или делатност, односно територијалну јединицу за коју је основано удружење послодаваца чија се репрезентативност преиспитује.</w:t>
      </w:r>
    </w:p>
    <w:p w:rsidR="00367930" w:rsidRPr="00CF5D48" w:rsidRDefault="00A2786F" w:rsidP="009C5F36">
      <w:pPr>
        <w:spacing w:after="80" w:line="240" w:lineRule="auto"/>
        <w:jc w:val="center"/>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lastRenderedPageBreak/>
        <w:t>Члан 234.</w:t>
      </w:r>
    </w:p>
    <w:p w:rsidR="00367930" w:rsidRPr="00CF5D48" w:rsidRDefault="00A2786F" w:rsidP="0066352A">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Захтев из члана 233</w:t>
      </w:r>
      <w:r w:rsidRPr="00CF5D48">
        <w:rPr>
          <w:rFonts w:ascii="Times New Roman" w:hAnsi="Times New Roman" w:cs="Times New Roman"/>
          <w:color w:val="000000"/>
          <w:sz w:val="24"/>
          <w:szCs w:val="24"/>
          <w:lang w:val="sr-Cyrl-RS"/>
        </w:rPr>
        <w:t>. став 2. овог закона подноси се послодавцу код кога је основан синдикат чија се репрезентативност преиспитује.</w:t>
      </w:r>
    </w:p>
    <w:p w:rsidR="00367930" w:rsidRPr="00CF5D48" w:rsidRDefault="00A2786F" w:rsidP="0066352A">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Захтев и иницијатива из члана 233. став 2. садрже назив синдиката, број акта о регистрацији, разлоге због којих се захтева преиспитивање репрезе</w:t>
      </w:r>
      <w:r w:rsidRPr="00CF5D48">
        <w:rPr>
          <w:rFonts w:ascii="Times New Roman" w:hAnsi="Times New Roman" w:cs="Times New Roman"/>
          <w:color w:val="000000"/>
          <w:sz w:val="24"/>
          <w:szCs w:val="24"/>
          <w:lang w:val="sr-Cyrl-RS"/>
        </w:rPr>
        <w:t>нтативности и навођење доказа који на то указују.</w:t>
      </w:r>
    </w:p>
    <w:p w:rsidR="00367930" w:rsidRPr="00CF5D48" w:rsidRDefault="00A2786F" w:rsidP="0066352A">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Послодавац је дужан да у року од осам дана од дана пријема захтева из става 1. овог члана, односно покретања иницијативе из става 2. овог члана, о томе обавести синдикат чија се репрезентативност преиспитуј</w:t>
      </w:r>
      <w:r w:rsidRPr="00CF5D48">
        <w:rPr>
          <w:rFonts w:ascii="Times New Roman" w:hAnsi="Times New Roman" w:cs="Times New Roman"/>
          <w:color w:val="000000"/>
          <w:sz w:val="24"/>
          <w:szCs w:val="24"/>
          <w:lang w:val="sr-Cyrl-RS"/>
        </w:rPr>
        <w:t>е и затражи да достави доказе о испуњавању услова репрезентативности у складу са овим законом.</w:t>
      </w:r>
    </w:p>
    <w:p w:rsidR="00367930" w:rsidRPr="00CF5D48" w:rsidRDefault="00A2786F" w:rsidP="0066352A">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Синдикат је дужан да у року од осам дана од дана пријема обавештења из става 3. овог члана достави послодавцу доказе о испуњавању услова репрезентативности.</w:t>
      </w:r>
    </w:p>
    <w:p w:rsidR="00367930" w:rsidRPr="00CF5D48" w:rsidRDefault="00A2786F" w:rsidP="009C5F36">
      <w:pPr>
        <w:spacing w:after="80" w:line="240" w:lineRule="auto"/>
        <w:jc w:val="center"/>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Члан</w:t>
      </w:r>
      <w:r w:rsidRPr="00CF5D48">
        <w:rPr>
          <w:rFonts w:ascii="Times New Roman" w:hAnsi="Times New Roman" w:cs="Times New Roman"/>
          <w:color w:val="000000"/>
          <w:sz w:val="24"/>
          <w:szCs w:val="24"/>
          <w:lang w:val="sr-Cyrl-RS"/>
        </w:rPr>
        <w:t xml:space="preserve"> 235.</w:t>
      </w:r>
    </w:p>
    <w:p w:rsidR="00367930" w:rsidRPr="00CF5D48" w:rsidRDefault="00A2786F" w:rsidP="0066352A">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Захтев из члана 233. ст. 3–5. овог закона подноси се Одбору и садржи назив синдиката, односно удружења послодаваца, ниво оснивања, број акта о регистрацији, разлоге због којих се захтева преиспитивање репрезентативности и навођење доказа који на то у</w:t>
      </w:r>
      <w:r w:rsidRPr="00CF5D48">
        <w:rPr>
          <w:rFonts w:ascii="Times New Roman" w:hAnsi="Times New Roman" w:cs="Times New Roman"/>
          <w:color w:val="000000"/>
          <w:sz w:val="24"/>
          <w:szCs w:val="24"/>
          <w:lang w:val="sr-Cyrl-RS"/>
        </w:rPr>
        <w:t>казују.</w:t>
      </w:r>
    </w:p>
    <w:p w:rsidR="00367930" w:rsidRPr="00CF5D48" w:rsidRDefault="00A2786F" w:rsidP="0066352A">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 xml:space="preserve">Одбор је дужан да у року од осам дана од дана пријема захтева из става 1. овог члана о томе обавести синдикат, односно удружење послодаваца, чија се репрезентативност преиспитује и затражи да доставе доказе о испуњавању услова репрезентативности у </w:t>
      </w:r>
      <w:r w:rsidRPr="00CF5D48">
        <w:rPr>
          <w:rFonts w:ascii="Times New Roman" w:hAnsi="Times New Roman" w:cs="Times New Roman"/>
          <w:color w:val="000000"/>
          <w:sz w:val="24"/>
          <w:szCs w:val="24"/>
          <w:lang w:val="sr-Cyrl-RS"/>
        </w:rPr>
        <w:t>складу са овим законом.</w:t>
      </w:r>
    </w:p>
    <w:p w:rsidR="00367930" w:rsidRPr="00CF5D48" w:rsidRDefault="00A2786F" w:rsidP="0066352A">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Синдикат, односно удружење послодаваца, дужни су да, у року од 15 дана од дана пријема обавештења из става 2. овог члана, доставе Одбору доказе о испуњавању услова репрезентативности.</w:t>
      </w:r>
    </w:p>
    <w:p w:rsidR="00367930" w:rsidRPr="00CF5D48" w:rsidRDefault="00A2786F" w:rsidP="009C5F36">
      <w:pPr>
        <w:spacing w:after="80" w:line="240" w:lineRule="auto"/>
        <w:jc w:val="center"/>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Члан 236.</w:t>
      </w:r>
    </w:p>
    <w:p w:rsidR="00367930" w:rsidRPr="00CF5D48" w:rsidRDefault="00A2786F" w:rsidP="0066352A">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Поступак за преиспитивање репрезентати</w:t>
      </w:r>
      <w:r w:rsidRPr="00CF5D48">
        <w:rPr>
          <w:rFonts w:ascii="Times New Roman" w:hAnsi="Times New Roman" w:cs="Times New Roman"/>
          <w:color w:val="000000"/>
          <w:sz w:val="24"/>
          <w:szCs w:val="24"/>
          <w:lang w:val="sr-Cyrl-RS"/>
        </w:rPr>
        <w:t>вности синдиката, односно удружења послодаваца, води се у складу са одредбама чл. 228–232. овог закона.</w:t>
      </w:r>
    </w:p>
    <w:p w:rsidR="00367930" w:rsidRPr="00CF5D48" w:rsidRDefault="00A2786F" w:rsidP="009C5F36">
      <w:pPr>
        <w:spacing w:after="80" w:line="240" w:lineRule="auto"/>
        <w:jc w:val="center"/>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Члан 237.</w:t>
      </w:r>
    </w:p>
    <w:p w:rsidR="00367930" w:rsidRPr="00CF5D48" w:rsidRDefault="00A2786F" w:rsidP="0066352A">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Решење о репрезентативности и решење о губитку репрезентативности синдиката за одређену грану, групу, подгрупу или делатност, односно за терит</w:t>
      </w:r>
      <w:r w:rsidRPr="00CF5D48">
        <w:rPr>
          <w:rFonts w:ascii="Times New Roman" w:hAnsi="Times New Roman" w:cs="Times New Roman"/>
          <w:color w:val="000000"/>
          <w:sz w:val="24"/>
          <w:szCs w:val="24"/>
          <w:lang w:val="sr-Cyrl-RS"/>
        </w:rPr>
        <w:t>оријалну јединицу, као и решење о утврђивању репрезентативности и решење о губитку репрезентативности удружења послодаваца, објављују се у „Службеном гласнику Републике Србије”.</w:t>
      </w:r>
    </w:p>
    <w:p w:rsidR="00367930" w:rsidRPr="00CF5D48" w:rsidRDefault="00A2786F" w:rsidP="009C5F36">
      <w:pPr>
        <w:spacing w:after="80" w:line="240" w:lineRule="auto"/>
        <w:jc w:val="center"/>
        <w:rPr>
          <w:rFonts w:ascii="Times New Roman" w:hAnsi="Times New Roman" w:cs="Times New Roman"/>
          <w:sz w:val="24"/>
          <w:szCs w:val="24"/>
          <w:lang w:val="sr-Cyrl-RS"/>
        </w:rPr>
      </w:pPr>
      <w:r w:rsidRPr="00CF5D48">
        <w:rPr>
          <w:rFonts w:ascii="Times New Roman" w:hAnsi="Times New Roman" w:cs="Times New Roman"/>
          <w:b/>
          <w:color w:val="000000"/>
          <w:sz w:val="24"/>
          <w:szCs w:val="24"/>
          <w:lang w:val="sr-Cyrl-RS"/>
        </w:rPr>
        <w:t>7. Правна и пословна способност синдиката и удружења послодаваца</w:t>
      </w:r>
    </w:p>
    <w:p w:rsidR="00367930" w:rsidRPr="00CF5D48" w:rsidRDefault="00A2786F" w:rsidP="009C5F36">
      <w:pPr>
        <w:spacing w:after="80" w:line="240" w:lineRule="auto"/>
        <w:jc w:val="center"/>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Члан 238.</w:t>
      </w:r>
    </w:p>
    <w:p w:rsidR="00367930" w:rsidRPr="00CF5D48" w:rsidRDefault="00A2786F" w:rsidP="005726D3">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Син</w:t>
      </w:r>
      <w:r w:rsidRPr="00CF5D48">
        <w:rPr>
          <w:rFonts w:ascii="Times New Roman" w:hAnsi="Times New Roman" w:cs="Times New Roman"/>
          <w:color w:val="000000"/>
          <w:sz w:val="24"/>
          <w:szCs w:val="24"/>
          <w:lang w:val="sr-Cyrl-RS"/>
        </w:rPr>
        <w:t>дикат и удружење послодаваца стичу својство правног лица даном уписа у регистар, у складу са законом и другим прописом.</w:t>
      </w:r>
    </w:p>
    <w:p w:rsidR="00367930" w:rsidRPr="00CF5D48" w:rsidRDefault="00A2786F" w:rsidP="009C5F36">
      <w:pPr>
        <w:spacing w:after="80" w:line="240" w:lineRule="auto"/>
        <w:jc w:val="center"/>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Члан 239.</w:t>
      </w:r>
    </w:p>
    <w:p w:rsidR="00367930" w:rsidRPr="00CF5D48" w:rsidRDefault="00A2786F" w:rsidP="005726D3">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Синдикат, односно удружење послодаваца, коме је утврђена репрезентативност у складу са овим законом, има:</w:t>
      </w:r>
    </w:p>
    <w:p w:rsidR="00367930" w:rsidRPr="00CF5D48" w:rsidRDefault="00A2786F" w:rsidP="005726D3">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1) право на колектив</w:t>
      </w:r>
      <w:r w:rsidRPr="00CF5D48">
        <w:rPr>
          <w:rFonts w:ascii="Times New Roman" w:hAnsi="Times New Roman" w:cs="Times New Roman"/>
          <w:color w:val="000000"/>
          <w:sz w:val="24"/>
          <w:szCs w:val="24"/>
          <w:lang w:val="sr-Cyrl-RS"/>
        </w:rPr>
        <w:t>но преговарање и закључивање колективног уговора на одговарајућем нивоу;</w:t>
      </w:r>
    </w:p>
    <w:p w:rsidR="00367930" w:rsidRPr="00CF5D48" w:rsidRDefault="00A2786F" w:rsidP="005726D3">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2) право на учешће у решавању колективних радних спорова;</w:t>
      </w:r>
    </w:p>
    <w:p w:rsidR="00367930" w:rsidRPr="00CF5D48" w:rsidRDefault="00A2786F" w:rsidP="005726D3">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lastRenderedPageBreak/>
        <w:t>3) право на учешће у раду трипартитних и мултипартитних тела на одговарајућем нивоу;</w:t>
      </w:r>
    </w:p>
    <w:p w:rsidR="00367930" w:rsidRPr="00CF5D48" w:rsidRDefault="00A2786F" w:rsidP="005726D3">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4) друга права, у складу са законом.</w:t>
      </w:r>
    </w:p>
    <w:p w:rsidR="00367930" w:rsidRPr="00CF5D48" w:rsidRDefault="00A2786F" w:rsidP="009C5F36">
      <w:pPr>
        <w:spacing w:after="80" w:line="240" w:lineRule="auto"/>
        <w:jc w:val="center"/>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ХХ.</w:t>
      </w:r>
      <w:r w:rsidRPr="00CF5D48">
        <w:rPr>
          <w:rFonts w:ascii="Times New Roman" w:hAnsi="Times New Roman" w:cs="Times New Roman"/>
          <w:color w:val="000000"/>
          <w:sz w:val="24"/>
          <w:szCs w:val="24"/>
          <w:lang w:val="sr-Cyrl-RS"/>
        </w:rPr>
        <w:t xml:space="preserve"> КОЛЕКТИВНИ УГОВОРИ</w:t>
      </w:r>
    </w:p>
    <w:p w:rsidR="00367930" w:rsidRPr="00CF5D48" w:rsidRDefault="00A2786F" w:rsidP="009C5F36">
      <w:pPr>
        <w:spacing w:after="80" w:line="240" w:lineRule="auto"/>
        <w:jc w:val="center"/>
        <w:rPr>
          <w:rFonts w:ascii="Times New Roman" w:hAnsi="Times New Roman" w:cs="Times New Roman"/>
          <w:sz w:val="24"/>
          <w:szCs w:val="24"/>
          <w:lang w:val="sr-Cyrl-RS"/>
        </w:rPr>
      </w:pPr>
      <w:r w:rsidRPr="00CF5D48">
        <w:rPr>
          <w:rFonts w:ascii="Times New Roman" w:hAnsi="Times New Roman" w:cs="Times New Roman"/>
          <w:b/>
          <w:color w:val="000000"/>
          <w:sz w:val="24"/>
          <w:szCs w:val="24"/>
          <w:lang w:val="sr-Cyrl-RS"/>
        </w:rPr>
        <w:t>1. Предмет и облик колективног уговора</w:t>
      </w:r>
    </w:p>
    <w:p w:rsidR="00367930" w:rsidRPr="00CF5D48" w:rsidRDefault="00A2786F" w:rsidP="009C5F36">
      <w:pPr>
        <w:spacing w:after="80" w:line="240" w:lineRule="auto"/>
        <w:jc w:val="center"/>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Члан 240.</w:t>
      </w:r>
    </w:p>
    <w:p w:rsidR="00367930" w:rsidRPr="00CF5D48" w:rsidRDefault="00A2786F" w:rsidP="005726D3">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Колективним уговором, у складу са законом и другим прописом, уређују се права, обавезе и одговорности из радног односа, поступак измена и допуна колективног уговора, међусобни односи учес</w:t>
      </w:r>
      <w:r w:rsidRPr="00CF5D48">
        <w:rPr>
          <w:rFonts w:ascii="Times New Roman" w:hAnsi="Times New Roman" w:cs="Times New Roman"/>
          <w:color w:val="000000"/>
          <w:sz w:val="24"/>
          <w:szCs w:val="24"/>
          <w:lang w:val="sr-Cyrl-RS"/>
        </w:rPr>
        <w:t>ника колективног уговора и друга питања од значаја за запосленог и послодавца.</w:t>
      </w:r>
    </w:p>
    <w:p w:rsidR="00367930" w:rsidRPr="00CF5D48" w:rsidRDefault="00A2786F" w:rsidP="005726D3">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Колективни уговор закључује се у писаном облику.</w:t>
      </w:r>
    </w:p>
    <w:p w:rsidR="00367930" w:rsidRPr="00CF5D48" w:rsidRDefault="00A2786F" w:rsidP="009C5F36">
      <w:pPr>
        <w:spacing w:after="80" w:line="240" w:lineRule="auto"/>
        <w:jc w:val="center"/>
        <w:rPr>
          <w:rFonts w:ascii="Times New Roman" w:hAnsi="Times New Roman" w:cs="Times New Roman"/>
          <w:sz w:val="24"/>
          <w:szCs w:val="24"/>
          <w:lang w:val="sr-Cyrl-RS"/>
        </w:rPr>
      </w:pPr>
      <w:r w:rsidRPr="00CF5D48">
        <w:rPr>
          <w:rFonts w:ascii="Times New Roman" w:hAnsi="Times New Roman" w:cs="Times New Roman"/>
          <w:b/>
          <w:color w:val="000000"/>
          <w:sz w:val="24"/>
          <w:szCs w:val="24"/>
          <w:lang w:val="sr-Cyrl-RS"/>
        </w:rPr>
        <w:t>2. Врсте колективних уговора</w:t>
      </w:r>
    </w:p>
    <w:p w:rsidR="00367930" w:rsidRPr="00CF5D48" w:rsidRDefault="00A2786F" w:rsidP="009C5F36">
      <w:pPr>
        <w:spacing w:after="80" w:line="240" w:lineRule="auto"/>
        <w:jc w:val="center"/>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Члан 241.</w:t>
      </w:r>
    </w:p>
    <w:p w:rsidR="00367930" w:rsidRPr="00CF5D48" w:rsidRDefault="00A2786F" w:rsidP="005726D3">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Колективни уговор може да се закључи као општи, посебан, и код послодавца.</w:t>
      </w:r>
    </w:p>
    <w:p w:rsidR="00367930" w:rsidRPr="00CF5D48" w:rsidRDefault="00A2786F" w:rsidP="009C5F36">
      <w:pPr>
        <w:spacing w:after="80" w:line="240" w:lineRule="auto"/>
        <w:jc w:val="center"/>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Члан 242.</w:t>
      </w:r>
    </w:p>
    <w:p w:rsidR="00367930" w:rsidRPr="00CF5D48" w:rsidRDefault="00A2786F" w:rsidP="005726D3">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Општи колективни уговор и посебан колективни уговор за одређену грану, групу, подгрупу или делатност закључују се за територију Републике Србије.</w:t>
      </w:r>
    </w:p>
    <w:p w:rsidR="00367930" w:rsidRPr="00CF5D48" w:rsidRDefault="00A2786F" w:rsidP="009C5F36">
      <w:pPr>
        <w:spacing w:after="80" w:line="240" w:lineRule="auto"/>
        <w:jc w:val="center"/>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Члан 243.</w:t>
      </w:r>
    </w:p>
    <w:p w:rsidR="00367930" w:rsidRPr="00CF5D48" w:rsidRDefault="00A2786F" w:rsidP="005726D3">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Посебан колективни уговор закључује се за територију јединице територијалне аутономије или локалне с</w:t>
      </w:r>
      <w:r w:rsidRPr="00CF5D48">
        <w:rPr>
          <w:rFonts w:ascii="Times New Roman" w:hAnsi="Times New Roman" w:cs="Times New Roman"/>
          <w:color w:val="000000"/>
          <w:sz w:val="24"/>
          <w:szCs w:val="24"/>
          <w:lang w:val="sr-Cyrl-RS"/>
        </w:rPr>
        <w:t>амоуправе.</w:t>
      </w:r>
    </w:p>
    <w:p w:rsidR="00367930" w:rsidRPr="00CF5D48" w:rsidRDefault="00A2786F" w:rsidP="009C5F36">
      <w:pPr>
        <w:spacing w:after="80" w:line="240" w:lineRule="auto"/>
        <w:jc w:val="center"/>
        <w:rPr>
          <w:rFonts w:ascii="Times New Roman" w:hAnsi="Times New Roman" w:cs="Times New Roman"/>
          <w:sz w:val="24"/>
          <w:szCs w:val="24"/>
          <w:lang w:val="sr-Cyrl-RS"/>
        </w:rPr>
      </w:pPr>
      <w:r w:rsidRPr="00CF5D48">
        <w:rPr>
          <w:rFonts w:ascii="Times New Roman" w:hAnsi="Times New Roman" w:cs="Times New Roman"/>
          <w:b/>
          <w:color w:val="000000"/>
          <w:sz w:val="24"/>
          <w:szCs w:val="24"/>
          <w:lang w:val="sr-Cyrl-RS"/>
        </w:rPr>
        <w:t>3. Учесници у закључивању колективног уговора</w:t>
      </w:r>
    </w:p>
    <w:p w:rsidR="00367930" w:rsidRPr="00CF5D48" w:rsidRDefault="00A2786F" w:rsidP="009C5F36">
      <w:pPr>
        <w:spacing w:after="80" w:line="240" w:lineRule="auto"/>
        <w:jc w:val="center"/>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Члан 244.</w:t>
      </w:r>
    </w:p>
    <w:p w:rsidR="00367930" w:rsidRPr="00CF5D48" w:rsidRDefault="00A2786F" w:rsidP="005726D3">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Општи колективни уговор закључују репрезентативно удружење послодаваца и репрезентативни синдикат основани за територију Републике Србије.</w:t>
      </w:r>
    </w:p>
    <w:p w:rsidR="00367930" w:rsidRPr="00CF5D48" w:rsidRDefault="00A2786F" w:rsidP="009C5F36">
      <w:pPr>
        <w:spacing w:after="80" w:line="240" w:lineRule="auto"/>
        <w:jc w:val="center"/>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Члан 245.</w:t>
      </w:r>
    </w:p>
    <w:p w:rsidR="00367930" w:rsidRPr="00CF5D48" w:rsidRDefault="00A2786F" w:rsidP="005726D3">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Посебан колективни уговор за грану, груп</w:t>
      </w:r>
      <w:r w:rsidRPr="00CF5D48">
        <w:rPr>
          <w:rFonts w:ascii="Times New Roman" w:hAnsi="Times New Roman" w:cs="Times New Roman"/>
          <w:color w:val="000000"/>
          <w:sz w:val="24"/>
          <w:szCs w:val="24"/>
          <w:lang w:val="sr-Cyrl-RS"/>
        </w:rPr>
        <w:t>у, подгрупу или делатност закључују репрезентативно удружење послодаваца и репрезентативни синдикат основани за грану, групу, подгрупу или делатност.</w:t>
      </w:r>
    </w:p>
    <w:p w:rsidR="00367930" w:rsidRPr="00CF5D48" w:rsidRDefault="00A2786F" w:rsidP="005726D3">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Посебан колективни уговор за територију јединице територијалне аутономије и локалне самоуправе закључују р</w:t>
      </w:r>
      <w:r w:rsidRPr="00CF5D48">
        <w:rPr>
          <w:rFonts w:ascii="Times New Roman" w:hAnsi="Times New Roman" w:cs="Times New Roman"/>
          <w:color w:val="000000"/>
          <w:sz w:val="24"/>
          <w:szCs w:val="24"/>
          <w:lang w:val="sr-Cyrl-RS"/>
        </w:rPr>
        <w:t>епрезентативно удружење послодаваца и репрезентативни синдикат основани за територијалну јединицу за коју се закључује колективни уговор.</w:t>
      </w:r>
    </w:p>
    <w:p w:rsidR="00367930" w:rsidRPr="00CF5D48" w:rsidRDefault="00A2786F" w:rsidP="009C5F36">
      <w:pPr>
        <w:spacing w:after="80" w:line="240" w:lineRule="auto"/>
        <w:jc w:val="center"/>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Члан 246.</w:t>
      </w:r>
    </w:p>
    <w:p w:rsidR="00367930" w:rsidRPr="00CF5D48" w:rsidRDefault="00A2786F" w:rsidP="005726D3">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Посебан колективни уговор за јавна предузећа и јавне службе закључују оснивач, односно орган који он овласти</w:t>
      </w:r>
      <w:r w:rsidRPr="00CF5D48">
        <w:rPr>
          <w:rFonts w:ascii="Times New Roman" w:hAnsi="Times New Roman" w:cs="Times New Roman"/>
          <w:color w:val="000000"/>
          <w:sz w:val="24"/>
          <w:szCs w:val="24"/>
          <w:lang w:val="sr-Cyrl-RS"/>
        </w:rPr>
        <w:t>, и репрезентативни синдикат.</w:t>
      </w:r>
    </w:p>
    <w:p w:rsidR="00367930" w:rsidRPr="00CF5D48" w:rsidRDefault="00A2786F" w:rsidP="005726D3">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b/>
          <w:color w:val="000000"/>
          <w:sz w:val="24"/>
          <w:szCs w:val="24"/>
          <w:lang w:val="sr-Cyrl-RS"/>
        </w:rPr>
        <w:t xml:space="preserve">Посебан колективни уговор за територију Републике за јавна предузећа и јавне службе чији је оснивач аутономна покрајина или јединица локалне самоупрaве може да закључи Влада и репрезентативни синдикат, ако постоји оправдани </w:t>
      </w:r>
      <w:r w:rsidRPr="00CF5D48">
        <w:rPr>
          <w:rFonts w:ascii="Times New Roman" w:hAnsi="Times New Roman" w:cs="Times New Roman"/>
          <w:b/>
          <w:color w:val="000000"/>
          <w:sz w:val="24"/>
          <w:szCs w:val="24"/>
          <w:lang w:val="sr-Cyrl-RS"/>
        </w:rPr>
        <w:t>интерес и у циљу обезбеђивања једнаких услова рада.</w:t>
      </w:r>
      <w:r w:rsidRPr="00CF5D48">
        <w:rPr>
          <w:rFonts w:ascii="Times New Roman" w:hAnsi="Times New Roman" w:cs="Times New Roman"/>
          <w:b/>
          <w:color w:val="000000"/>
          <w:sz w:val="24"/>
          <w:szCs w:val="24"/>
          <w:vertAlign w:val="superscript"/>
          <w:lang w:val="sr-Cyrl-RS"/>
        </w:rPr>
        <w:t>*</w:t>
      </w:r>
    </w:p>
    <w:p w:rsidR="00367930" w:rsidRPr="00CF5D48" w:rsidRDefault="00A2786F" w:rsidP="005726D3">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b/>
          <w:color w:val="000000"/>
          <w:sz w:val="24"/>
          <w:szCs w:val="24"/>
          <w:lang w:val="sr-Cyrl-RS"/>
        </w:rPr>
        <w:t>Посебан колективни уговор за јавна предузећа и друштва капитала чији је оснивач јавно предузеће закључују оснивач јавног предузећа, односно орган који он овласти и репрезентативни синдикат.</w:t>
      </w:r>
      <w:r w:rsidRPr="00CF5D48">
        <w:rPr>
          <w:rFonts w:ascii="Times New Roman" w:hAnsi="Times New Roman" w:cs="Times New Roman"/>
          <w:b/>
          <w:color w:val="000000"/>
          <w:sz w:val="24"/>
          <w:szCs w:val="24"/>
          <w:vertAlign w:val="superscript"/>
          <w:lang w:val="sr-Cyrl-RS"/>
        </w:rPr>
        <w:t>*</w:t>
      </w:r>
    </w:p>
    <w:p w:rsidR="00367930" w:rsidRPr="00CF5D48" w:rsidRDefault="00A2786F" w:rsidP="005726D3">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lastRenderedPageBreak/>
        <w:t>Посебан коле</w:t>
      </w:r>
      <w:r w:rsidRPr="00CF5D48">
        <w:rPr>
          <w:rFonts w:ascii="Times New Roman" w:hAnsi="Times New Roman" w:cs="Times New Roman"/>
          <w:color w:val="000000"/>
          <w:sz w:val="24"/>
          <w:szCs w:val="24"/>
          <w:lang w:val="sr-Cyrl-RS"/>
        </w:rPr>
        <w:t>ктивни уговор за лица која самостално обављају делатност у области уметности или културе (самостални уметници) закључују репрезентативно удружење послодаваца и репрезентативни синдикат.</w:t>
      </w:r>
    </w:p>
    <w:p w:rsidR="00367930" w:rsidRPr="00CF5D48" w:rsidRDefault="00A2786F" w:rsidP="005726D3">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i/>
          <w:color w:val="000000"/>
          <w:sz w:val="24"/>
          <w:szCs w:val="24"/>
          <w:lang w:val="sr-Cyrl-RS"/>
        </w:rPr>
        <w:t>Брисан је ранији став 3. (види члан 97. Закона - 75/2014-3)</w:t>
      </w:r>
    </w:p>
    <w:p w:rsidR="00367930" w:rsidRPr="00CF5D48" w:rsidRDefault="00A2786F" w:rsidP="009C5F36">
      <w:pPr>
        <w:spacing w:after="80" w:line="240" w:lineRule="auto"/>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 xml:space="preserve">*Службени </w:t>
      </w:r>
      <w:r w:rsidRPr="00CF5D48">
        <w:rPr>
          <w:rFonts w:ascii="Times New Roman" w:hAnsi="Times New Roman" w:cs="Times New Roman"/>
          <w:color w:val="000000"/>
          <w:sz w:val="24"/>
          <w:szCs w:val="24"/>
          <w:lang w:val="sr-Cyrl-RS"/>
        </w:rPr>
        <w:t>гласник РС, број 75/2014</w:t>
      </w:r>
    </w:p>
    <w:p w:rsidR="00367930" w:rsidRPr="00CF5D48" w:rsidRDefault="00A2786F" w:rsidP="009C5F36">
      <w:pPr>
        <w:spacing w:after="80" w:line="240" w:lineRule="auto"/>
        <w:jc w:val="center"/>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Члан 247.</w:t>
      </w:r>
    </w:p>
    <w:p w:rsidR="00367930" w:rsidRPr="00CF5D48" w:rsidRDefault="00A2786F" w:rsidP="005726D3">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Колективни уговор код послодавца за јавна предузећа</w:t>
      </w:r>
      <w:r w:rsidRPr="00CF5D48">
        <w:rPr>
          <w:rFonts w:ascii="Times New Roman" w:hAnsi="Times New Roman" w:cs="Times New Roman"/>
          <w:b/>
          <w:color w:val="000000"/>
          <w:sz w:val="24"/>
          <w:szCs w:val="24"/>
          <w:lang w:val="sr-Cyrl-RS"/>
        </w:rPr>
        <w:t>, друштва капитала чији је оснивач јавно предузеће</w:t>
      </w:r>
      <w:r w:rsidRPr="00CF5D48">
        <w:rPr>
          <w:rFonts w:ascii="Times New Roman" w:hAnsi="Times New Roman" w:cs="Times New Roman"/>
          <w:b/>
          <w:color w:val="000000"/>
          <w:sz w:val="24"/>
          <w:szCs w:val="24"/>
          <w:vertAlign w:val="superscript"/>
          <w:lang w:val="sr-Cyrl-RS"/>
        </w:rPr>
        <w:t>*</w:t>
      </w:r>
      <w:r w:rsidRPr="00CF5D48">
        <w:rPr>
          <w:rFonts w:ascii="Times New Roman" w:hAnsi="Times New Roman" w:cs="Times New Roman"/>
          <w:color w:val="000000"/>
          <w:sz w:val="24"/>
          <w:szCs w:val="24"/>
          <w:lang w:val="sr-Cyrl-RS"/>
        </w:rPr>
        <w:t xml:space="preserve"> и јавне службе закључују оснивач, односно орган који он овласти, репрезентативни синдикат код послодавца и послодавац.</w:t>
      </w:r>
      <w:r w:rsidRPr="00CF5D48">
        <w:rPr>
          <w:rFonts w:ascii="Times New Roman" w:hAnsi="Times New Roman" w:cs="Times New Roman"/>
          <w:color w:val="000000"/>
          <w:sz w:val="24"/>
          <w:szCs w:val="24"/>
          <w:lang w:val="sr-Cyrl-RS"/>
        </w:rPr>
        <w:t xml:space="preserve"> У име послодавца колективни уговор потписује </w:t>
      </w:r>
      <w:r w:rsidRPr="00CF5D48">
        <w:rPr>
          <w:rFonts w:ascii="Times New Roman" w:hAnsi="Times New Roman" w:cs="Times New Roman"/>
          <w:b/>
          <w:color w:val="000000"/>
          <w:sz w:val="24"/>
          <w:szCs w:val="24"/>
          <w:lang w:val="sr-Cyrl-RS"/>
        </w:rPr>
        <w:t>лице овлашћено за заступање послодавца</w:t>
      </w:r>
      <w:r w:rsidRPr="00CF5D48">
        <w:rPr>
          <w:rFonts w:ascii="Times New Roman" w:hAnsi="Times New Roman" w:cs="Times New Roman"/>
          <w:b/>
          <w:color w:val="000000"/>
          <w:sz w:val="24"/>
          <w:szCs w:val="24"/>
          <w:vertAlign w:val="superscript"/>
          <w:lang w:val="sr-Cyrl-RS"/>
        </w:rPr>
        <w:t>*</w:t>
      </w:r>
      <w:r w:rsidRPr="00CF5D48">
        <w:rPr>
          <w:rFonts w:ascii="Times New Roman" w:hAnsi="Times New Roman" w:cs="Times New Roman"/>
          <w:color w:val="000000"/>
          <w:sz w:val="24"/>
          <w:szCs w:val="24"/>
          <w:lang w:val="sr-Cyrl-RS"/>
        </w:rPr>
        <w:t>.</w:t>
      </w:r>
    </w:p>
    <w:p w:rsidR="00367930" w:rsidRPr="00CF5D48" w:rsidRDefault="00A2786F" w:rsidP="009C5F36">
      <w:pPr>
        <w:spacing w:after="80" w:line="240" w:lineRule="auto"/>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*Службени гласник РС, број 75/2014</w:t>
      </w:r>
    </w:p>
    <w:p w:rsidR="00367930" w:rsidRPr="00CF5D48" w:rsidRDefault="00A2786F" w:rsidP="009C5F36">
      <w:pPr>
        <w:spacing w:after="80" w:line="240" w:lineRule="auto"/>
        <w:jc w:val="center"/>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Члан 248.</w:t>
      </w:r>
    </w:p>
    <w:p w:rsidR="00367930" w:rsidRPr="00CF5D48" w:rsidRDefault="00A2786F" w:rsidP="005726D3">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Колективни уговор код послодавца закључују послодавац и репрезентативни синдикат код послодавца. У име послодавца колективни</w:t>
      </w:r>
      <w:r w:rsidRPr="00CF5D48">
        <w:rPr>
          <w:rFonts w:ascii="Times New Roman" w:hAnsi="Times New Roman" w:cs="Times New Roman"/>
          <w:color w:val="000000"/>
          <w:sz w:val="24"/>
          <w:szCs w:val="24"/>
          <w:lang w:val="sr-Cyrl-RS"/>
        </w:rPr>
        <w:t xml:space="preserve"> уговор потписује </w:t>
      </w:r>
      <w:r w:rsidRPr="00CF5D48">
        <w:rPr>
          <w:rFonts w:ascii="Times New Roman" w:hAnsi="Times New Roman" w:cs="Times New Roman"/>
          <w:b/>
          <w:color w:val="000000"/>
          <w:sz w:val="24"/>
          <w:szCs w:val="24"/>
          <w:lang w:val="sr-Cyrl-RS"/>
        </w:rPr>
        <w:t>лице овлашћено за заступање послодавца</w:t>
      </w:r>
      <w:r w:rsidRPr="00CF5D48">
        <w:rPr>
          <w:rFonts w:ascii="Times New Roman" w:hAnsi="Times New Roman" w:cs="Times New Roman"/>
          <w:b/>
          <w:color w:val="000000"/>
          <w:sz w:val="24"/>
          <w:szCs w:val="24"/>
          <w:vertAlign w:val="superscript"/>
          <w:lang w:val="sr-Cyrl-RS"/>
        </w:rPr>
        <w:t>*</w:t>
      </w:r>
      <w:r w:rsidRPr="00CF5D48">
        <w:rPr>
          <w:rFonts w:ascii="Times New Roman" w:hAnsi="Times New Roman" w:cs="Times New Roman"/>
          <w:color w:val="000000"/>
          <w:sz w:val="24"/>
          <w:szCs w:val="24"/>
          <w:lang w:val="sr-Cyrl-RS"/>
        </w:rPr>
        <w:t>.</w:t>
      </w:r>
    </w:p>
    <w:p w:rsidR="00367930" w:rsidRPr="00CF5D48" w:rsidRDefault="00A2786F" w:rsidP="009C5F36">
      <w:pPr>
        <w:spacing w:after="80" w:line="240" w:lineRule="auto"/>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*Службени гласник РС, број 75/2014</w:t>
      </w:r>
    </w:p>
    <w:p w:rsidR="00367930" w:rsidRPr="00CF5D48" w:rsidRDefault="00A2786F" w:rsidP="009C5F36">
      <w:pPr>
        <w:spacing w:after="80" w:line="240" w:lineRule="auto"/>
        <w:jc w:val="center"/>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Члан 249.</w:t>
      </w:r>
    </w:p>
    <w:p w:rsidR="00367930" w:rsidRPr="00CF5D48" w:rsidRDefault="00A2786F" w:rsidP="005726D3">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 xml:space="preserve">Ако ниједан од синдиката, односно ниједно од удружења послодаваца, не испуњава услове репрезентативности у смислу овог закона, синдикати односно </w:t>
      </w:r>
      <w:r w:rsidRPr="00CF5D48">
        <w:rPr>
          <w:rFonts w:ascii="Times New Roman" w:hAnsi="Times New Roman" w:cs="Times New Roman"/>
          <w:color w:val="000000"/>
          <w:sz w:val="24"/>
          <w:szCs w:val="24"/>
          <w:lang w:val="sr-Cyrl-RS"/>
        </w:rPr>
        <w:t>удружења послодаваца могу закључити споразум о удруживању, ради испуњења услова репрезентативности утврђених овим законом и учествовања у закључивању колективног уговора.</w:t>
      </w:r>
    </w:p>
    <w:p w:rsidR="00367930" w:rsidRPr="00CF5D48" w:rsidRDefault="00A2786F" w:rsidP="009C5F36">
      <w:pPr>
        <w:spacing w:after="80" w:line="240" w:lineRule="auto"/>
        <w:jc w:val="center"/>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Члан 250.</w:t>
      </w:r>
    </w:p>
    <w:p w:rsidR="00367930" w:rsidRPr="00CF5D48" w:rsidRDefault="00A2786F" w:rsidP="005726D3">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Ако код послодавца није основан синдикат, зарада, накнада зараде и друга пр</w:t>
      </w:r>
      <w:r w:rsidRPr="00CF5D48">
        <w:rPr>
          <w:rFonts w:ascii="Times New Roman" w:hAnsi="Times New Roman" w:cs="Times New Roman"/>
          <w:color w:val="000000"/>
          <w:sz w:val="24"/>
          <w:szCs w:val="24"/>
          <w:lang w:val="sr-Cyrl-RS"/>
        </w:rPr>
        <w:t>имања запослених могу да се уреде споразумом.</w:t>
      </w:r>
    </w:p>
    <w:p w:rsidR="00367930" w:rsidRPr="00CF5D48" w:rsidRDefault="00A2786F" w:rsidP="005726D3">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 xml:space="preserve">Споразум се сматра закљученим када га потпишу </w:t>
      </w:r>
      <w:r w:rsidRPr="00CF5D48">
        <w:rPr>
          <w:rFonts w:ascii="Times New Roman" w:hAnsi="Times New Roman" w:cs="Times New Roman"/>
          <w:b/>
          <w:color w:val="000000"/>
          <w:sz w:val="24"/>
          <w:szCs w:val="24"/>
          <w:lang w:val="sr-Cyrl-RS"/>
        </w:rPr>
        <w:t>лице овлашћено за заступање послодавца</w:t>
      </w:r>
      <w:r w:rsidRPr="00CF5D48">
        <w:rPr>
          <w:rFonts w:ascii="Times New Roman" w:hAnsi="Times New Roman" w:cs="Times New Roman"/>
          <w:b/>
          <w:color w:val="000000"/>
          <w:sz w:val="24"/>
          <w:szCs w:val="24"/>
          <w:vertAlign w:val="superscript"/>
          <w:lang w:val="sr-Cyrl-RS"/>
        </w:rPr>
        <w:t>*</w:t>
      </w:r>
      <w:r w:rsidRPr="00CF5D48">
        <w:rPr>
          <w:rFonts w:ascii="Times New Roman" w:hAnsi="Times New Roman" w:cs="Times New Roman"/>
          <w:color w:val="000000"/>
          <w:sz w:val="24"/>
          <w:szCs w:val="24"/>
          <w:lang w:val="sr-Cyrl-RS"/>
        </w:rPr>
        <w:t xml:space="preserve"> и представник савета запослених или запослени који је добио овлашћење од најмање 50% од укупног броја запослених код послода</w:t>
      </w:r>
      <w:r w:rsidRPr="00CF5D48">
        <w:rPr>
          <w:rFonts w:ascii="Times New Roman" w:hAnsi="Times New Roman" w:cs="Times New Roman"/>
          <w:color w:val="000000"/>
          <w:sz w:val="24"/>
          <w:szCs w:val="24"/>
          <w:lang w:val="sr-Cyrl-RS"/>
        </w:rPr>
        <w:t>вца.</w:t>
      </w:r>
    </w:p>
    <w:p w:rsidR="00367930" w:rsidRPr="00CF5D48" w:rsidRDefault="00A2786F" w:rsidP="005726D3">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Споразум престаје да важи даном ступања на снагу колективног уговора.</w:t>
      </w:r>
    </w:p>
    <w:p w:rsidR="00367930" w:rsidRPr="00CF5D48" w:rsidRDefault="00A2786F" w:rsidP="005726D3">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*Службени гласник РС, број 75/2014</w:t>
      </w:r>
    </w:p>
    <w:p w:rsidR="00367930" w:rsidRPr="00CF5D48" w:rsidRDefault="00A2786F" w:rsidP="009C5F36">
      <w:pPr>
        <w:spacing w:after="80" w:line="240" w:lineRule="auto"/>
        <w:jc w:val="center"/>
        <w:rPr>
          <w:rFonts w:ascii="Times New Roman" w:hAnsi="Times New Roman" w:cs="Times New Roman"/>
          <w:sz w:val="24"/>
          <w:szCs w:val="24"/>
          <w:lang w:val="sr-Cyrl-RS"/>
        </w:rPr>
      </w:pPr>
      <w:r w:rsidRPr="00CF5D48">
        <w:rPr>
          <w:rFonts w:ascii="Times New Roman" w:hAnsi="Times New Roman" w:cs="Times New Roman"/>
          <w:b/>
          <w:color w:val="000000"/>
          <w:sz w:val="24"/>
          <w:szCs w:val="24"/>
          <w:lang w:val="sr-Cyrl-RS"/>
        </w:rPr>
        <w:t>4. Преговарање и закључивање колективног уговора</w:t>
      </w:r>
    </w:p>
    <w:p w:rsidR="00367930" w:rsidRPr="00CF5D48" w:rsidRDefault="00A2786F" w:rsidP="009C5F36">
      <w:pPr>
        <w:spacing w:after="80" w:line="240" w:lineRule="auto"/>
        <w:jc w:val="center"/>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Члан 251.</w:t>
      </w:r>
    </w:p>
    <w:p w:rsidR="00367930" w:rsidRPr="00CF5D48" w:rsidRDefault="00A2786F" w:rsidP="005726D3">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Ако у закључивању колективног уговора учествује више репрезентативних синдиката или реп</w:t>
      </w:r>
      <w:r w:rsidRPr="00CF5D48">
        <w:rPr>
          <w:rFonts w:ascii="Times New Roman" w:hAnsi="Times New Roman" w:cs="Times New Roman"/>
          <w:color w:val="000000"/>
          <w:sz w:val="24"/>
          <w:szCs w:val="24"/>
          <w:lang w:val="sr-Cyrl-RS"/>
        </w:rPr>
        <w:t>резентативних удружења послодаваца, односно синдикати или удружења послодаваца који су закључили споразум о удруживању из члана 249. овог закона, образује се одбор за преговоре.</w:t>
      </w:r>
    </w:p>
    <w:p w:rsidR="00367930" w:rsidRPr="00CF5D48" w:rsidRDefault="00A2786F" w:rsidP="005726D3">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Чланове одбора из става 1. овог члана одређују синдикати, односно удружења пос</w:t>
      </w:r>
      <w:r w:rsidRPr="00CF5D48">
        <w:rPr>
          <w:rFonts w:ascii="Times New Roman" w:hAnsi="Times New Roman" w:cs="Times New Roman"/>
          <w:color w:val="000000"/>
          <w:sz w:val="24"/>
          <w:szCs w:val="24"/>
          <w:lang w:val="sr-Cyrl-RS"/>
        </w:rPr>
        <w:t>лодаваца, сразмерно броју чланова.</w:t>
      </w:r>
    </w:p>
    <w:p w:rsidR="00367930" w:rsidRPr="00CF5D48" w:rsidRDefault="00A2786F" w:rsidP="009C5F36">
      <w:pPr>
        <w:spacing w:after="80" w:line="240" w:lineRule="auto"/>
        <w:jc w:val="center"/>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Члан 252.</w:t>
      </w:r>
    </w:p>
    <w:p w:rsidR="00367930" w:rsidRPr="00CF5D48" w:rsidRDefault="00A2786F" w:rsidP="005726D3">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У поступку преговарања ради закључивања колективног уговора код послодавца репрезентативни синдикат је дужан да сарађује са синдикатом у који је учлањено најмање 10% запослених код послодавца, ради изражавања ин</w:t>
      </w:r>
      <w:r w:rsidRPr="00CF5D48">
        <w:rPr>
          <w:rFonts w:ascii="Times New Roman" w:hAnsi="Times New Roman" w:cs="Times New Roman"/>
          <w:color w:val="000000"/>
          <w:sz w:val="24"/>
          <w:szCs w:val="24"/>
          <w:lang w:val="sr-Cyrl-RS"/>
        </w:rPr>
        <w:t>тереса запослених који су учлањени у тај синдикат.</w:t>
      </w:r>
    </w:p>
    <w:p w:rsidR="00367930" w:rsidRPr="00CF5D48" w:rsidRDefault="00A2786F" w:rsidP="009C5F36">
      <w:pPr>
        <w:spacing w:after="80" w:line="240" w:lineRule="auto"/>
        <w:jc w:val="center"/>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Члан 253.</w:t>
      </w:r>
    </w:p>
    <w:p w:rsidR="00367930" w:rsidRPr="00CF5D48" w:rsidRDefault="00A2786F" w:rsidP="005726D3">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lastRenderedPageBreak/>
        <w:t xml:space="preserve">Представници синдиката и послодаваца, односно удружења послодаваца, који учествују у преговарању за закључивање колективног уговора и закључују колективни уговор морају да имају овлашћење својих </w:t>
      </w:r>
      <w:r w:rsidRPr="00CF5D48">
        <w:rPr>
          <w:rFonts w:ascii="Times New Roman" w:hAnsi="Times New Roman" w:cs="Times New Roman"/>
          <w:color w:val="000000"/>
          <w:sz w:val="24"/>
          <w:szCs w:val="24"/>
          <w:lang w:val="sr-Cyrl-RS"/>
        </w:rPr>
        <w:t>органа.</w:t>
      </w:r>
    </w:p>
    <w:p w:rsidR="00367930" w:rsidRPr="00CF5D48" w:rsidRDefault="00A2786F" w:rsidP="009C5F36">
      <w:pPr>
        <w:spacing w:after="80" w:line="240" w:lineRule="auto"/>
        <w:jc w:val="center"/>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Члан 254.</w:t>
      </w:r>
    </w:p>
    <w:p w:rsidR="00367930" w:rsidRPr="00CF5D48" w:rsidRDefault="00A2786F" w:rsidP="005726D3">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Учесници у закључивању колективног уговора дужни су да преговарају.</w:t>
      </w:r>
    </w:p>
    <w:p w:rsidR="00367930" w:rsidRPr="00CF5D48" w:rsidRDefault="00A2786F" w:rsidP="005726D3">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Ако се у току преговора не постигне сагласност за закључивање колективног уговора у року од 45 дана од дана започињања преговора, учесници могу да образују арбитражу за р</w:t>
      </w:r>
      <w:r w:rsidRPr="00CF5D48">
        <w:rPr>
          <w:rFonts w:ascii="Times New Roman" w:hAnsi="Times New Roman" w:cs="Times New Roman"/>
          <w:color w:val="000000"/>
          <w:sz w:val="24"/>
          <w:szCs w:val="24"/>
          <w:lang w:val="sr-Cyrl-RS"/>
        </w:rPr>
        <w:t>ешавање спорних питања.</w:t>
      </w:r>
    </w:p>
    <w:p w:rsidR="00367930" w:rsidRPr="00CF5D48" w:rsidRDefault="00A2786F" w:rsidP="005726D3">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За делатности од општег интереса, спорови у закључивању, измени и допуни и примени колективних уговора решавају се у складу са законом.</w:t>
      </w:r>
    </w:p>
    <w:p w:rsidR="00367930" w:rsidRPr="00CF5D48" w:rsidRDefault="00A2786F" w:rsidP="009C5F36">
      <w:pPr>
        <w:spacing w:after="80" w:line="240" w:lineRule="auto"/>
        <w:jc w:val="center"/>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Члан 255.</w:t>
      </w:r>
    </w:p>
    <w:p w:rsidR="00367930" w:rsidRPr="00CF5D48" w:rsidRDefault="00A2786F" w:rsidP="005726D3">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Састав, начин рада и дејство одлуке арбитраже споразумно утврђују учесници у закључива</w:t>
      </w:r>
      <w:r w:rsidRPr="00CF5D48">
        <w:rPr>
          <w:rFonts w:ascii="Times New Roman" w:hAnsi="Times New Roman" w:cs="Times New Roman"/>
          <w:color w:val="000000"/>
          <w:sz w:val="24"/>
          <w:szCs w:val="24"/>
          <w:lang w:val="sr-Cyrl-RS"/>
        </w:rPr>
        <w:t>њу колективног уговора.</w:t>
      </w:r>
    </w:p>
    <w:p w:rsidR="00367930" w:rsidRPr="00CF5D48" w:rsidRDefault="00A2786F" w:rsidP="005726D3">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Рок за доношење одлуке не може бити дужи од 15 дана од дана образовања арбитраже.</w:t>
      </w:r>
    </w:p>
    <w:p w:rsidR="00367930" w:rsidRPr="00CF5D48" w:rsidRDefault="00A2786F" w:rsidP="009C5F36">
      <w:pPr>
        <w:spacing w:after="80" w:line="240" w:lineRule="auto"/>
        <w:jc w:val="center"/>
        <w:rPr>
          <w:rFonts w:ascii="Times New Roman" w:hAnsi="Times New Roman" w:cs="Times New Roman"/>
          <w:sz w:val="24"/>
          <w:szCs w:val="24"/>
          <w:lang w:val="sr-Cyrl-RS"/>
        </w:rPr>
      </w:pPr>
      <w:r w:rsidRPr="00CF5D48">
        <w:rPr>
          <w:rFonts w:ascii="Times New Roman" w:hAnsi="Times New Roman" w:cs="Times New Roman"/>
          <w:b/>
          <w:color w:val="000000"/>
          <w:sz w:val="24"/>
          <w:szCs w:val="24"/>
          <w:lang w:val="sr-Cyrl-RS"/>
        </w:rPr>
        <w:t>5. Примена колективних уговора</w:t>
      </w:r>
    </w:p>
    <w:p w:rsidR="00367930" w:rsidRPr="00CF5D48" w:rsidRDefault="00A2786F" w:rsidP="009C5F36">
      <w:pPr>
        <w:spacing w:after="80" w:line="240" w:lineRule="auto"/>
        <w:jc w:val="center"/>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Члан 256.</w:t>
      </w:r>
    </w:p>
    <w:p w:rsidR="00367930" w:rsidRPr="00CF5D48" w:rsidRDefault="00A2786F" w:rsidP="005726D3">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 xml:space="preserve">Општи и посебан колективни уговор непосредно се примењују и обавезују све послодавце који су у време </w:t>
      </w:r>
      <w:r w:rsidRPr="00CF5D48">
        <w:rPr>
          <w:rFonts w:ascii="Times New Roman" w:hAnsi="Times New Roman" w:cs="Times New Roman"/>
          <w:color w:val="000000"/>
          <w:sz w:val="24"/>
          <w:szCs w:val="24"/>
          <w:lang w:val="sr-Cyrl-RS"/>
        </w:rPr>
        <w:t>закључивања колективног уговора чланови удружења послодаваца – учесника колективног уговора.</w:t>
      </w:r>
    </w:p>
    <w:p w:rsidR="00367930" w:rsidRPr="00CF5D48" w:rsidRDefault="00A2786F" w:rsidP="005726D3">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Колективни уговор из става 1. овог члана обавезује и послодавце који су накнадно постали чланови удружења послодаваца – учесника колективног уговора, од дана прист</w:t>
      </w:r>
      <w:r w:rsidRPr="00CF5D48">
        <w:rPr>
          <w:rFonts w:ascii="Times New Roman" w:hAnsi="Times New Roman" w:cs="Times New Roman"/>
          <w:color w:val="000000"/>
          <w:sz w:val="24"/>
          <w:szCs w:val="24"/>
          <w:lang w:val="sr-Cyrl-RS"/>
        </w:rPr>
        <w:t>упања удружењу послодаваца.</w:t>
      </w:r>
    </w:p>
    <w:p w:rsidR="00367930" w:rsidRPr="00CF5D48" w:rsidRDefault="00A2786F" w:rsidP="005726D3">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Колективни уговор обавезује послодавце из ст. 1. и 2. овог члана шест месеци након иступања из удружења послодаваца – учесника колективног уговора.</w:t>
      </w:r>
    </w:p>
    <w:p w:rsidR="00367930" w:rsidRPr="00CF5D48" w:rsidRDefault="00A2786F" w:rsidP="009C5F36">
      <w:pPr>
        <w:spacing w:after="80" w:line="240" w:lineRule="auto"/>
        <w:jc w:val="center"/>
        <w:rPr>
          <w:rFonts w:ascii="Times New Roman" w:hAnsi="Times New Roman" w:cs="Times New Roman"/>
          <w:sz w:val="24"/>
          <w:szCs w:val="24"/>
          <w:lang w:val="sr-Cyrl-RS"/>
        </w:rPr>
      </w:pPr>
      <w:r w:rsidRPr="00CF5D48">
        <w:rPr>
          <w:rFonts w:ascii="Times New Roman" w:hAnsi="Times New Roman" w:cs="Times New Roman"/>
          <w:b/>
          <w:color w:val="000000"/>
          <w:sz w:val="24"/>
          <w:szCs w:val="24"/>
          <w:lang w:val="sr-Cyrl-RS"/>
        </w:rPr>
        <w:t>Члан 256а</w:t>
      </w:r>
      <w:r w:rsidRPr="00CF5D48">
        <w:rPr>
          <w:rFonts w:ascii="Times New Roman" w:hAnsi="Times New Roman" w:cs="Times New Roman"/>
          <w:b/>
          <w:color w:val="000000"/>
          <w:sz w:val="24"/>
          <w:szCs w:val="24"/>
          <w:vertAlign w:val="superscript"/>
          <w:lang w:val="sr-Cyrl-RS"/>
        </w:rPr>
        <w:t>*</w:t>
      </w:r>
    </w:p>
    <w:p w:rsidR="00367930" w:rsidRPr="00CF5D48" w:rsidRDefault="00A2786F" w:rsidP="005726D3">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b/>
          <w:color w:val="000000"/>
          <w:sz w:val="24"/>
          <w:szCs w:val="24"/>
          <w:lang w:val="sr-Cyrl-RS"/>
        </w:rPr>
        <w:t xml:space="preserve">Колективном уговору може накнадно приступити послодавац, односно </w:t>
      </w:r>
      <w:r w:rsidRPr="00CF5D48">
        <w:rPr>
          <w:rFonts w:ascii="Times New Roman" w:hAnsi="Times New Roman" w:cs="Times New Roman"/>
          <w:b/>
          <w:color w:val="000000"/>
          <w:sz w:val="24"/>
          <w:szCs w:val="24"/>
          <w:lang w:val="sr-Cyrl-RS"/>
        </w:rPr>
        <w:t>удружење послодаваца које није потписник колективног уговора, односно није члан удружења послодаваца – учесника колективног уговора.</w:t>
      </w:r>
      <w:r w:rsidRPr="00CF5D48">
        <w:rPr>
          <w:rFonts w:ascii="Times New Roman" w:hAnsi="Times New Roman" w:cs="Times New Roman"/>
          <w:b/>
          <w:color w:val="000000"/>
          <w:sz w:val="24"/>
          <w:szCs w:val="24"/>
          <w:vertAlign w:val="superscript"/>
          <w:lang w:val="sr-Cyrl-RS"/>
        </w:rPr>
        <w:t>*</w:t>
      </w:r>
    </w:p>
    <w:p w:rsidR="00367930" w:rsidRPr="00CF5D48" w:rsidRDefault="00A2786F" w:rsidP="005726D3">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b/>
          <w:color w:val="000000"/>
          <w:sz w:val="24"/>
          <w:szCs w:val="24"/>
          <w:lang w:val="sr-Cyrl-RS"/>
        </w:rPr>
        <w:t>Одлуку о приступању колективном уговору доноси надлежни орган послодавца, односно удружења послодаваца из става 1. овог чл</w:t>
      </w:r>
      <w:r w:rsidRPr="00CF5D48">
        <w:rPr>
          <w:rFonts w:ascii="Times New Roman" w:hAnsi="Times New Roman" w:cs="Times New Roman"/>
          <w:b/>
          <w:color w:val="000000"/>
          <w:sz w:val="24"/>
          <w:szCs w:val="24"/>
          <w:lang w:val="sr-Cyrl-RS"/>
        </w:rPr>
        <w:t>ана, у складу са којом се колективни уговор примењује на његове запослене од дана одређеног у одлуци.</w:t>
      </w:r>
      <w:r w:rsidRPr="00CF5D48">
        <w:rPr>
          <w:rFonts w:ascii="Times New Roman" w:hAnsi="Times New Roman" w:cs="Times New Roman"/>
          <w:b/>
          <w:color w:val="000000"/>
          <w:sz w:val="24"/>
          <w:szCs w:val="24"/>
          <w:vertAlign w:val="superscript"/>
          <w:lang w:val="sr-Cyrl-RS"/>
        </w:rPr>
        <w:t>*</w:t>
      </w:r>
    </w:p>
    <w:p w:rsidR="00367930" w:rsidRPr="00CF5D48" w:rsidRDefault="00A2786F" w:rsidP="005726D3">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b/>
          <w:color w:val="000000"/>
          <w:sz w:val="24"/>
          <w:szCs w:val="24"/>
          <w:lang w:val="sr-Cyrl-RS"/>
        </w:rPr>
        <w:t>О одлуци из става 1. овог члана, послодавац, односно удружење послодаваца обавештава потписнике колективног уговора и орган који врши регистрацију колект</w:t>
      </w:r>
      <w:r w:rsidRPr="00CF5D48">
        <w:rPr>
          <w:rFonts w:ascii="Times New Roman" w:hAnsi="Times New Roman" w:cs="Times New Roman"/>
          <w:b/>
          <w:color w:val="000000"/>
          <w:sz w:val="24"/>
          <w:szCs w:val="24"/>
          <w:lang w:val="sr-Cyrl-RS"/>
        </w:rPr>
        <w:t>ивног уговора.</w:t>
      </w:r>
      <w:r w:rsidRPr="00CF5D48">
        <w:rPr>
          <w:rFonts w:ascii="Times New Roman" w:hAnsi="Times New Roman" w:cs="Times New Roman"/>
          <w:b/>
          <w:color w:val="000000"/>
          <w:sz w:val="24"/>
          <w:szCs w:val="24"/>
          <w:vertAlign w:val="superscript"/>
          <w:lang w:val="sr-Cyrl-RS"/>
        </w:rPr>
        <w:t>*</w:t>
      </w:r>
    </w:p>
    <w:p w:rsidR="00367930" w:rsidRPr="00CF5D48" w:rsidRDefault="00A2786F" w:rsidP="005726D3">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b/>
          <w:color w:val="000000"/>
          <w:sz w:val="24"/>
          <w:szCs w:val="24"/>
          <w:lang w:val="sr-Cyrl-RS"/>
        </w:rPr>
        <w:t>Одлука о приступању колективном уговору престаје да важи престанком важења колективног уговора или раније, одлуком надлежног органа послодавца, односно удружења послодаваца.</w:t>
      </w:r>
      <w:r w:rsidRPr="00CF5D48">
        <w:rPr>
          <w:rFonts w:ascii="Times New Roman" w:hAnsi="Times New Roman" w:cs="Times New Roman"/>
          <w:b/>
          <w:color w:val="000000"/>
          <w:sz w:val="24"/>
          <w:szCs w:val="24"/>
          <w:vertAlign w:val="superscript"/>
          <w:lang w:val="sr-Cyrl-RS"/>
        </w:rPr>
        <w:t>*</w:t>
      </w:r>
    </w:p>
    <w:p w:rsidR="00367930" w:rsidRPr="00CF5D48" w:rsidRDefault="00A2786F" w:rsidP="009C5F36">
      <w:pPr>
        <w:spacing w:after="80" w:line="240" w:lineRule="auto"/>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*Службени гласник РС, број 75/2014</w:t>
      </w:r>
    </w:p>
    <w:p w:rsidR="00367930" w:rsidRPr="00CF5D48" w:rsidRDefault="00A2786F" w:rsidP="009C5F36">
      <w:pPr>
        <w:spacing w:after="80" w:line="240" w:lineRule="auto"/>
        <w:jc w:val="center"/>
        <w:rPr>
          <w:rFonts w:ascii="Times New Roman" w:hAnsi="Times New Roman" w:cs="Times New Roman"/>
          <w:sz w:val="24"/>
          <w:szCs w:val="24"/>
          <w:lang w:val="sr-Cyrl-RS"/>
        </w:rPr>
      </w:pPr>
      <w:r w:rsidRPr="00CF5D48">
        <w:rPr>
          <w:rFonts w:ascii="Times New Roman" w:hAnsi="Times New Roman" w:cs="Times New Roman"/>
          <w:b/>
          <w:color w:val="000000"/>
          <w:sz w:val="24"/>
          <w:szCs w:val="24"/>
          <w:lang w:val="sr-Cyrl-RS"/>
        </w:rPr>
        <w:t>Члан 257.</w:t>
      </w:r>
      <w:r w:rsidRPr="00CF5D48">
        <w:rPr>
          <w:rFonts w:ascii="Times New Roman" w:hAnsi="Times New Roman" w:cs="Times New Roman"/>
          <w:b/>
          <w:color w:val="000000"/>
          <w:sz w:val="24"/>
          <w:szCs w:val="24"/>
          <w:vertAlign w:val="superscript"/>
          <w:lang w:val="sr-Cyrl-RS"/>
        </w:rPr>
        <w:t>*</w:t>
      </w:r>
    </w:p>
    <w:p w:rsidR="00367930" w:rsidRPr="00CF5D48" w:rsidRDefault="00A2786F" w:rsidP="005726D3">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b/>
          <w:color w:val="000000"/>
          <w:sz w:val="24"/>
          <w:szCs w:val="24"/>
          <w:lang w:val="sr-Cyrl-RS"/>
        </w:rPr>
        <w:t>Влада може да одлуч</w:t>
      </w:r>
      <w:r w:rsidRPr="00CF5D48">
        <w:rPr>
          <w:rFonts w:ascii="Times New Roman" w:hAnsi="Times New Roman" w:cs="Times New Roman"/>
          <w:b/>
          <w:color w:val="000000"/>
          <w:sz w:val="24"/>
          <w:szCs w:val="24"/>
          <w:lang w:val="sr-Cyrl-RS"/>
        </w:rPr>
        <w:t>и да се колективни уговор или поједине његове одредбе примењују и на послодавце који нису чланови удружења послодаваца – учесника колективног уговора.</w:t>
      </w:r>
      <w:r w:rsidRPr="00CF5D48">
        <w:rPr>
          <w:rFonts w:ascii="Times New Roman" w:hAnsi="Times New Roman" w:cs="Times New Roman"/>
          <w:b/>
          <w:color w:val="000000"/>
          <w:sz w:val="24"/>
          <w:szCs w:val="24"/>
          <w:vertAlign w:val="superscript"/>
          <w:lang w:val="sr-Cyrl-RS"/>
        </w:rPr>
        <w:t>*</w:t>
      </w:r>
    </w:p>
    <w:p w:rsidR="00367930" w:rsidRPr="00CF5D48" w:rsidRDefault="00A2786F" w:rsidP="005726D3">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b/>
          <w:color w:val="000000"/>
          <w:sz w:val="24"/>
          <w:szCs w:val="24"/>
          <w:lang w:val="sr-Cyrl-RS"/>
        </w:rPr>
        <w:t>Одлуку из става 1. овог члана Влада може донети ради остваривања економске и социјалне политике у Републ</w:t>
      </w:r>
      <w:r w:rsidRPr="00CF5D48">
        <w:rPr>
          <w:rFonts w:ascii="Times New Roman" w:hAnsi="Times New Roman" w:cs="Times New Roman"/>
          <w:b/>
          <w:color w:val="000000"/>
          <w:sz w:val="24"/>
          <w:szCs w:val="24"/>
          <w:lang w:val="sr-Cyrl-RS"/>
        </w:rPr>
        <w:t xml:space="preserve">ици, у циљу обезбеђивања једнаких услова рада који </w:t>
      </w:r>
      <w:r w:rsidRPr="00CF5D48">
        <w:rPr>
          <w:rFonts w:ascii="Times New Roman" w:hAnsi="Times New Roman" w:cs="Times New Roman"/>
          <w:b/>
          <w:color w:val="000000"/>
          <w:sz w:val="24"/>
          <w:szCs w:val="24"/>
          <w:lang w:val="sr-Cyrl-RS"/>
        </w:rPr>
        <w:lastRenderedPageBreak/>
        <w:t>представљају минимум права запослених, односно да би се ублажиле разлике у зарадама у одређеној грани, групи, подгрупи или делатности које битно утичу на социјални и економски положај запослених што има за</w:t>
      </w:r>
      <w:r w:rsidRPr="00CF5D48">
        <w:rPr>
          <w:rFonts w:ascii="Times New Roman" w:hAnsi="Times New Roman" w:cs="Times New Roman"/>
          <w:b/>
          <w:color w:val="000000"/>
          <w:sz w:val="24"/>
          <w:szCs w:val="24"/>
          <w:lang w:val="sr-Cyrl-RS"/>
        </w:rPr>
        <w:t xml:space="preserve"> последицу нелојалну конкуренцију, под условом да колективни уговор чије се дејство проширује обавезује послодавце који запошљавају више од 50% запослених у одређеној грани, групи, подгрупи или делатности.</w:t>
      </w:r>
      <w:r w:rsidRPr="00CF5D48">
        <w:rPr>
          <w:rFonts w:ascii="Times New Roman" w:hAnsi="Times New Roman" w:cs="Times New Roman"/>
          <w:b/>
          <w:color w:val="000000"/>
          <w:sz w:val="24"/>
          <w:szCs w:val="24"/>
          <w:vertAlign w:val="superscript"/>
          <w:lang w:val="sr-Cyrl-RS"/>
        </w:rPr>
        <w:t>*</w:t>
      </w:r>
    </w:p>
    <w:p w:rsidR="00367930" w:rsidRPr="00CF5D48" w:rsidRDefault="00A2786F" w:rsidP="005726D3">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b/>
          <w:color w:val="000000"/>
          <w:sz w:val="24"/>
          <w:szCs w:val="24"/>
          <w:lang w:val="sr-Cyrl-RS"/>
        </w:rPr>
        <w:t>Одлуку из става 2. овог члана Влада доноси на зах</w:t>
      </w:r>
      <w:r w:rsidRPr="00CF5D48">
        <w:rPr>
          <w:rFonts w:ascii="Times New Roman" w:hAnsi="Times New Roman" w:cs="Times New Roman"/>
          <w:b/>
          <w:color w:val="000000"/>
          <w:sz w:val="24"/>
          <w:szCs w:val="24"/>
          <w:lang w:val="sr-Cyrl-RS"/>
        </w:rPr>
        <w:t>тев једног од учесника у закључивању колективног уговора чије се дејство проширује, на образложени предлог министарства надлежног за делатност у којој је закључен колективни уговор, а по прибављеном мишљењу Социјално-економског савета.</w:t>
      </w:r>
      <w:r w:rsidRPr="00CF5D48">
        <w:rPr>
          <w:rFonts w:ascii="Times New Roman" w:hAnsi="Times New Roman" w:cs="Times New Roman"/>
          <w:b/>
          <w:color w:val="000000"/>
          <w:sz w:val="24"/>
          <w:szCs w:val="24"/>
          <w:vertAlign w:val="superscript"/>
          <w:lang w:val="sr-Cyrl-RS"/>
        </w:rPr>
        <w:t>*</w:t>
      </w:r>
    </w:p>
    <w:p w:rsidR="00367930" w:rsidRPr="00CF5D48" w:rsidRDefault="00A2786F" w:rsidP="005726D3">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b/>
          <w:color w:val="000000"/>
          <w:sz w:val="24"/>
          <w:szCs w:val="24"/>
          <w:lang w:val="sr-Cyrl-RS"/>
        </w:rPr>
        <w:t>Уз захтев за прошир</w:t>
      </w:r>
      <w:r w:rsidRPr="00CF5D48">
        <w:rPr>
          <w:rFonts w:ascii="Times New Roman" w:hAnsi="Times New Roman" w:cs="Times New Roman"/>
          <w:b/>
          <w:color w:val="000000"/>
          <w:sz w:val="24"/>
          <w:szCs w:val="24"/>
          <w:lang w:val="sr-Cyrl-RS"/>
        </w:rPr>
        <w:t>ење дејства колективног уговора, подносилац је дужан да достави доказ о испуњености услова из става 2. овог члана.</w:t>
      </w:r>
      <w:r w:rsidRPr="00CF5D48">
        <w:rPr>
          <w:rFonts w:ascii="Times New Roman" w:hAnsi="Times New Roman" w:cs="Times New Roman"/>
          <w:b/>
          <w:color w:val="000000"/>
          <w:sz w:val="24"/>
          <w:szCs w:val="24"/>
          <w:vertAlign w:val="superscript"/>
          <w:lang w:val="sr-Cyrl-RS"/>
        </w:rPr>
        <w:t>*</w:t>
      </w:r>
    </w:p>
    <w:p w:rsidR="00367930" w:rsidRPr="00CF5D48" w:rsidRDefault="00A2786F" w:rsidP="005726D3">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b/>
          <w:color w:val="000000"/>
          <w:sz w:val="24"/>
          <w:szCs w:val="24"/>
          <w:lang w:val="sr-Cyrl-RS"/>
        </w:rPr>
        <w:t>Послодавци које обавезује колективни уговор чије се дејство проширује и број њихових запослених, утврђује се на основу податка органа који в</w:t>
      </w:r>
      <w:r w:rsidRPr="00CF5D48">
        <w:rPr>
          <w:rFonts w:ascii="Times New Roman" w:hAnsi="Times New Roman" w:cs="Times New Roman"/>
          <w:b/>
          <w:color w:val="000000"/>
          <w:sz w:val="24"/>
          <w:szCs w:val="24"/>
          <w:lang w:val="sr-Cyrl-RS"/>
        </w:rPr>
        <w:t>оди регистар колективних уговора, односно другог надлежног органа у складу са законом.</w:t>
      </w:r>
      <w:r w:rsidRPr="00CF5D48">
        <w:rPr>
          <w:rFonts w:ascii="Times New Roman" w:hAnsi="Times New Roman" w:cs="Times New Roman"/>
          <w:b/>
          <w:color w:val="000000"/>
          <w:sz w:val="24"/>
          <w:szCs w:val="24"/>
          <w:vertAlign w:val="superscript"/>
          <w:lang w:val="sr-Cyrl-RS"/>
        </w:rPr>
        <w:t>*</w:t>
      </w:r>
    </w:p>
    <w:p w:rsidR="00367930" w:rsidRPr="00CF5D48" w:rsidRDefault="00A2786F" w:rsidP="009C5F36">
      <w:pPr>
        <w:spacing w:after="80" w:line="240" w:lineRule="auto"/>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*Службени гласник РС, број 75/2014</w:t>
      </w:r>
    </w:p>
    <w:p w:rsidR="00367930" w:rsidRPr="00CF5D48" w:rsidRDefault="00A2786F" w:rsidP="009C5F36">
      <w:pPr>
        <w:spacing w:after="80" w:line="240" w:lineRule="auto"/>
        <w:jc w:val="center"/>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Члан 258.</w:t>
      </w:r>
    </w:p>
    <w:p w:rsidR="00367930" w:rsidRPr="00CF5D48" w:rsidRDefault="00A2786F" w:rsidP="005319A0">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b/>
          <w:color w:val="000000"/>
          <w:sz w:val="24"/>
          <w:szCs w:val="24"/>
          <w:lang w:val="sr-Cyrl-RS"/>
        </w:rPr>
        <w:t>Влада</w:t>
      </w:r>
      <w:r w:rsidRPr="00CF5D48">
        <w:rPr>
          <w:rFonts w:ascii="Times New Roman" w:hAnsi="Times New Roman" w:cs="Times New Roman"/>
          <w:b/>
          <w:color w:val="000000"/>
          <w:sz w:val="24"/>
          <w:szCs w:val="24"/>
          <w:vertAlign w:val="superscript"/>
          <w:lang w:val="sr-Cyrl-RS"/>
        </w:rPr>
        <w:t>*</w:t>
      </w:r>
      <w:r w:rsidRPr="00CF5D48">
        <w:rPr>
          <w:rFonts w:ascii="Times New Roman" w:hAnsi="Times New Roman" w:cs="Times New Roman"/>
          <w:color w:val="000000"/>
          <w:sz w:val="24"/>
          <w:szCs w:val="24"/>
          <w:lang w:val="sr-Cyrl-RS"/>
        </w:rPr>
        <w:t xml:space="preserve"> може, на захтев послодавца или удружења послодаваца, да одлучи да се колективни уговор из члана 257. овог закона у д</w:t>
      </w:r>
      <w:r w:rsidRPr="00CF5D48">
        <w:rPr>
          <w:rFonts w:ascii="Times New Roman" w:hAnsi="Times New Roman" w:cs="Times New Roman"/>
          <w:color w:val="000000"/>
          <w:sz w:val="24"/>
          <w:szCs w:val="24"/>
          <w:lang w:val="sr-Cyrl-RS"/>
        </w:rPr>
        <w:t>елу који се односи на зараде и накнаде зараде не примењује на поједине послодавце или удружења послодаваца.</w:t>
      </w:r>
    </w:p>
    <w:p w:rsidR="00367930" w:rsidRPr="00CF5D48" w:rsidRDefault="00A2786F" w:rsidP="005319A0">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Послодавац, односно удружење послодаваца, могу да поднесу захтев за изузимање од примене колективног уговора са проширеним дејством, ако због финанс</w:t>
      </w:r>
      <w:r w:rsidRPr="00CF5D48">
        <w:rPr>
          <w:rFonts w:ascii="Times New Roman" w:hAnsi="Times New Roman" w:cs="Times New Roman"/>
          <w:color w:val="000000"/>
          <w:sz w:val="24"/>
          <w:szCs w:val="24"/>
          <w:lang w:val="sr-Cyrl-RS"/>
        </w:rPr>
        <w:t>ијско-пословних резултата нису у могућности да примене колективни уговор.</w:t>
      </w:r>
    </w:p>
    <w:p w:rsidR="00367930" w:rsidRPr="00CF5D48" w:rsidRDefault="00A2786F" w:rsidP="005319A0">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Уз захтев из става 2. овог члана послодавац или удружење послодаваца дужни су да доставе доказе о разлозима за изузимање од примене колективног уговора са проширеним дејством.</w:t>
      </w:r>
    </w:p>
    <w:p w:rsidR="00367930" w:rsidRPr="00CF5D48" w:rsidRDefault="00A2786F" w:rsidP="009C5F36">
      <w:pPr>
        <w:spacing w:after="80" w:line="240" w:lineRule="auto"/>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*Служб</w:t>
      </w:r>
      <w:r w:rsidRPr="00CF5D48">
        <w:rPr>
          <w:rFonts w:ascii="Times New Roman" w:hAnsi="Times New Roman" w:cs="Times New Roman"/>
          <w:color w:val="000000"/>
          <w:sz w:val="24"/>
          <w:szCs w:val="24"/>
          <w:lang w:val="sr-Cyrl-RS"/>
        </w:rPr>
        <w:t>ени гласник РС, број 75/2014</w:t>
      </w:r>
    </w:p>
    <w:p w:rsidR="00367930" w:rsidRPr="00CF5D48" w:rsidRDefault="00A2786F" w:rsidP="009C5F36">
      <w:pPr>
        <w:spacing w:after="80" w:line="240" w:lineRule="auto"/>
        <w:jc w:val="center"/>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Члан 259.</w:t>
      </w:r>
    </w:p>
    <w:p w:rsidR="00367930" w:rsidRPr="00CF5D48" w:rsidRDefault="00A2786F" w:rsidP="005319A0">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 xml:space="preserve">Одлуку о изузимању од примене колективног уговора </w:t>
      </w:r>
      <w:r w:rsidRPr="00CF5D48">
        <w:rPr>
          <w:rFonts w:ascii="Times New Roman" w:hAnsi="Times New Roman" w:cs="Times New Roman"/>
          <w:b/>
          <w:color w:val="000000"/>
          <w:sz w:val="24"/>
          <w:szCs w:val="24"/>
          <w:lang w:val="sr-Cyrl-RS"/>
        </w:rPr>
        <w:t>Влада доноси на предлог министарства надлежног за делатност у којој је закључен колективни уговор и</w:t>
      </w:r>
      <w:r w:rsidRPr="00CF5D48">
        <w:rPr>
          <w:rFonts w:ascii="Times New Roman" w:hAnsi="Times New Roman" w:cs="Times New Roman"/>
          <w:b/>
          <w:color w:val="000000"/>
          <w:sz w:val="24"/>
          <w:szCs w:val="24"/>
          <w:vertAlign w:val="superscript"/>
          <w:lang w:val="sr-Cyrl-RS"/>
        </w:rPr>
        <w:t>*</w:t>
      </w:r>
      <w:r w:rsidRPr="00CF5D48">
        <w:rPr>
          <w:rFonts w:ascii="Times New Roman" w:hAnsi="Times New Roman" w:cs="Times New Roman"/>
          <w:color w:val="000000"/>
          <w:sz w:val="24"/>
          <w:szCs w:val="24"/>
          <w:lang w:val="sr-Cyrl-RS"/>
        </w:rPr>
        <w:t xml:space="preserve"> по прибављеном мишљењу Социјално-економског савета.</w:t>
      </w:r>
    </w:p>
    <w:p w:rsidR="00367930" w:rsidRPr="00CF5D48" w:rsidRDefault="00A2786F" w:rsidP="009C5F36">
      <w:pPr>
        <w:spacing w:after="80" w:line="240" w:lineRule="auto"/>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*Службени глас</w:t>
      </w:r>
      <w:r w:rsidRPr="00CF5D48">
        <w:rPr>
          <w:rFonts w:ascii="Times New Roman" w:hAnsi="Times New Roman" w:cs="Times New Roman"/>
          <w:color w:val="000000"/>
          <w:sz w:val="24"/>
          <w:szCs w:val="24"/>
          <w:lang w:val="sr-Cyrl-RS"/>
        </w:rPr>
        <w:t>ник РС, број 75/2014</w:t>
      </w:r>
    </w:p>
    <w:p w:rsidR="00367930" w:rsidRPr="00CF5D48" w:rsidRDefault="00A2786F" w:rsidP="009C5F36">
      <w:pPr>
        <w:spacing w:after="80" w:line="240" w:lineRule="auto"/>
        <w:jc w:val="center"/>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Члан 260.</w:t>
      </w:r>
    </w:p>
    <w:p w:rsidR="00367930" w:rsidRPr="00CF5D48" w:rsidRDefault="00A2786F" w:rsidP="005319A0">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b/>
          <w:color w:val="000000"/>
          <w:sz w:val="24"/>
          <w:szCs w:val="24"/>
          <w:lang w:val="sr-Cyrl-RS"/>
        </w:rPr>
        <w:t>Влада</w:t>
      </w:r>
      <w:r w:rsidRPr="00CF5D48">
        <w:rPr>
          <w:rFonts w:ascii="Times New Roman" w:hAnsi="Times New Roman" w:cs="Times New Roman"/>
          <w:b/>
          <w:color w:val="000000"/>
          <w:sz w:val="24"/>
          <w:szCs w:val="24"/>
          <w:vertAlign w:val="superscript"/>
          <w:lang w:val="sr-Cyrl-RS"/>
        </w:rPr>
        <w:t>*</w:t>
      </w:r>
      <w:r w:rsidRPr="00CF5D48">
        <w:rPr>
          <w:rFonts w:ascii="Times New Roman" w:hAnsi="Times New Roman" w:cs="Times New Roman"/>
          <w:color w:val="000000"/>
          <w:sz w:val="24"/>
          <w:szCs w:val="24"/>
          <w:lang w:val="sr-Cyrl-RS"/>
        </w:rPr>
        <w:t xml:space="preserve"> може ставити ван снаге одлуку о проширењу дејства колективног уговора и одлуку о изузимању од примене колективног уговора, ако престану да постоје разлози из члана 257. став 2. и члана 258. став 2. овог закона.</w:t>
      </w:r>
    </w:p>
    <w:p w:rsidR="00367930" w:rsidRPr="00CF5D48" w:rsidRDefault="00A2786F" w:rsidP="005319A0">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 xml:space="preserve">Одлука </w:t>
      </w:r>
      <w:r w:rsidRPr="00CF5D48">
        <w:rPr>
          <w:rFonts w:ascii="Times New Roman" w:hAnsi="Times New Roman" w:cs="Times New Roman"/>
          <w:color w:val="000000"/>
          <w:sz w:val="24"/>
          <w:szCs w:val="24"/>
          <w:lang w:val="sr-Cyrl-RS"/>
        </w:rPr>
        <w:t>из става 1. овог члана доноси се по поступку за доношење одлуке о проширеном дејству колективног уговора, односно одлуке о изузимању од примене колективног уговора.</w:t>
      </w:r>
    </w:p>
    <w:p w:rsidR="00367930" w:rsidRPr="00CF5D48" w:rsidRDefault="00A2786F" w:rsidP="005319A0">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Одлука из чл. 257. и 259. овог закона престаје да важи престанком важења колективног уговор</w:t>
      </w:r>
      <w:r w:rsidRPr="00CF5D48">
        <w:rPr>
          <w:rFonts w:ascii="Times New Roman" w:hAnsi="Times New Roman" w:cs="Times New Roman"/>
          <w:color w:val="000000"/>
          <w:sz w:val="24"/>
          <w:szCs w:val="24"/>
          <w:lang w:val="sr-Cyrl-RS"/>
        </w:rPr>
        <w:t>а, односно појединих његових одредаба, чије је дејство проширено, односно изузето.</w:t>
      </w:r>
    </w:p>
    <w:p w:rsidR="00367930" w:rsidRPr="00CF5D48" w:rsidRDefault="00A2786F" w:rsidP="005319A0">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*Службени гласник РС, број 75/2014</w:t>
      </w:r>
    </w:p>
    <w:p w:rsidR="00367930" w:rsidRPr="00CF5D48" w:rsidRDefault="00A2786F" w:rsidP="009C5F36">
      <w:pPr>
        <w:spacing w:after="80" w:line="240" w:lineRule="auto"/>
        <w:jc w:val="center"/>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Члан 261.</w:t>
      </w:r>
    </w:p>
    <w:p w:rsidR="00367930" w:rsidRPr="00CF5D48" w:rsidRDefault="00A2786F" w:rsidP="005319A0">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lastRenderedPageBreak/>
        <w:t>Одлука из чл. 257, 259. и 260. овог закона објављује се у „Службеном гласнику Републике Србије”.</w:t>
      </w:r>
    </w:p>
    <w:p w:rsidR="00367930" w:rsidRPr="00CF5D48" w:rsidRDefault="00A2786F" w:rsidP="009C5F36">
      <w:pPr>
        <w:spacing w:after="80" w:line="240" w:lineRule="auto"/>
        <w:jc w:val="center"/>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Члан 262.</w:t>
      </w:r>
    </w:p>
    <w:p w:rsidR="00367930" w:rsidRPr="00CF5D48" w:rsidRDefault="00A2786F" w:rsidP="005319A0">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Колективни уговор код</w:t>
      </w:r>
      <w:r w:rsidRPr="00CF5D48">
        <w:rPr>
          <w:rFonts w:ascii="Times New Roman" w:hAnsi="Times New Roman" w:cs="Times New Roman"/>
          <w:color w:val="000000"/>
          <w:sz w:val="24"/>
          <w:szCs w:val="24"/>
          <w:lang w:val="sr-Cyrl-RS"/>
        </w:rPr>
        <w:t xml:space="preserve"> послодавца обавезује и запослене код послодавца који нису чланови синдиката – потписника колективног уговора.</w:t>
      </w:r>
    </w:p>
    <w:p w:rsidR="00367930" w:rsidRPr="00CF5D48" w:rsidRDefault="00A2786F" w:rsidP="005319A0">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6. Важење и отказ колективног уговора</w:t>
      </w:r>
    </w:p>
    <w:p w:rsidR="00367930" w:rsidRPr="00CF5D48" w:rsidRDefault="00A2786F" w:rsidP="009C5F36">
      <w:pPr>
        <w:spacing w:after="80" w:line="240" w:lineRule="auto"/>
        <w:jc w:val="center"/>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Члан 263.</w:t>
      </w:r>
    </w:p>
    <w:p w:rsidR="00367930" w:rsidRPr="00CF5D48" w:rsidRDefault="00A2786F" w:rsidP="005319A0">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Колективни уговор се закључује на период до три године.</w:t>
      </w:r>
    </w:p>
    <w:p w:rsidR="00367930" w:rsidRPr="00CF5D48" w:rsidRDefault="00A2786F" w:rsidP="005319A0">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По истеку рока из става 1. овог члана, ко</w:t>
      </w:r>
      <w:r w:rsidRPr="00CF5D48">
        <w:rPr>
          <w:rFonts w:ascii="Times New Roman" w:hAnsi="Times New Roman" w:cs="Times New Roman"/>
          <w:color w:val="000000"/>
          <w:sz w:val="24"/>
          <w:szCs w:val="24"/>
          <w:lang w:val="sr-Cyrl-RS"/>
        </w:rPr>
        <w:t>лективни уговор престаје да важи, ако се учесници колективног уговора друкчије не споразумеју најкасније 30 дана пре истека важења колективног уговора.</w:t>
      </w:r>
    </w:p>
    <w:p w:rsidR="00367930" w:rsidRPr="00CF5D48" w:rsidRDefault="00A2786F" w:rsidP="009C5F36">
      <w:pPr>
        <w:spacing w:after="80" w:line="240" w:lineRule="auto"/>
        <w:jc w:val="center"/>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Члан 264.</w:t>
      </w:r>
    </w:p>
    <w:p w:rsidR="00367930" w:rsidRPr="00CF5D48" w:rsidRDefault="00A2786F" w:rsidP="005319A0">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Важење колективног уговора пре истека рока из члана 263. овог закона, може престати споразумом</w:t>
      </w:r>
      <w:r w:rsidRPr="00CF5D48">
        <w:rPr>
          <w:rFonts w:ascii="Times New Roman" w:hAnsi="Times New Roman" w:cs="Times New Roman"/>
          <w:color w:val="000000"/>
          <w:sz w:val="24"/>
          <w:szCs w:val="24"/>
          <w:lang w:val="sr-Cyrl-RS"/>
        </w:rPr>
        <w:t xml:space="preserve"> свих учесника или отказом, на начин утврђен тим уговором.</w:t>
      </w:r>
    </w:p>
    <w:p w:rsidR="00367930" w:rsidRPr="00CF5D48" w:rsidRDefault="00A2786F" w:rsidP="005319A0">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У случају отказа, колективни уговор се примењује најдуже шест месеци од дана подношења отказа, с тим што су учесници дужни да поступак преговарања започну најкасније у року од 15 дана од дана подно</w:t>
      </w:r>
      <w:r w:rsidRPr="00CF5D48">
        <w:rPr>
          <w:rFonts w:ascii="Times New Roman" w:hAnsi="Times New Roman" w:cs="Times New Roman"/>
          <w:color w:val="000000"/>
          <w:sz w:val="24"/>
          <w:szCs w:val="24"/>
          <w:lang w:val="sr-Cyrl-RS"/>
        </w:rPr>
        <w:t>шења отказа.</w:t>
      </w:r>
    </w:p>
    <w:p w:rsidR="00367930" w:rsidRPr="00CF5D48" w:rsidRDefault="00A2786F" w:rsidP="009C5F36">
      <w:pPr>
        <w:spacing w:after="80" w:line="240" w:lineRule="auto"/>
        <w:jc w:val="center"/>
        <w:rPr>
          <w:rFonts w:ascii="Times New Roman" w:hAnsi="Times New Roman" w:cs="Times New Roman"/>
          <w:sz w:val="24"/>
          <w:szCs w:val="24"/>
          <w:lang w:val="sr-Cyrl-RS"/>
        </w:rPr>
      </w:pPr>
      <w:r w:rsidRPr="00CF5D48">
        <w:rPr>
          <w:rFonts w:ascii="Times New Roman" w:hAnsi="Times New Roman" w:cs="Times New Roman"/>
          <w:b/>
          <w:color w:val="000000"/>
          <w:sz w:val="24"/>
          <w:szCs w:val="24"/>
          <w:lang w:val="sr-Cyrl-RS"/>
        </w:rPr>
        <w:t>7. Решавање спорова</w:t>
      </w:r>
    </w:p>
    <w:p w:rsidR="00367930" w:rsidRPr="00CF5D48" w:rsidRDefault="00A2786F" w:rsidP="009C5F36">
      <w:pPr>
        <w:spacing w:after="80" w:line="240" w:lineRule="auto"/>
        <w:jc w:val="center"/>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Члан 265.</w:t>
      </w:r>
    </w:p>
    <w:p w:rsidR="00367930" w:rsidRPr="00CF5D48" w:rsidRDefault="00A2786F" w:rsidP="005319A0">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Спорна питања у примени колективних уговора може да решава арбитража коју образују учесници колективног уговора, у року од 15 дана од дана настанка спора.</w:t>
      </w:r>
    </w:p>
    <w:p w:rsidR="00367930" w:rsidRPr="00CF5D48" w:rsidRDefault="00A2786F" w:rsidP="005319A0">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Одлука арбитраже о спорном питању обавезује учеснике.</w:t>
      </w:r>
    </w:p>
    <w:p w:rsidR="00367930" w:rsidRPr="00CF5D48" w:rsidRDefault="00A2786F" w:rsidP="005319A0">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Саст</w:t>
      </w:r>
      <w:r w:rsidRPr="00CF5D48">
        <w:rPr>
          <w:rFonts w:ascii="Times New Roman" w:hAnsi="Times New Roman" w:cs="Times New Roman"/>
          <w:color w:val="000000"/>
          <w:sz w:val="24"/>
          <w:szCs w:val="24"/>
          <w:lang w:val="sr-Cyrl-RS"/>
        </w:rPr>
        <w:t>ав и начин рада арбитраже уређује се колективним уговором.</w:t>
      </w:r>
    </w:p>
    <w:p w:rsidR="00367930" w:rsidRPr="00CF5D48" w:rsidRDefault="00A2786F" w:rsidP="005319A0">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Учесници у закључивању колективног уговора могу пред надлежним судом да остваре заштиту права утврђених колективним уговором.</w:t>
      </w:r>
    </w:p>
    <w:p w:rsidR="00367930" w:rsidRPr="00CF5D48" w:rsidRDefault="00A2786F" w:rsidP="009C5F36">
      <w:pPr>
        <w:spacing w:after="80" w:line="240" w:lineRule="auto"/>
        <w:jc w:val="center"/>
        <w:rPr>
          <w:rFonts w:ascii="Times New Roman" w:hAnsi="Times New Roman" w:cs="Times New Roman"/>
          <w:sz w:val="24"/>
          <w:szCs w:val="24"/>
          <w:lang w:val="sr-Cyrl-RS"/>
        </w:rPr>
      </w:pPr>
      <w:r w:rsidRPr="00CF5D48">
        <w:rPr>
          <w:rFonts w:ascii="Times New Roman" w:hAnsi="Times New Roman" w:cs="Times New Roman"/>
          <w:b/>
          <w:color w:val="000000"/>
          <w:sz w:val="24"/>
          <w:szCs w:val="24"/>
          <w:lang w:val="sr-Cyrl-RS"/>
        </w:rPr>
        <w:t>8. Регистрација колективних уговора</w:t>
      </w:r>
    </w:p>
    <w:p w:rsidR="00367930" w:rsidRPr="00CF5D48" w:rsidRDefault="00A2786F" w:rsidP="009C5F36">
      <w:pPr>
        <w:spacing w:after="80" w:line="240" w:lineRule="auto"/>
        <w:jc w:val="center"/>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Члан 266.</w:t>
      </w:r>
    </w:p>
    <w:p w:rsidR="00367930" w:rsidRPr="00CF5D48" w:rsidRDefault="00A2786F" w:rsidP="005319A0">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Општи и посебан колективн</w:t>
      </w:r>
      <w:r w:rsidRPr="00CF5D48">
        <w:rPr>
          <w:rFonts w:ascii="Times New Roman" w:hAnsi="Times New Roman" w:cs="Times New Roman"/>
          <w:color w:val="000000"/>
          <w:sz w:val="24"/>
          <w:szCs w:val="24"/>
          <w:lang w:val="sr-Cyrl-RS"/>
        </w:rPr>
        <w:t>и уговор, као и њихове измене, односно допуне, региструју се код министарства.</w:t>
      </w:r>
    </w:p>
    <w:p w:rsidR="00367930" w:rsidRPr="00CF5D48" w:rsidRDefault="00A2786F" w:rsidP="005319A0">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Садржину и поступак регистрације колективних уговора прописује министар.</w:t>
      </w:r>
    </w:p>
    <w:p w:rsidR="00367930" w:rsidRPr="00CF5D48" w:rsidRDefault="00A2786F" w:rsidP="005319A0">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9. Објављивање колективног уговора</w:t>
      </w:r>
    </w:p>
    <w:p w:rsidR="00367930" w:rsidRPr="00CF5D48" w:rsidRDefault="00A2786F" w:rsidP="009C5F36">
      <w:pPr>
        <w:spacing w:after="80" w:line="240" w:lineRule="auto"/>
        <w:jc w:val="center"/>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Члан 267.</w:t>
      </w:r>
    </w:p>
    <w:p w:rsidR="00367930" w:rsidRPr="00CF5D48" w:rsidRDefault="00A2786F" w:rsidP="005319A0">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Општи и посебан колективни уговор објављују се у „Службеном</w:t>
      </w:r>
      <w:r w:rsidRPr="00CF5D48">
        <w:rPr>
          <w:rFonts w:ascii="Times New Roman" w:hAnsi="Times New Roman" w:cs="Times New Roman"/>
          <w:color w:val="000000"/>
          <w:sz w:val="24"/>
          <w:szCs w:val="24"/>
          <w:lang w:val="sr-Cyrl-RS"/>
        </w:rPr>
        <w:t xml:space="preserve"> гласнику Републике Србије”.</w:t>
      </w:r>
    </w:p>
    <w:p w:rsidR="00367930" w:rsidRPr="00CF5D48" w:rsidRDefault="00A2786F" w:rsidP="005319A0">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Начин објављивања других колективних уговора утврђује се тим колективним уговорима.</w:t>
      </w:r>
    </w:p>
    <w:p w:rsidR="00367930" w:rsidRPr="00CF5D48" w:rsidRDefault="00A2786F" w:rsidP="009C5F36">
      <w:pPr>
        <w:spacing w:after="80" w:line="240" w:lineRule="auto"/>
        <w:jc w:val="center"/>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ХХI. НАДЗОР</w:t>
      </w:r>
    </w:p>
    <w:p w:rsidR="00367930" w:rsidRPr="00CF5D48" w:rsidRDefault="00A2786F" w:rsidP="009C5F36">
      <w:pPr>
        <w:spacing w:after="80" w:line="240" w:lineRule="auto"/>
        <w:jc w:val="center"/>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Члан 268.</w:t>
      </w:r>
    </w:p>
    <w:p w:rsidR="00367930" w:rsidRPr="00CF5D48" w:rsidRDefault="00A2786F" w:rsidP="005319A0">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Надзор над применом овог закона, других прописа о радним односима, општих аката и уговора о раду, којима се уређују права</w:t>
      </w:r>
      <w:r w:rsidRPr="00CF5D48">
        <w:rPr>
          <w:rFonts w:ascii="Times New Roman" w:hAnsi="Times New Roman" w:cs="Times New Roman"/>
          <w:color w:val="000000"/>
          <w:sz w:val="24"/>
          <w:szCs w:val="24"/>
          <w:lang w:val="sr-Cyrl-RS"/>
        </w:rPr>
        <w:t>, обавезе и одговорности запослених врши инспекција рада.</w:t>
      </w:r>
    </w:p>
    <w:p w:rsidR="00367930" w:rsidRPr="00CF5D48" w:rsidRDefault="00A2786F" w:rsidP="009C5F36">
      <w:pPr>
        <w:spacing w:after="80" w:line="240" w:lineRule="auto"/>
        <w:jc w:val="center"/>
        <w:rPr>
          <w:rFonts w:ascii="Times New Roman" w:hAnsi="Times New Roman" w:cs="Times New Roman"/>
          <w:sz w:val="24"/>
          <w:szCs w:val="24"/>
          <w:lang w:val="sr-Cyrl-RS"/>
        </w:rPr>
      </w:pPr>
      <w:r w:rsidRPr="00CF5D48">
        <w:rPr>
          <w:rFonts w:ascii="Times New Roman" w:hAnsi="Times New Roman" w:cs="Times New Roman"/>
          <w:b/>
          <w:color w:val="000000"/>
          <w:sz w:val="24"/>
          <w:szCs w:val="24"/>
          <w:lang w:val="sr-Cyrl-RS"/>
        </w:rPr>
        <w:t>Члан 268а</w:t>
      </w:r>
      <w:r w:rsidRPr="00CF5D48">
        <w:rPr>
          <w:rFonts w:ascii="Times New Roman" w:hAnsi="Times New Roman" w:cs="Times New Roman"/>
          <w:b/>
          <w:color w:val="000000"/>
          <w:sz w:val="24"/>
          <w:szCs w:val="24"/>
          <w:vertAlign w:val="superscript"/>
          <w:lang w:val="sr-Cyrl-RS"/>
        </w:rPr>
        <w:t>*</w:t>
      </w:r>
    </w:p>
    <w:p w:rsidR="00367930" w:rsidRPr="00CF5D48" w:rsidRDefault="00A2786F" w:rsidP="005319A0">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b/>
          <w:color w:val="000000"/>
          <w:sz w:val="24"/>
          <w:szCs w:val="24"/>
          <w:lang w:val="sr-Cyrl-RS"/>
        </w:rPr>
        <w:lastRenderedPageBreak/>
        <w:t>У поступку инспекцијског надзора инспектор је овлашћен да:</w:t>
      </w:r>
      <w:r w:rsidRPr="00CF5D48">
        <w:rPr>
          <w:rFonts w:ascii="Times New Roman" w:hAnsi="Times New Roman" w:cs="Times New Roman"/>
          <w:b/>
          <w:color w:val="000000"/>
          <w:sz w:val="24"/>
          <w:szCs w:val="24"/>
          <w:vertAlign w:val="superscript"/>
          <w:lang w:val="sr-Cyrl-RS"/>
        </w:rPr>
        <w:t>*</w:t>
      </w:r>
    </w:p>
    <w:p w:rsidR="00367930" w:rsidRPr="00CF5D48" w:rsidRDefault="00A2786F" w:rsidP="005319A0">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b/>
          <w:color w:val="000000"/>
          <w:sz w:val="24"/>
          <w:szCs w:val="24"/>
          <w:lang w:val="sr-Cyrl-RS"/>
        </w:rPr>
        <w:t>1) врши увид у опште и појединачне акте, евиденције и другу документацију ради утврђивања релевантних чињеница;</w:t>
      </w:r>
      <w:r w:rsidRPr="00CF5D48">
        <w:rPr>
          <w:rFonts w:ascii="Times New Roman" w:hAnsi="Times New Roman" w:cs="Times New Roman"/>
          <w:b/>
          <w:color w:val="000000"/>
          <w:sz w:val="24"/>
          <w:szCs w:val="24"/>
          <w:vertAlign w:val="superscript"/>
          <w:lang w:val="sr-Cyrl-RS"/>
        </w:rPr>
        <w:t>*</w:t>
      </w:r>
    </w:p>
    <w:p w:rsidR="00367930" w:rsidRPr="00CF5D48" w:rsidRDefault="00A2786F" w:rsidP="005319A0">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b/>
          <w:color w:val="000000"/>
          <w:sz w:val="24"/>
          <w:szCs w:val="24"/>
          <w:lang w:val="sr-Cyrl-RS"/>
        </w:rPr>
        <w:t xml:space="preserve">2) утврђује </w:t>
      </w:r>
      <w:r w:rsidRPr="00CF5D48">
        <w:rPr>
          <w:rFonts w:ascii="Times New Roman" w:hAnsi="Times New Roman" w:cs="Times New Roman"/>
          <w:b/>
          <w:color w:val="000000"/>
          <w:sz w:val="24"/>
          <w:szCs w:val="24"/>
          <w:lang w:val="sr-Cyrl-RS"/>
        </w:rPr>
        <w:t>идентитет лица и узима изјаве од послодавца, одговорних лица, запослених и других лица која се затекну на раду код послодавца;</w:t>
      </w:r>
      <w:r w:rsidRPr="00CF5D48">
        <w:rPr>
          <w:rFonts w:ascii="Times New Roman" w:hAnsi="Times New Roman" w:cs="Times New Roman"/>
          <w:b/>
          <w:color w:val="000000"/>
          <w:sz w:val="24"/>
          <w:szCs w:val="24"/>
          <w:vertAlign w:val="superscript"/>
          <w:lang w:val="sr-Cyrl-RS"/>
        </w:rPr>
        <w:t>*</w:t>
      </w:r>
    </w:p>
    <w:p w:rsidR="00367930" w:rsidRPr="00CF5D48" w:rsidRDefault="00A2786F" w:rsidP="005319A0">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b/>
          <w:color w:val="000000"/>
          <w:sz w:val="24"/>
          <w:szCs w:val="24"/>
          <w:lang w:val="sr-Cyrl-RS"/>
        </w:rPr>
        <w:t xml:space="preserve">3) врши контролу да ли је извршена пријава на обавезно социјално осигурање, на основу података из Централног регистра обавезног </w:t>
      </w:r>
      <w:r w:rsidRPr="00CF5D48">
        <w:rPr>
          <w:rFonts w:ascii="Times New Roman" w:hAnsi="Times New Roman" w:cs="Times New Roman"/>
          <w:b/>
          <w:color w:val="000000"/>
          <w:sz w:val="24"/>
          <w:szCs w:val="24"/>
          <w:lang w:val="sr-Cyrl-RS"/>
        </w:rPr>
        <w:t>социјалног осигурања;</w:t>
      </w:r>
      <w:r w:rsidRPr="00CF5D48">
        <w:rPr>
          <w:rFonts w:ascii="Times New Roman" w:hAnsi="Times New Roman" w:cs="Times New Roman"/>
          <w:b/>
          <w:color w:val="000000"/>
          <w:sz w:val="24"/>
          <w:szCs w:val="24"/>
          <w:vertAlign w:val="superscript"/>
          <w:lang w:val="sr-Cyrl-RS"/>
        </w:rPr>
        <w:t>*</w:t>
      </w:r>
    </w:p>
    <w:p w:rsidR="00367930" w:rsidRPr="00CF5D48" w:rsidRDefault="00A2786F" w:rsidP="005319A0">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b/>
          <w:color w:val="000000"/>
          <w:sz w:val="24"/>
          <w:szCs w:val="24"/>
          <w:lang w:val="sr-Cyrl-RS"/>
        </w:rPr>
        <w:t>4) прегледа пословне просторије, објекте, постројења, уређаје и друго;</w:t>
      </w:r>
      <w:r w:rsidRPr="00CF5D48">
        <w:rPr>
          <w:rFonts w:ascii="Times New Roman" w:hAnsi="Times New Roman" w:cs="Times New Roman"/>
          <w:b/>
          <w:color w:val="000000"/>
          <w:sz w:val="24"/>
          <w:szCs w:val="24"/>
          <w:vertAlign w:val="superscript"/>
          <w:lang w:val="sr-Cyrl-RS"/>
        </w:rPr>
        <w:t>*</w:t>
      </w:r>
    </w:p>
    <w:p w:rsidR="00367930" w:rsidRPr="00CF5D48" w:rsidRDefault="00A2786F" w:rsidP="005319A0">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b/>
          <w:color w:val="000000"/>
          <w:sz w:val="24"/>
          <w:szCs w:val="24"/>
          <w:lang w:val="sr-Cyrl-RS"/>
        </w:rPr>
        <w:t>5) налаже предузимање превентивних и других мера за које је овлашћен у складу са законом ради спречавања повреда закона.</w:t>
      </w:r>
      <w:r w:rsidRPr="00CF5D48">
        <w:rPr>
          <w:rFonts w:ascii="Times New Roman" w:hAnsi="Times New Roman" w:cs="Times New Roman"/>
          <w:b/>
          <w:color w:val="000000"/>
          <w:sz w:val="24"/>
          <w:szCs w:val="24"/>
          <w:vertAlign w:val="superscript"/>
          <w:lang w:val="sr-Cyrl-RS"/>
        </w:rPr>
        <w:t>*</w:t>
      </w:r>
    </w:p>
    <w:p w:rsidR="00367930" w:rsidRPr="00CF5D48" w:rsidRDefault="00A2786F" w:rsidP="005319A0">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*Службени гласник РС, број 75/2014</w:t>
      </w:r>
    </w:p>
    <w:p w:rsidR="00367930" w:rsidRPr="00CF5D48" w:rsidRDefault="00A2786F" w:rsidP="009C5F36">
      <w:pPr>
        <w:spacing w:after="80" w:line="240" w:lineRule="auto"/>
        <w:jc w:val="center"/>
        <w:rPr>
          <w:rFonts w:ascii="Times New Roman" w:hAnsi="Times New Roman" w:cs="Times New Roman"/>
          <w:sz w:val="24"/>
          <w:szCs w:val="24"/>
          <w:lang w:val="sr-Cyrl-RS"/>
        </w:rPr>
      </w:pPr>
      <w:r w:rsidRPr="00CF5D48">
        <w:rPr>
          <w:rFonts w:ascii="Times New Roman" w:hAnsi="Times New Roman" w:cs="Times New Roman"/>
          <w:b/>
          <w:color w:val="000000"/>
          <w:sz w:val="24"/>
          <w:szCs w:val="24"/>
          <w:lang w:val="sr-Cyrl-RS"/>
        </w:rPr>
        <w:t>Члан</w:t>
      </w:r>
      <w:r w:rsidRPr="00CF5D48">
        <w:rPr>
          <w:rFonts w:ascii="Times New Roman" w:hAnsi="Times New Roman" w:cs="Times New Roman"/>
          <w:b/>
          <w:color w:val="000000"/>
          <w:sz w:val="24"/>
          <w:szCs w:val="24"/>
          <w:lang w:val="sr-Cyrl-RS"/>
        </w:rPr>
        <w:t xml:space="preserve"> 268б</w:t>
      </w:r>
      <w:r w:rsidRPr="00CF5D48">
        <w:rPr>
          <w:rFonts w:ascii="Times New Roman" w:hAnsi="Times New Roman" w:cs="Times New Roman"/>
          <w:b/>
          <w:color w:val="000000"/>
          <w:sz w:val="24"/>
          <w:szCs w:val="24"/>
          <w:vertAlign w:val="superscript"/>
          <w:lang w:val="sr-Cyrl-RS"/>
        </w:rPr>
        <w:t>*</w:t>
      </w:r>
    </w:p>
    <w:p w:rsidR="00367930" w:rsidRPr="00CF5D48" w:rsidRDefault="00A2786F" w:rsidP="005319A0">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b/>
          <w:color w:val="000000"/>
          <w:sz w:val="24"/>
          <w:szCs w:val="24"/>
          <w:lang w:val="sr-Cyrl-RS"/>
        </w:rPr>
        <w:t>Послодавац, одговорно лице код послодавца и запослени дужни су да инспектору омогуће вршење надзора, увид у документацију и несметан рад и да му обезбеде податке потребне за вршење инспекцијског надзора, у складу са законом.</w:t>
      </w:r>
      <w:r w:rsidRPr="00CF5D48">
        <w:rPr>
          <w:rFonts w:ascii="Times New Roman" w:hAnsi="Times New Roman" w:cs="Times New Roman"/>
          <w:b/>
          <w:color w:val="000000"/>
          <w:sz w:val="24"/>
          <w:szCs w:val="24"/>
          <w:vertAlign w:val="superscript"/>
          <w:lang w:val="sr-Cyrl-RS"/>
        </w:rPr>
        <w:t>*</w:t>
      </w:r>
    </w:p>
    <w:p w:rsidR="00367930" w:rsidRPr="00CF5D48" w:rsidRDefault="00A2786F" w:rsidP="005319A0">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*Службени гласник РС, б</w:t>
      </w:r>
      <w:r w:rsidRPr="00CF5D48">
        <w:rPr>
          <w:rFonts w:ascii="Times New Roman" w:hAnsi="Times New Roman" w:cs="Times New Roman"/>
          <w:color w:val="000000"/>
          <w:sz w:val="24"/>
          <w:szCs w:val="24"/>
          <w:lang w:val="sr-Cyrl-RS"/>
        </w:rPr>
        <w:t>рој 75/2014</w:t>
      </w:r>
    </w:p>
    <w:p w:rsidR="00367930" w:rsidRPr="00CF5D48" w:rsidRDefault="00A2786F" w:rsidP="009C5F36">
      <w:pPr>
        <w:spacing w:after="80" w:line="240" w:lineRule="auto"/>
        <w:jc w:val="center"/>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Члан 269.</w:t>
      </w:r>
    </w:p>
    <w:p w:rsidR="00367930" w:rsidRPr="00CF5D48" w:rsidRDefault="00A2786F" w:rsidP="005319A0">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У вршењу инспекцијског надзора, инспектор рада је овлашћен да решењем наложи послодавцу да у одређеном року отклони утврђене повреде закона</w:t>
      </w:r>
      <w:r w:rsidRPr="00CF5D48">
        <w:rPr>
          <w:rFonts w:ascii="Times New Roman" w:hAnsi="Times New Roman" w:cs="Times New Roman"/>
          <w:b/>
          <w:color w:val="000000"/>
          <w:sz w:val="24"/>
          <w:szCs w:val="24"/>
          <w:lang w:val="sr-Cyrl-RS"/>
        </w:rPr>
        <w:t>, подзаконског акта</w:t>
      </w:r>
      <w:r w:rsidRPr="00CF5D48">
        <w:rPr>
          <w:rFonts w:ascii="Times New Roman" w:hAnsi="Times New Roman" w:cs="Times New Roman"/>
          <w:b/>
          <w:color w:val="000000"/>
          <w:sz w:val="24"/>
          <w:szCs w:val="24"/>
          <w:vertAlign w:val="superscript"/>
          <w:lang w:val="sr-Cyrl-RS"/>
        </w:rPr>
        <w:t>*</w:t>
      </w:r>
      <w:r w:rsidRPr="00CF5D48">
        <w:rPr>
          <w:rFonts w:ascii="Times New Roman" w:hAnsi="Times New Roman" w:cs="Times New Roman"/>
          <w:color w:val="000000"/>
          <w:sz w:val="24"/>
          <w:szCs w:val="24"/>
          <w:lang w:val="sr-Cyrl-RS"/>
        </w:rPr>
        <w:t>, општег акта и уговора о раду.</w:t>
      </w:r>
    </w:p>
    <w:p w:rsidR="00367930" w:rsidRPr="00CF5D48" w:rsidRDefault="00A2786F" w:rsidP="005319A0">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b/>
          <w:color w:val="000000"/>
          <w:sz w:val="24"/>
          <w:szCs w:val="24"/>
          <w:lang w:val="sr-Cyrl-RS"/>
        </w:rPr>
        <w:t xml:space="preserve">Инспектор рада је овлашћен да решењем </w:t>
      </w:r>
      <w:r w:rsidRPr="00CF5D48">
        <w:rPr>
          <w:rFonts w:ascii="Times New Roman" w:hAnsi="Times New Roman" w:cs="Times New Roman"/>
          <w:b/>
          <w:color w:val="000000"/>
          <w:sz w:val="24"/>
          <w:szCs w:val="24"/>
          <w:lang w:val="sr-Cyrl-RS"/>
        </w:rPr>
        <w:t>наложи послодавцу да са запосленим који је засновао радни однос у смислу члана 32. став 2. овог закона, закључи уговор о раду у писаном облику.</w:t>
      </w:r>
      <w:r w:rsidRPr="00CF5D48">
        <w:rPr>
          <w:rFonts w:ascii="Times New Roman" w:hAnsi="Times New Roman" w:cs="Times New Roman"/>
          <w:b/>
          <w:color w:val="000000"/>
          <w:sz w:val="24"/>
          <w:szCs w:val="24"/>
          <w:vertAlign w:val="superscript"/>
          <w:lang w:val="sr-Cyrl-RS"/>
        </w:rPr>
        <w:t>*</w:t>
      </w:r>
    </w:p>
    <w:p w:rsidR="00367930" w:rsidRPr="00CF5D48" w:rsidRDefault="00A2786F" w:rsidP="005319A0">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Послодавац је дужан да, најкасније у року од 15 дана од дана истека рока за отклањање утврђене повреде, обавест</w:t>
      </w:r>
      <w:r w:rsidRPr="00CF5D48">
        <w:rPr>
          <w:rFonts w:ascii="Times New Roman" w:hAnsi="Times New Roman" w:cs="Times New Roman"/>
          <w:color w:val="000000"/>
          <w:sz w:val="24"/>
          <w:szCs w:val="24"/>
          <w:lang w:val="sr-Cyrl-RS"/>
        </w:rPr>
        <w:t>и инспекцију рада о извршењу решења.</w:t>
      </w:r>
    </w:p>
    <w:p w:rsidR="00367930" w:rsidRPr="00CF5D48" w:rsidRDefault="00A2786F" w:rsidP="005319A0">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*Службени гласник РС, број 75/2014</w:t>
      </w:r>
    </w:p>
    <w:p w:rsidR="00367930" w:rsidRPr="00CF5D48" w:rsidRDefault="00A2786F" w:rsidP="009C5F36">
      <w:pPr>
        <w:spacing w:after="80" w:line="240" w:lineRule="auto"/>
        <w:jc w:val="center"/>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Члан 270.</w:t>
      </w:r>
    </w:p>
    <w:p w:rsidR="00367930" w:rsidRPr="00CF5D48" w:rsidRDefault="00A2786F" w:rsidP="005319A0">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Инспектор рада поднеће захтев за покретање прекршајног поступка ако нађе да је послодавац, односно директор или предузетник, повредом закона или других прописа којима се уређ</w:t>
      </w:r>
      <w:r w:rsidRPr="00CF5D48">
        <w:rPr>
          <w:rFonts w:ascii="Times New Roman" w:hAnsi="Times New Roman" w:cs="Times New Roman"/>
          <w:color w:val="000000"/>
          <w:sz w:val="24"/>
          <w:szCs w:val="24"/>
          <w:lang w:val="sr-Cyrl-RS"/>
        </w:rPr>
        <w:t xml:space="preserve">ују радни односи </w:t>
      </w:r>
      <w:r w:rsidRPr="00CF5D48">
        <w:rPr>
          <w:rFonts w:ascii="Times New Roman" w:hAnsi="Times New Roman" w:cs="Times New Roman"/>
          <w:b/>
          <w:color w:val="000000"/>
          <w:sz w:val="24"/>
          <w:szCs w:val="24"/>
          <w:lang w:val="sr-Cyrl-RS"/>
        </w:rPr>
        <w:t>и подношење јединствене пријаве на обавезно социјално осигурање,</w:t>
      </w:r>
      <w:r w:rsidRPr="00CF5D48">
        <w:rPr>
          <w:rFonts w:ascii="Times New Roman" w:hAnsi="Times New Roman" w:cs="Times New Roman"/>
          <w:b/>
          <w:color w:val="000000"/>
          <w:sz w:val="24"/>
          <w:szCs w:val="24"/>
          <w:vertAlign w:val="superscript"/>
          <w:lang w:val="sr-Cyrl-RS"/>
        </w:rPr>
        <w:t>*</w:t>
      </w:r>
      <w:r w:rsidRPr="00CF5D48">
        <w:rPr>
          <w:rFonts w:ascii="Times New Roman" w:hAnsi="Times New Roman" w:cs="Times New Roman"/>
          <w:color w:val="000000"/>
          <w:sz w:val="24"/>
          <w:szCs w:val="24"/>
          <w:lang w:val="sr-Cyrl-RS"/>
        </w:rPr>
        <w:t xml:space="preserve"> извршио прекршај.</w:t>
      </w:r>
    </w:p>
    <w:p w:rsidR="00367930" w:rsidRPr="00CF5D48" w:rsidRDefault="00A2786F" w:rsidP="009C5F36">
      <w:pPr>
        <w:spacing w:after="80" w:line="240" w:lineRule="auto"/>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*Службени гласник РС, број 113/2017</w:t>
      </w:r>
    </w:p>
    <w:p w:rsidR="00367930" w:rsidRPr="00CF5D48" w:rsidRDefault="00A2786F" w:rsidP="009C5F36">
      <w:pPr>
        <w:spacing w:after="80" w:line="240" w:lineRule="auto"/>
        <w:jc w:val="center"/>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Члан 271.</w:t>
      </w:r>
    </w:p>
    <w:p w:rsidR="00367930" w:rsidRPr="00CF5D48" w:rsidRDefault="00A2786F" w:rsidP="005319A0">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Ако инспектор рада нађе да је решењем послодавца о отказу уговора о раду очигледно повређено право запосленог</w:t>
      </w:r>
      <w:r w:rsidRPr="00CF5D48">
        <w:rPr>
          <w:rFonts w:ascii="Times New Roman" w:hAnsi="Times New Roman" w:cs="Times New Roman"/>
          <w:color w:val="000000"/>
          <w:sz w:val="24"/>
          <w:szCs w:val="24"/>
          <w:lang w:val="sr-Cyrl-RS"/>
        </w:rPr>
        <w:t xml:space="preserve">, а запослени је </w:t>
      </w:r>
      <w:r w:rsidRPr="00CF5D48">
        <w:rPr>
          <w:rFonts w:ascii="Times New Roman" w:hAnsi="Times New Roman" w:cs="Times New Roman"/>
          <w:b/>
          <w:color w:val="000000"/>
          <w:sz w:val="24"/>
          <w:szCs w:val="24"/>
          <w:lang w:val="sr-Cyrl-RS"/>
        </w:rPr>
        <w:t>покренуо</w:t>
      </w:r>
      <w:r w:rsidRPr="00CF5D48">
        <w:rPr>
          <w:rFonts w:ascii="Times New Roman" w:hAnsi="Times New Roman" w:cs="Times New Roman"/>
          <w:b/>
          <w:color w:val="000000"/>
          <w:sz w:val="24"/>
          <w:szCs w:val="24"/>
          <w:vertAlign w:val="superscript"/>
          <w:lang w:val="sr-Cyrl-RS"/>
        </w:rPr>
        <w:t>*</w:t>
      </w:r>
      <w:r w:rsidRPr="00CF5D48">
        <w:rPr>
          <w:rFonts w:ascii="Times New Roman" w:hAnsi="Times New Roman" w:cs="Times New Roman"/>
          <w:color w:val="000000"/>
          <w:sz w:val="24"/>
          <w:szCs w:val="24"/>
          <w:lang w:val="sr-Cyrl-RS"/>
        </w:rPr>
        <w:t xml:space="preserve"> радни спор, на захтев запосленог одложиће својим решењем извршење тог решења – до доношења правноснажне одлуке суда.</w:t>
      </w:r>
    </w:p>
    <w:p w:rsidR="00367930" w:rsidRPr="00CF5D48" w:rsidRDefault="00A2786F" w:rsidP="005319A0">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b/>
          <w:color w:val="000000"/>
          <w:sz w:val="24"/>
          <w:szCs w:val="24"/>
          <w:lang w:val="sr-Cyrl-RS"/>
        </w:rPr>
        <w:t>Инспектор рада ће одбити захтев из става 1. овог члана ако нађе да право запосленог није очигледно повређено.</w:t>
      </w:r>
      <w:r w:rsidRPr="00CF5D48">
        <w:rPr>
          <w:rFonts w:ascii="Times New Roman" w:hAnsi="Times New Roman" w:cs="Times New Roman"/>
          <w:b/>
          <w:color w:val="000000"/>
          <w:sz w:val="24"/>
          <w:szCs w:val="24"/>
          <w:vertAlign w:val="superscript"/>
          <w:lang w:val="sr-Cyrl-RS"/>
        </w:rPr>
        <w:t>*</w:t>
      </w:r>
    </w:p>
    <w:p w:rsidR="00367930" w:rsidRPr="00CF5D48" w:rsidRDefault="00A2786F" w:rsidP="005319A0">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З</w:t>
      </w:r>
      <w:r w:rsidRPr="00CF5D48">
        <w:rPr>
          <w:rFonts w:ascii="Times New Roman" w:hAnsi="Times New Roman" w:cs="Times New Roman"/>
          <w:color w:val="000000"/>
          <w:sz w:val="24"/>
          <w:szCs w:val="24"/>
          <w:lang w:val="sr-Cyrl-RS"/>
        </w:rPr>
        <w:t xml:space="preserve">апослени може поднети захтев из </w:t>
      </w:r>
      <w:r w:rsidRPr="00CF5D48">
        <w:rPr>
          <w:rFonts w:ascii="Times New Roman" w:hAnsi="Times New Roman" w:cs="Times New Roman"/>
          <w:b/>
          <w:color w:val="000000"/>
          <w:sz w:val="24"/>
          <w:szCs w:val="24"/>
          <w:lang w:val="sr-Cyrl-RS"/>
        </w:rPr>
        <w:t>ст. 1. и 2.</w:t>
      </w:r>
      <w:r w:rsidRPr="00CF5D48">
        <w:rPr>
          <w:rFonts w:ascii="Times New Roman" w:hAnsi="Times New Roman" w:cs="Times New Roman"/>
          <w:b/>
          <w:color w:val="000000"/>
          <w:sz w:val="24"/>
          <w:szCs w:val="24"/>
          <w:vertAlign w:val="superscript"/>
          <w:lang w:val="sr-Cyrl-RS"/>
        </w:rPr>
        <w:t>*</w:t>
      </w:r>
      <w:r w:rsidRPr="00CF5D48">
        <w:rPr>
          <w:rFonts w:ascii="Times New Roman" w:hAnsi="Times New Roman" w:cs="Times New Roman"/>
          <w:color w:val="000000"/>
          <w:sz w:val="24"/>
          <w:szCs w:val="24"/>
          <w:lang w:val="sr-Cyrl-RS"/>
        </w:rPr>
        <w:t xml:space="preserve"> овог члана у року од </w:t>
      </w:r>
      <w:r w:rsidRPr="00CF5D48">
        <w:rPr>
          <w:rFonts w:ascii="Times New Roman" w:hAnsi="Times New Roman" w:cs="Times New Roman"/>
          <w:b/>
          <w:color w:val="000000"/>
          <w:sz w:val="24"/>
          <w:szCs w:val="24"/>
          <w:lang w:val="sr-Cyrl-RS"/>
        </w:rPr>
        <w:t>15</w:t>
      </w:r>
      <w:r w:rsidRPr="00CF5D48">
        <w:rPr>
          <w:rFonts w:ascii="Times New Roman" w:hAnsi="Times New Roman" w:cs="Times New Roman"/>
          <w:b/>
          <w:color w:val="000000"/>
          <w:sz w:val="24"/>
          <w:szCs w:val="24"/>
          <w:vertAlign w:val="superscript"/>
          <w:lang w:val="sr-Cyrl-RS"/>
        </w:rPr>
        <w:t>*</w:t>
      </w:r>
      <w:r w:rsidRPr="00CF5D48">
        <w:rPr>
          <w:rFonts w:ascii="Times New Roman" w:hAnsi="Times New Roman" w:cs="Times New Roman"/>
          <w:color w:val="000000"/>
          <w:sz w:val="24"/>
          <w:szCs w:val="24"/>
          <w:lang w:val="sr-Cyrl-RS"/>
        </w:rPr>
        <w:t xml:space="preserve"> дана од дана покретања радног спора.</w:t>
      </w:r>
    </w:p>
    <w:p w:rsidR="00367930" w:rsidRPr="00CF5D48" w:rsidRDefault="00A2786F" w:rsidP="005319A0">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 xml:space="preserve">Инспектор рада је дужан да донесе решење </w:t>
      </w:r>
      <w:r w:rsidRPr="00CF5D48">
        <w:rPr>
          <w:rFonts w:ascii="Times New Roman" w:hAnsi="Times New Roman" w:cs="Times New Roman"/>
          <w:b/>
          <w:color w:val="000000"/>
          <w:sz w:val="24"/>
          <w:szCs w:val="24"/>
          <w:lang w:val="sr-Cyrl-RS"/>
        </w:rPr>
        <w:t>из ст. 1. и 2. овог члана</w:t>
      </w:r>
      <w:r w:rsidRPr="00CF5D48">
        <w:rPr>
          <w:rFonts w:ascii="Times New Roman" w:hAnsi="Times New Roman" w:cs="Times New Roman"/>
          <w:b/>
          <w:color w:val="000000"/>
          <w:sz w:val="24"/>
          <w:szCs w:val="24"/>
          <w:vertAlign w:val="superscript"/>
          <w:lang w:val="sr-Cyrl-RS"/>
        </w:rPr>
        <w:t>*</w:t>
      </w:r>
      <w:r w:rsidRPr="00CF5D48">
        <w:rPr>
          <w:rFonts w:ascii="Times New Roman" w:hAnsi="Times New Roman" w:cs="Times New Roman"/>
          <w:color w:val="000000"/>
          <w:sz w:val="24"/>
          <w:szCs w:val="24"/>
          <w:lang w:val="sr-Cyrl-RS"/>
        </w:rPr>
        <w:t xml:space="preserve"> у року од </w:t>
      </w:r>
      <w:r w:rsidRPr="00CF5D48">
        <w:rPr>
          <w:rFonts w:ascii="Times New Roman" w:hAnsi="Times New Roman" w:cs="Times New Roman"/>
          <w:b/>
          <w:color w:val="000000"/>
          <w:sz w:val="24"/>
          <w:szCs w:val="24"/>
          <w:lang w:val="sr-Cyrl-RS"/>
        </w:rPr>
        <w:t>30</w:t>
      </w:r>
      <w:r w:rsidRPr="00CF5D48">
        <w:rPr>
          <w:rFonts w:ascii="Times New Roman" w:hAnsi="Times New Roman" w:cs="Times New Roman"/>
          <w:b/>
          <w:color w:val="000000"/>
          <w:sz w:val="24"/>
          <w:szCs w:val="24"/>
          <w:vertAlign w:val="superscript"/>
          <w:lang w:val="sr-Cyrl-RS"/>
        </w:rPr>
        <w:t>*</w:t>
      </w:r>
      <w:r w:rsidRPr="00CF5D48">
        <w:rPr>
          <w:rFonts w:ascii="Times New Roman" w:hAnsi="Times New Roman" w:cs="Times New Roman"/>
          <w:color w:val="000000"/>
          <w:sz w:val="24"/>
          <w:szCs w:val="24"/>
          <w:lang w:val="sr-Cyrl-RS"/>
        </w:rPr>
        <w:t xml:space="preserve"> дана од дана подношења захтева запосленог, ако су испуњени услови и</w:t>
      </w:r>
      <w:r w:rsidRPr="00CF5D48">
        <w:rPr>
          <w:rFonts w:ascii="Times New Roman" w:hAnsi="Times New Roman" w:cs="Times New Roman"/>
          <w:color w:val="000000"/>
          <w:sz w:val="24"/>
          <w:szCs w:val="24"/>
          <w:lang w:val="sr-Cyrl-RS"/>
        </w:rPr>
        <w:t>з ст. 1. и 2. овог члана.</w:t>
      </w:r>
    </w:p>
    <w:p w:rsidR="00367930" w:rsidRPr="00CF5D48" w:rsidRDefault="00A2786F" w:rsidP="009C5F36">
      <w:pPr>
        <w:spacing w:after="80" w:line="240" w:lineRule="auto"/>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lastRenderedPageBreak/>
        <w:t>*Службени гласник РС, број 75/2014</w:t>
      </w:r>
    </w:p>
    <w:p w:rsidR="00367930" w:rsidRPr="00CF5D48" w:rsidRDefault="00A2786F" w:rsidP="009C5F36">
      <w:pPr>
        <w:spacing w:after="80" w:line="240" w:lineRule="auto"/>
        <w:jc w:val="center"/>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Члан 272.</w:t>
      </w:r>
    </w:p>
    <w:p w:rsidR="00367930" w:rsidRPr="00CF5D48" w:rsidRDefault="00A2786F" w:rsidP="005319A0">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Против решења инспектора рада може се изјавити жалба министру у року од осам дана од дана достављања решења.</w:t>
      </w:r>
    </w:p>
    <w:p w:rsidR="00367930" w:rsidRPr="00CF5D48" w:rsidRDefault="00A2786F" w:rsidP="005319A0">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Жалба на решење из члана 271. овог закона не одлаже извршење решења.</w:t>
      </w:r>
    </w:p>
    <w:p w:rsidR="00367930" w:rsidRPr="00CF5D48" w:rsidRDefault="00A2786F" w:rsidP="005319A0">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b/>
          <w:color w:val="000000"/>
          <w:sz w:val="24"/>
          <w:szCs w:val="24"/>
          <w:lang w:val="sr-Cyrl-RS"/>
        </w:rPr>
        <w:t>Министар, односно лице које он овласти дужно је да</w:t>
      </w:r>
      <w:r w:rsidRPr="00CF5D48">
        <w:rPr>
          <w:rFonts w:ascii="Times New Roman" w:hAnsi="Times New Roman" w:cs="Times New Roman"/>
          <w:b/>
          <w:color w:val="000000"/>
          <w:sz w:val="24"/>
          <w:szCs w:val="24"/>
          <w:vertAlign w:val="superscript"/>
          <w:lang w:val="sr-Cyrl-RS"/>
        </w:rPr>
        <w:t>**</w:t>
      </w:r>
      <w:r w:rsidRPr="00CF5D48">
        <w:rPr>
          <w:rFonts w:ascii="Times New Roman" w:hAnsi="Times New Roman" w:cs="Times New Roman"/>
          <w:color w:val="000000"/>
          <w:sz w:val="24"/>
          <w:szCs w:val="24"/>
          <w:lang w:val="sr-Cyrl-RS"/>
        </w:rPr>
        <w:t xml:space="preserve"> у року од </w:t>
      </w:r>
      <w:r w:rsidRPr="00CF5D48">
        <w:rPr>
          <w:rFonts w:ascii="Times New Roman" w:hAnsi="Times New Roman" w:cs="Times New Roman"/>
          <w:b/>
          <w:color w:val="000000"/>
          <w:sz w:val="24"/>
          <w:szCs w:val="24"/>
          <w:lang w:val="sr-Cyrl-RS"/>
        </w:rPr>
        <w:t>30</w:t>
      </w:r>
      <w:r w:rsidRPr="00CF5D48">
        <w:rPr>
          <w:rFonts w:ascii="Times New Roman" w:hAnsi="Times New Roman" w:cs="Times New Roman"/>
          <w:b/>
          <w:color w:val="000000"/>
          <w:sz w:val="24"/>
          <w:szCs w:val="24"/>
          <w:vertAlign w:val="superscript"/>
          <w:lang w:val="sr-Cyrl-RS"/>
        </w:rPr>
        <w:t>*</w:t>
      </w:r>
      <w:r w:rsidRPr="00CF5D48">
        <w:rPr>
          <w:rFonts w:ascii="Times New Roman" w:hAnsi="Times New Roman" w:cs="Times New Roman"/>
          <w:color w:val="000000"/>
          <w:sz w:val="24"/>
          <w:szCs w:val="24"/>
          <w:lang w:val="sr-Cyrl-RS"/>
        </w:rPr>
        <w:t xml:space="preserve"> дана од дана пријема жалбе одлучи по жалби.</w:t>
      </w:r>
    </w:p>
    <w:p w:rsidR="00367930" w:rsidRPr="00CF5D48" w:rsidRDefault="00A2786F" w:rsidP="005319A0">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 xml:space="preserve">Против коначног решења из члана 271. </w:t>
      </w:r>
      <w:r w:rsidRPr="00CF5D48">
        <w:rPr>
          <w:rFonts w:ascii="Times New Roman" w:hAnsi="Times New Roman" w:cs="Times New Roman"/>
          <w:b/>
          <w:color w:val="000000"/>
          <w:sz w:val="24"/>
          <w:szCs w:val="24"/>
          <w:lang w:val="sr-Cyrl-RS"/>
        </w:rPr>
        <w:t>ст. 1. и 2.</w:t>
      </w:r>
      <w:r w:rsidRPr="00CF5D48">
        <w:rPr>
          <w:rFonts w:ascii="Times New Roman" w:hAnsi="Times New Roman" w:cs="Times New Roman"/>
          <w:b/>
          <w:color w:val="000000"/>
          <w:sz w:val="24"/>
          <w:szCs w:val="24"/>
          <w:vertAlign w:val="superscript"/>
          <w:lang w:val="sr-Cyrl-RS"/>
        </w:rPr>
        <w:t>*</w:t>
      </w:r>
      <w:r w:rsidRPr="00CF5D48">
        <w:rPr>
          <w:rFonts w:ascii="Times New Roman" w:hAnsi="Times New Roman" w:cs="Times New Roman"/>
          <w:color w:val="000000"/>
          <w:sz w:val="24"/>
          <w:szCs w:val="24"/>
          <w:lang w:val="sr-Cyrl-RS"/>
        </w:rPr>
        <w:t xml:space="preserve"> овог закона не може да се покрене управни спор.</w:t>
      </w:r>
    </w:p>
    <w:p w:rsidR="00367930" w:rsidRPr="00CF5D48" w:rsidRDefault="00A2786F" w:rsidP="005319A0">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*Службени гласник РС, број 75/2014</w:t>
      </w:r>
    </w:p>
    <w:p w:rsidR="00367930" w:rsidRPr="00CF5D48" w:rsidRDefault="00A2786F" w:rsidP="009C5F36">
      <w:pPr>
        <w:spacing w:after="80" w:line="240" w:lineRule="auto"/>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**Службени г</w:t>
      </w:r>
      <w:r w:rsidRPr="00CF5D48">
        <w:rPr>
          <w:rFonts w:ascii="Times New Roman" w:hAnsi="Times New Roman" w:cs="Times New Roman"/>
          <w:color w:val="000000"/>
          <w:sz w:val="24"/>
          <w:szCs w:val="24"/>
          <w:lang w:val="sr-Cyrl-RS"/>
        </w:rPr>
        <w:t>ласник РС, број 113/2017</w:t>
      </w:r>
    </w:p>
    <w:p w:rsidR="00367930" w:rsidRPr="00CF5D48" w:rsidRDefault="00A2786F" w:rsidP="009C5F36">
      <w:pPr>
        <w:spacing w:after="80" w:line="240" w:lineRule="auto"/>
        <w:jc w:val="center"/>
        <w:rPr>
          <w:rFonts w:ascii="Times New Roman" w:hAnsi="Times New Roman" w:cs="Times New Roman"/>
          <w:sz w:val="24"/>
          <w:szCs w:val="24"/>
          <w:lang w:val="sr-Cyrl-RS"/>
        </w:rPr>
      </w:pPr>
      <w:proofErr w:type="spellStart"/>
      <w:r w:rsidRPr="00CF5D48">
        <w:rPr>
          <w:rFonts w:ascii="Times New Roman" w:hAnsi="Times New Roman" w:cs="Times New Roman"/>
          <w:b/>
          <w:color w:val="000000"/>
          <w:sz w:val="24"/>
          <w:szCs w:val="24"/>
          <w:lang w:val="sr-Cyrl-RS"/>
        </w:rPr>
        <w:t>XXIа</w:t>
      </w:r>
      <w:proofErr w:type="spellEnd"/>
      <w:r w:rsidRPr="00CF5D48">
        <w:rPr>
          <w:rFonts w:ascii="Times New Roman" w:hAnsi="Times New Roman" w:cs="Times New Roman"/>
          <w:b/>
          <w:color w:val="000000"/>
          <w:sz w:val="24"/>
          <w:szCs w:val="24"/>
          <w:lang w:val="sr-Cyrl-RS"/>
        </w:rPr>
        <w:t xml:space="preserve"> САРАДЊА СА ЦЕНТРАЛНИМ РЕГИСТРОМ ОБАВЕЗНОГ СОЦИЈАЛНОГ ОСИГУРАЊА</w:t>
      </w:r>
      <w:r w:rsidRPr="00CF5D48">
        <w:rPr>
          <w:rFonts w:ascii="Times New Roman" w:hAnsi="Times New Roman" w:cs="Times New Roman"/>
          <w:b/>
          <w:color w:val="000000"/>
          <w:sz w:val="24"/>
          <w:szCs w:val="24"/>
          <w:vertAlign w:val="superscript"/>
          <w:lang w:val="sr-Cyrl-RS"/>
        </w:rPr>
        <w:t>*</w:t>
      </w:r>
    </w:p>
    <w:p w:rsidR="00367930" w:rsidRPr="00CF5D48" w:rsidRDefault="00A2786F" w:rsidP="009C5F36">
      <w:pPr>
        <w:spacing w:after="80" w:line="240" w:lineRule="auto"/>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*Службени гласник РС, број 75/2014</w:t>
      </w:r>
    </w:p>
    <w:p w:rsidR="00367930" w:rsidRPr="00CF5D48" w:rsidRDefault="00A2786F" w:rsidP="009C5F36">
      <w:pPr>
        <w:spacing w:after="80" w:line="240" w:lineRule="auto"/>
        <w:jc w:val="center"/>
        <w:rPr>
          <w:rFonts w:ascii="Times New Roman" w:hAnsi="Times New Roman" w:cs="Times New Roman"/>
          <w:sz w:val="24"/>
          <w:szCs w:val="24"/>
          <w:lang w:val="sr-Cyrl-RS"/>
        </w:rPr>
      </w:pPr>
      <w:r w:rsidRPr="00CF5D48">
        <w:rPr>
          <w:rFonts w:ascii="Times New Roman" w:hAnsi="Times New Roman" w:cs="Times New Roman"/>
          <w:b/>
          <w:color w:val="000000"/>
          <w:sz w:val="24"/>
          <w:szCs w:val="24"/>
          <w:lang w:val="sr-Cyrl-RS"/>
        </w:rPr>
        <w:t>Члан 272а</w:t>
      </w:r>
      <w:r w:rsidRPr="00CF5D48">
        <w:rPr>
          <w:rFonts w:ascii="Times New Roman" w:hAnsi="Times New Roman" w:cs="Times New Roman"/>
          <w:b/>
          <w:color w:val="000000"/>
          <w:sz w:val="24"/>
          <w:szCs w:val="24"/>
          <w:vertAlign w:val="superscript"/>
          <w:lang w:val="sr-Cyrl-RS"/>
        </w:rPr>
        <w:t>*</w:t>
      </w:r>
    </w:p>
    <w:p w:rsidR="00367930" w:rsidRPr="00CF5D48" w:rsidRDefault="00A2786F" w:rsidP="005319A0">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b/>
          <w:color w:val="000000"/>
          <w:sz w:val="24"/>
          <w:szCs w:val="24"/>
          <w:lang w:val="sr-Cyrl-RS"/>
        </w:rPr>
        <w:t>Министарства надлежна за рад, државну управу и финансије могу да преузимају податке из Јединствене базе Централног р</w:t>
      </w:r>
      <w:r w:rsidRPr="00CF5D48">
        <w:rPr>
          <w:rFonts w:ascii="Times New Roman" w:hAnsi="Times New Roman" w:cs="Times New Roman"/>
          <w:b/>
          <w:color w:val="000000"/>
          <w:sz w:val="24"/>
          <w:szCs w:val="24"/>
          <w:lang w:val="sr-Cyrl-RS"/>
        </w:rPr>
        <w:t>егистра обавезног социјалног осигурања потребне за обављање послова из њихове надлежности.</w:t>
      </w:r>
      <w:r w:rsidRPr="00CF5D48">
        <w:rPr>
          <w:rFonts w:ascii="Times New Roman" w:hAnsi="Times New Roman" w:cs="Times New Roman"/>
          <w:b/>
          <w:color w:val="000000"/>
          <w:sz w:val="24"/>
          <w:szCs w:val="24"/>
          <w:vertAlign w:val="superscript"/>
          <w:lang w:val="sr-Cyrl-RS"/>
        </w:rPr>
        <w:t>*</w:t>
      </w:r>
    </w:p>
    <w:p w:rsidR="00367930" w:rsidRPr="00CF5D48" w:rsidRDefault="00A2786F" w:rsidP="009C5F36">
      <w:pPr>
        <w:spacing w:after="80" w:line="240" w:lineRule="auto"/>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*Службени гласник РС, број 75/2014</w:t>
      </w:r>
    </w:p>
    <w:p w:rsidR="00367930" w:rsidRPr="00CF5D48" w:rsidRDefault="00A2786F" w:rsidP="009C5F36">
      <w:pPr>
        <w:spacing w:after="80" w:line="240" w:lineRule="auto"/>
        <w:jc w:val="center"/>
        <w:rPr>
          <w:rFonts w:ascii="Times New Roman" w:hAnsi="Times New Roman" w:cs="Times New Roman"/>
          <w:sz w:val="24"/>
          <w:szCs w:val="24"/>
          <w:lang w:val="sr-Cyrl-RS"/>
        </w:rPr>
      </w:pPr>
      <w:r w:rsidRPr="00CF5D48">
        <w:rPr>
          <w:rFonts w:ascii="Times New Roman" w:hAnsi="Times New Roman" w:cs="Times New Roman"/>
          <w:b/>
          <w:color w:val="000000"/>
          <w:sz w:val="24"/>
          <w:szCs w:val="24"/>
          <w:lang w:val="sr-Cyrl-RS"/>
        </w:rPr>
        <w:t>ХХII. КАЗНЕНЕ ОДРЕДБЕ</w:t>
      </w:r>
      <w:r w:rsidRPr="00CF5D48">
        <w:rPr>
          <w:rFonts w:ascii="Times New Roman" w:hAnsi="Times New Roman" w:cs="Times New Roman"/>
          <w:b/>
          <w:color w:val="000000"/>
          <w:sz w:val="24"/>
          <w:szCs w:val="24"/>
          <w:vertAlign w:val="superscript"/>
          <w:lang w:val="sr-Cyrl-RS"/>
        </w:rPr>
        <w:t>*</w:t>
      </w:r>
    </w:p>
    <w:p w:rsidR="00367930" w:rsidRPr="00CF5D48" w:rsidRDefault="00A2786F" w:rsidP="009C5F36">
      <w:pPr>
        <w:spacing w:after="80" w:line="240" w:lineRule="auto"/>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*Службени гласник РС, број 75/2014</w:t>
      </w:r>
    </w:p>
    <w:p w:rsidR="00367930" w:rsidRPr="00CF5D48" w:rsidRDefault="00A2786F" w:rsidP="009C5F36">
      <w:pPr>
        <w:spacing w:after="80" w:line="240" w:lineRule="auto"/>
        <w:jc w:val="center"/>
        <w:rPr>
          <w:rFonts w:ascii="Times New Roman" w:hAnsi="Times New Roman" w:cs="Times New Roman"/>
          <w:sz w:val="24"/>
          <w:szCs w:val="24"/>
          <w:lang w:val="sr-Cyrl-RS"/>
        </w:rPr>
      </w:pPr>
      <w:r w:rsidRPr="00CF5D48">
        <w:rPr>
          <w:rFonts w:ascii="Times New Roman" w:hAnsi="Times New Roman" w:cs="Times New Roman"/>
          <w:b/>
          <w:color w:val="000000"/>
          <w:sz w:val="24"/>
          <w:szCs w:val="24"/>
          <w:lang w:val="sr-Cyrl-RS"/>
        </w:rPr>
        <w:t>Члан 273.</w:t>
      </w:r>
      <w:r w:rsidRPr="00CF5D48">
        <w:rPr>
          <w:rFonts w:ascii="Times New Roman" w:hAnsi="Times New Roman" w:cs="Times New Roman"/>
          <w:b/>
          <w:color w:val="000000"/>
          <w:sz w:val="24"/>
          <w:szCs w:val="24"/>
          <w:vertAlign w:val="superscript"/>
          <w:lang w:val="sr-Cyrl-RS"/>
        </w:rPr>
        <w:t>*</w:t>
      </w:r>
    </w:p>
    <w:p w:rsidR="00367930" w:rsidRPr="00CF5D48" w:rsidRDefault="00A2786F" w:rsidP="005319A0">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b/>
          <w:color w:val="000000"/>
          <w:sz w:val="24"/>
          <w:szCs w:val="24"/>
          <w:lang w:val="sr-Cyrl-RS"/>
        </w:rPr>
        <w:t>Новчаном казном од 800.000 до 2.000.000 динара казниће се за</w:t>
      </w:r>
      <w:r w:rsidRPr="00CF5D48">
        <w:rPr>
          <w:rFonts w:ascii="Times New Roman" w:hAnsi="Times New Roman" w:cs="Times New Roman"/>
          <w:b/>
          <w:color w:val="000000"/>
          <w:sz w:val="24"/>
          <w:szCs w:val="24"/>
          <w:lang w:val="sr-Cyrl-RS"/>
        </w:rPr>
        <w:t xml:space="preserve"> прекршај послодавац са својством правног лица:</w:t>
      </w:r>
      <w:r w:rsidRPr="00CF5D48">
        <w:rPr>
          <w:rFonts w:ascii="Times New Roman" w:hAnsi="Times New Roman" w:cs="Times New Roman"/>
          <w:b/>
          <w:color w:val="000000"/>
          <w:sz w:val="24"/>
          <w:szCs w:val="24"/>
          <w:vertAlign w:val="superscript"/>
          <w:lang w:val="sr-Cyrl-RS"/>
        </w:rPr>
        <w:t>*</w:t>
      </w:r>
    </w:p>
    <w:p w:rsidR="00367930" w:rsidRPr="00CF5D48" w:rsidRDefault="00A2786F" w:rsidP="005319A0">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b/>
          <w:color w:val="000000"/>
          <w:sz w:val="24"/>
          <w:szCs w:val="24"/>
          <w:lang w:val="sr-Cyrl-RS"/>
        </w:rPr>
        <w:t>1) ако са лицем које ради није закључио уговор о раду или други уговор у смислу овог закона (чл. 30–33. и чл. 197–202);</w:t>
      </w:r>
      <w:r w:rsidRPr="00CF5D48">
        <w:rPr>
          <w:rFonts w:ascii="Times New Roman" w:hAnsi="Times New Roman" w:cs="Times New Roman"/>
          <w:b/>
          <w:color w:val="000000"/>
          <w:sz w:val="24"/>
          <w:szCs w:val="24"/>
          <w:vertAlign w:val="superscript"/>
          <w:lang w:val="sr-Cyrl-RS"/>
        </w:rPr>
        <w:t>*</w:t>
      </w:r>
    </w:p>
    <w:p w:rsidR="00367930" w:rsidRPr="00CF5D48" w:rsidRDefault="00A2786F" w:rsidP="005319A0">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b/>
          <w:color w:val="000000"/>
          <w:sz w:val="24"/>
          <w:szCs w:val="24"/>
          <w:lang w:val="sr-Cyrl-RS"/>
        </w:rPr>
        <w:t>2) ако није исплатио зараду, односно минималну зараду (чл. 104. и 111);</w:t>
      </w:r>
      <w:r w:rsidRPr="00CF5D48">
        <w:rPr>
          <w:rFonts w:ascii="Times New Roman" w:hAnsi="Times New Roman" w:cs="Times New Roman"/>
          <w:b/>
          <w:color w:val="000000"/>
          <w:sz w:val="24"/>
          <w:szCs w:val="24"/>
          <w:vertAlign w:val="superscript"/>
          <w:lang w:val="sr-Cyrl-RS"/>
        </w:rPr>
        <w:t>*</w:t>
      </w:r>
    </w:p>
    <w:p w:rsidR="00367930" w:rsidRPr="00CF5D48" w:rsidRDefault="00A2786F" w:rsidP="005319A0">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b/>
          <w:color w:val="000000"/>
          <w:sz w:val="24"/>
          <w:szCs w:val="24"/>
          <w:lang w:val="sr-Cyrl-RS"/>
        </w:rPr>
        <w:t>3) ако није и</w:t>
      </w:r>
      <w:r w:rsidRPr="00CF5D48">
        <w:rPr>
          <w:rFonts w:ascii="Times New Roman" w:hAnsi="Times New Roman" w:cs="Times New Roman"/>
          <w:b/>
          <w:color w:val="000000"/>
          <w:sz w:val="24"/>
          <w:szCs w:val="24"/>
          <w:lang w:val="sr-Cyrl-RS"/>
        </w:rPr>
        <w:t>сплатио зараду у новцу, осим у случају из члана 45. овог закона (члан 110);</w:t>
      </w:r>
      <w:r w:rsidRPr="00CF5D48">
        <w:rPr>
          <w:rFonts w:ascii="Times New Roman" w:hAnsi="Times New Roman" w:cs="Times New Roman"/>
          <w:b/>
          <w:color w:val="000000"/>
          <w:sz w:val="24"/>
          <w:szCs w:val="24"/>
          <w:vertAlign w:val="superscript"/>
          <w:lang w:val="sr-Cyrl-RS"/>
        </w:rPr>
        <w:t>*</w:t>
      </w:r>
    </w:p>
    <w:p w:rsidR="00367930" w:rsidRPr="00CF5D48" w:rsidRDefault="00A2786F" w:rsidP="005319A0">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b/>
          <w:color w:val="000000"/>
          <w:sz w:val="24"/>
          <w:szCs w:val="24"/>
          <w:lang w:val="sr-Cyrl-RS"/>
        </w:rPr>
        <w:t>4) ако запосленом не достави обрачун зараде у складу са одредбама овог закона (члан 121);</w:t>
      </w:r>
      <w:r w:rsidRPr="00CF5D48">
        <w:rPr>
          <w:rFonts w:ascii="Times New Roman" w:hAnsi="Times New Roman" w:cs="Times New Roman"/>
          <w:b/>
          <w:color w:val="000000"/>
          <w:sz w:val="24"/>
          <w:szCs w:val="24"/>
          <w:vertAlign w:val="superscript"/>
          <w:lang w:val="sr-Cyrl-RS"/>
        </w:rPr>
        <w:t>*</w:t>
      </w:r>
    </w:p>
    <w:p w:rsidR="00367930" w:rsidRPr="00CF5D48" w:rsidRDefault="00A2786F" w:rsidP="005319A0">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b/>
          <w:color w:val="000000"/>
          <w:sz w:val="24"/>
          <w:szCs w:val="24"/>
          <w:lang w:val="sr-Cyrl-RS"/>
        </w:rPr>
        <w:t>5) ако није донео програм решавања вишка запослених (члан 153);</w:t>
      </w:r>
      <w:r w:rsidRPr="00CF5D48">
        <w:rPr>
          <w:rFonts w:ascii="Times New Roman" w:hAnsi="Times New Roman" w:cs="Times New Roman"/>
          <w:b/>
          <w:color w:val="000000"/>
          <w:sz w:val="24"/>
          <w:szCs w:val="24"/>
          <w:vertAlign w:val="superscript"/>
          <w:lang w:val="sr-Cyrl-RS"/>
        </w:rPr>
        <w:t>*</w:t>
      </w:r>
    </w:p>
    <w:p w:rsidR="00367930" w:rsidRPr="00CF5D48" w:rsidRDefault="00A2786F" w:rsidP="005319A0">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b/>
          <w:color w:val="000000"/>
          <w:sz w:val="24"/>
          <w:szCs w:val="24"/>
          <w:lang w:val="sr-Cyrl-RS"/>
        </w:rPr>
        <w:t>6) ако запосленом откаж</w:t>
      </w:r>
      <w:r w:rsidRPr="00CF5D48">
        <w:rPr>
          <w:rFonts w:ascii="Times New Roman" w:hAnsi="Times New Roman" w:cs="Times New Roman"/>
          <w:b/>
          <w:color w:val="000000"/>
          <w:sz w:val="24"/>
          <w:szCs w:val="24"/>
          <w:lang w:val="sr-Cyrl-RS"/>
        </w:rPr>
        <w:t>е уговор о раду супротно одредбама овог закона (чл. 179–181. и чл. 187. и 188);</w:t>
      </w:r>
      <w:r w:rsidRPr="00CF5D48">
        <w:rPr>
          <w:rFonts w:ascii="Times New Roman" w:hAnsi="Times New Roman" w:cs="Times New Roman"/>
          <w:b/>
          <w:color w:val="000000"/>
          <w:sz w:val="24"/>
          <w:szCs w:val="24"/>
          <w:vertAlign w:val="superscript"/>
          <w:lang w:val="sr-Cyrl-RS"/>
        </w:rPr>
        <w:t>*</w:t>
      </w:r>
    </w:p>
    <w:p w:rsidR="00367930" w:rsidRPr="00CF5D48" w:rsidRDefault="00A2786F" w:rsidP="005319A0">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b/>
          <w:color w:val="000000"/>
          <w:sz w:val="24"/>
          <w:szCs w:val="24"/>
          <w:lang w:val="sr-Cyrl-RS"/>
        </w:rPr>
        <w:t>7) ако спречава инспектора рада у вршењу инспекцијског надзора, односно на други начин онемогућава вршење инспекцијског надзора (члан 268а и 268б);</w:t>
      </w:r>
      <w:r w:rsidRPr="00CF5D48">
        <w:rPr>
          <w:rFonts w:ascii="Times New Roman" w:hAnsi="Times New Roman" w:cs="Times New Roman"/>
          <w:b/>
          <w:color w:val="000000"/>
          <w:sz w:val="24"/>
          <w:szCs w:val="24"/>
          <w:vertAlign w:val="superscript"/>
          <w:lang w:val="sr-Cyrl-RS"/>
        </w:rPr>
        <w:t>*</w:t>
      </w:r>
    </w:p>
    <w:p w:rsidR="00367930" w:rsidRPr="00CF5D48" w:rsidRDefault="00A2786F" w:rsidP="005319A0">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b/>
          <w:color w:val="000000"/>
          <w:sz w:val="24"/>
          <w:szCs w:val="24"/>
          <w:lang w:val="sr-Cyrl-RS"/>
        </w:rPr>
        <w:t>8) ако не поступи по решењ</w:t>
      </w:r>
      <w:r w:rsidRPr="00CF5D48">
        <w:rPr>
          <w:rFonts w:ascii="Times New Roman" w:hAnsi="Times New Roman" w:cs="Times New Roman"/>
          <w:b/>
          <w:color w:val="000000"/>
          <w:sz w:val="24"/>
          <w:szCs w:val="24"/>
          <w:lang w:val="sr-Cyrl-RS"/>
        </w:rPr>
        <w:t>у инспектора рада у складу са одредбама овог закона (чл. 269. и 271).</w:t>
      </w:r>
      <w:r w:rsidRPr="00CF5D48">
        <w:rPr>
          <w:rFonts w:ascii="Times New Roman" w:hAnsi="Times New Roman" w:cs="Times New Roman"/>
          <w:b/>
          <w:color w:val="000000"/>
          <w:sz w:val="24"/>
          <w:szCs w:val="24"/>
          <w:vertAlign w:val="superscript"/>
          <w:lang w:val="sr-Cyrl-RS"/>
        </w:rPr>
        <w:t>*</w:t>
      </w:r>
    </w:p>
    <w:p w:rsidR="00367930" w:rsidRPr="00CF5D48" w:rsidRDefault="00A2786F" w:rsidP="005319A0">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b/>
          <w:color w:val="000000"/>
          <w:sz w:val="24"/>
          <w:szCs w:val="24"/>
          <w:lang w:val="sr-Cyrl-RS"/>
        </w:rPr>
        <w:t>Новчаном казном од 300.000 до 500.000 динара за прекршај из става 1. овог члана казниће се предузетник.</w:t>
      </w:r>
      <w:r w:rsidRPr="00CF5D48">
        <w:rPr>
          <w:rFonts w:ascii="Times New Roman" w:hAnsi="Times New Roman" w:cs="Times New Roman"/>
          <w:b/>
          <w:color w:val="000000"/>
          <w:sz w:val="24"/>
          <w:szCs w:val="24"/>
          <w:vertAlign w:val="superscript"/>
          <w:lang w:val="sr-Cyrl-RS"/>
        </w:rPr>
        <w:t>*</w:t>
      </w:r>
    </w:p>
    <w:p w:rsidR="00367930" w:rsidRPr="00CF5D48" w:rsidRDefault="00A2786F" w:rsidP="005319A0">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b/>
          <w:color w:val="000000"/>
          <w:sz w:val="24"/>
          <w:szCs w:val="24"/>
          <w:lang w:val="sr-Cyrl-RS"/>
        </w:rPr>
        <w:t>Новчаном казном од 50.000 до 150.000 динара казниће се за прекршај из става 1. о</w:t>
      </w:r>
      <w:r w:rsidRPr="00CF5D48">
        <w:rPr>
          <w:rFonts w:ascii="Times New Roman" w:hAnsi="Times New Roman" w:cs="Times New Roman"/>
          <w:b/>
          <w:color w:val="000000"/>
          <w:sz w:val="24"/>
          <w:szCs w:val="24"/>
          <w:lang w:val="sr-Cyrl-RS"/>
        </w:rPr>
        <w:t>вог члана одговорно лице у правном лицу, односно заступник правног лица.</w:t>
      </w:r>
      <w:r w:rsidRPr="00CF5D48">
        <w:rPr>
          <w:rFonts w:ascii="Times New Roman" w:hAnsi="Times New Roman" w:cs="Times New Roman"/>
          <w:b/>
          <w:color w:val="000000"/>
          <w:sz w:val="24"/>
          <w:szCs w:val="24"/>
          <w:vertAlign w:val="superscript"/>
          <w:lang w:val="sr-Cyrl-RS"/>
        </w:rPr>
        <w:t>*</w:t>
      </w:r>
    </w:p>
    <w:p w:rsidR="00367930" w:rsidRPr="00CF5D48" w:rsidRDefault="00A2786F" w:rsidP="009C5F36">
      <w:pPr>
        <w:spacing w:after="80" w:line="240" w:lineRule="auto"/>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lastRenderedPageBreak/>
        <w:t>*Службени гласник РС, број 75/2014</w:t>
      </w:r>
    </w:p>
    <w:p w:rsidR="00367930" w:rsidRPr="00CF5D48" w:rsidRDefault="00A2786F" w:rsidP="009C5F36">
      <w:pPr>
        <w:spacing w:after="80" w:line="240" w:lineRule="auto"/>
        <w:jc w:val="center"/>
        <w:rPr>
          <w:rFonts w:ascii="Times New Roman" w:hAnsi="Times New Roman" w:cs="Times New Roman"/>
          <w:sz w:val="24"/>
          <w:szCs w:val="24"/>
          <w:lang w:val="sr-Cyrl-RS"/>
        </w:rPr>
      </w:pPr>
      <w:r w:rsidRPr="00CF5D48">
        <w:rPr>
          <w:rFonts w:ascii="Times New Roman" w:hAnsi="Times New Roman" w:cs="Times New Roman"/>
          <w:b/>
          <w:color w:val="000000"/>
          <w:sz w:val="24"/>
          <w:szCs w:val="24"/>
          <w:lang w:val="sr-Cyrl-RS"/>
        </w:rPr>
        <w:t>Члан 274.</w:t>
      </w:r>
      <w:r w:rsidRPr="00CF5D48">
        <w:rPr>
          <w:rFonts w:ascii="Times New Roman" w:hAnsi="Times New Roman" w:cs="Times New Roman"/>
          <w:b/>
          <w:color w:val="000000"/>
          <w:sz w:val="24"/>
          <w:szCs w:val="24"/>
          <w:vertAlign w:val="superscript"/>
          <w:lang w:val="sr-Cyrl-RS"/>
        </w:rPr>
        <w:t>*</w:t>
      </w:r>
    </w:p>
    <w:p w:rsidR="00367930" w:rsidRPr="00CF5D48" w:rsidRDefault="00A2786F" w:rsidP="00BB60FC">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b/>
          <w:color w:val="000000"/>
          <w:sz w:val="24"/>
          <w:szCs w:val="24"/>
          <w:lang w:val="sr-Cyrl-RS"/>
        </w:rPr>
        <w:t>Новчаном казном од 600.000 до 1.500.000 динара казниће се за прекршај послодавац са својством правног лица:</w:t>
      </w:r>
      <w:r w:rsidRPr="00CF5D48">
        <w:rPr>
          <w:rFonts w:ascii="Times New Roman" w:hAnsi="Times New Roman" w:cs="Times New Roman"/>
          <w:b/>
          <w:color w:val="000000"/>
          <w:sz w:val="24"/>
          <w:szCs w:val="24"/>
          <w:vertAlign w:val="superscript"/>
          <w:lang w:val="sr-Cyrl-RS"/>
        </w:rPr>
        <w:t>*</w:t>
      </w:r>
    </w:p>
    <w:p w:rsidR="00367930" w:rsidRPr="00CF5D48" w:rsidRDefault="00A2786F" w:rsidP="00BB60FC">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b/>
          <w:color w:val="000000"/>
          <w:sz w:val="24"/>
          <w:szCs w:val="24"/>
          <w:lang w:val="sr-Cyrl-RS"/>
        </w:rPr>
        <w:t>1) ако прекрши забрану диск</w:t>
      </w:r>
      <w:r w:rsidRPr="00CF5D48">
        <w:rPr>
          <w:rFonts w:ascii="Times New Roman" w:hAnsi="Times New Roman" w:cs="Times New Roman"/>
          <w:b/>
          <w:color w:val="000000"/>
          <w:sz w:val="24"/>
          <w:szCs w:val="24"/>
          <w:lang w:val="sr-Cyrl-RS"/>
        </w:rPr>
        <w:t>риминације у смислу овог закона (чл. 18–21);</w:t>
      </w:r>
      <w:r w:rsidRPr="00CF5D48">
        <w:rPr>
          <w:rFonts w:ascii="Times New Roman" w:hAnsi="Times New Roman" w:cs="Times New Roman"/>
          <w:b/>
          <w:color w:val="000000"/>
          <w:sz w:val="24"/>
          <w:szCs w:val="24"/>
          <w:vertAlign w:val="superscript"/>
          <w:lang w:val="sr-Cyrl-RS"/>
        </w:rPr>
        <w:t>*</w:t>
      </w:r>
    </w:p>
    <w:p w:rsidR="00367930" w:rsidRPr="00CF5D48" w:rsidRDefault="00A2786F" w:rsidP="00BB60FC">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b/>
          <w:color w:val="000000"/>
          <w:sz w:val="24"/>
          <w:szCs w:val="24"/>
          <w:lang w:val="sr-Cyrl-RS"/>
        </w:rPr>
        <w:t>2) ако заснује радни однос са лицем млађим од 18 година живота супротно одредбама овог закона (члан 25);</w:t>
      </w:r>
      <w:r w:rsidRPr="00CF5D48">
        <w:rPr>
          <w:rFonts w:ascii="Times New Roman" w:hAnsi="Times New Roman" w:cs="Times New Roman"/>
          <w:b/>
          <w:color w:val="000000"/>
          <w:sz w:val="24"/>
          <w:szCs w:val="24"/>
          <w:vertAlign w:val="superscript"/>
          <w:lang w:val="sr-Cyrl-RS"/>
        </w:rPr>
        <w:t>*</w:t>
      </w:r>
    </w:p>
    <w:p w:rsidR="00367930" w:rsidRPr="00CF5D48" w:rsidRDefault="00A2786F" w:rsidP="00BB60FC">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b/>
          <w:color w:val="000000"/>
          <w:sz w:val="24"/>
          <w:szCs w:val="24"/>
          <w:lang w:val="sr-Cyrl-RS"/>
        </w:rPr>
        <w:t>3) ако запосленом одреди прековремени рад супротно одредбама овог закона (члан 53);</w:t>
      </w:r>
      <w:r w:rsidRPr="00CF5D48">
        <w:rPr>
          <w:rFonts w:ascii="Times New Roman" w:hAnsi="Times New Roman" w:cs="Times New Roman"/>
          <w:b/>
          <w:color w:val="000000"/>
          <w:sz w:val="24"/>
          <w:szCs w:val="24"/>
          <w:vertAlign w:val="superscript"/>
          <w:lang w:val="sr-Cyrl-RS"/>
        </w:rPr>
        <w:t>*</w:t>
      </w:r>
    </w:p>
    <w:p w:rsidR="00367930" w:rsidRPr="00CF5D48" w:rsidRDefault="00A2786F" w:rsidP="00BB60FC">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b/>
          <w:color w:val="000000"/>
          <w:sz w:val="24"/>
          <w:szCs w:val="24"/>
          <w:lang w:val="sr-Cyrl-RS"/>
        </w:rPr>
        <w:t xml:space="preserve">4) ако је извршио </w:t>
      </w:r>
      <w:r w:rsidRPr="00CF5D48">
        <w:rPr>
          <w:rFonts w:ascii="Times New Roman" w:hAnsi="Times New Roman" w:cs="Times New Roman"/>
          <w:b/>
          <w:color w:val="000000"/>
          <w:sz w:val="24"/>
          <w:szCs w:val="24"/>
          <w:lang w:val="sr-Cyrl-RS"/>
        </w:rPr>
        <w:t>прерасподелу радног времена супротно одредбама овог закона (чл. 57. и 60);</w:t>
      </w:r>
      <w:r w:rsidRPr="00CF5D48">
        <w:rPr>
          <w:rFonts w:ascii="Times New Roman" w:hAnsi="Times New Roman" w:cs="Times New Roman"/>
          <w:b/>
          <w:color w:val="000000"/>
          <w:sz w:val="24"/>
          <w:szCs w:val="24"/>
          <w:vertAlign w:val="superscript"/>
          <w:lang w:val="sr-Cyrl-RS"/>
        </w:rPr>
        <w:t>*</w:t>
      </w:r>
    </w:p>
    <w:p w:rsidR="00367930" w:rsidRPr="00CF5D48" w:rsidRDefault="00A2786F" w:rsidP="00BB60FC">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b/>
          <w:color w:val="000000"/>
          <w:sz w:val="24"/>
          <w:szCs w:val="24"/>
          <w:lang w:val="sr-Cyrl-RS"/>
        </w:rPr>
        <w:t>5) ако запосленом који ради ноћу не обезбеди обављање послова у току дана супротно одредбама овог закона (члан 62);</w:t>
      </w:r>
      <w:r w:rsidRPr="00CF5D48">
        <w:rPr>
          <w:rFonts w:ascii="Times New Roman" w:hAnsi="Times New Roman" w:cs="Times New Roman"/>
          <w:b/>
          <w:color w:val="000000"/>
          <w:sz w:val="24"/>
          <w:szCs w:val="24"/>
          <w:vertAlign w:val="superscript"/>
          <w:lang w:val="sr-Cyrl-RS"/>
        </w:rPr>
        <w:t>*</w:t>
      </w:r>
    </w:p>
    <w:p w:rsidR="00367930" w:rsidRPr="00CF5D48" w:rsidRDefault="00A2786F" w:rsidP="00BB60FC">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b/>
          <w:color w:val="000000"/>
          <w:sz w:val="24"/>
          <w:szCs w:val="24"/>
          <w:lang w:val="sr-Cyrl-RS"/>
        </w:rPr>
        <w:t xml:space="preserve">6) ако запосленом који ради у сменама не обезбеди измену смена </w:t>
      </w:r>
      <w:r w:rsidRPr="00CF5D48">
        <w:rPr>
          <w:rFonts w:ascii="Times New Roman" w:hAnsi="Times New Roman" w:cs="Times New Roman"/>
          <w:b/>
          <w:color w:val="000000"/>
          <w:sz w:val="24"/>
          <w:szCs w:val="24"/>
          <w:lang w:val="sr-Cyrl-RS"/>
        </w:rPr>
        <w:t>супротно одредбама овог закона (члан 63);</w:t>
      </w:r>
      <w:r w:rsidRPr="00CF5D48">
        <w:rPr>
          <w:rFonts w:ascii="Times New Roman" w:hAnsi="Times New Roman" w:cs="Times New Roman"/>
          <w:b/>
          <w:color w:val="000000"/>
          <w:sz w:val="24"/>
          <w:szCs w:val="24"/>
          <w:vertAlign w:val="superscript"/>
          <w:lang w:val="sr-Cyrl-RS"/>
        </w:rPr>
        <w:t>*</w:t>
      </w:r>
    </w:p>
    <w:p w:rsidR="00367930" w:rsidRPr="00CF5D48" w:rsidRDefault="00A2786F" w:rsidP="00BB60FC">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b/>
          <w:color w:val="000000"/>
          <w:sz w:val="24"/>
          <w:szCs w:val="24"/>
          <w:lang w:val="sr-Cyrl-RS"/>
        </w:rPr>
        <w:t>7) ако запосленом млађем од 18 година живота одреди да ради супротно одредбама овог закона (чл. 84, 87. и 88);</w:t>
      </w:r>
      <w:r w:rsidRPr="00CF5D48">
        <w:rPr>
          <w:rFonts w:ascii="Times New Roman" w:hAnsi="Times New Roman" w:cs="Times New Roman"/>
          <w:b/>
          <w:color w:val="000000"/>
          <w:sz w:val="24"/>
          <w:szCs w:val="24"/>
          <w:vertAlign w:val="superscript"/>
          <w:lang w:val="sr-Cyrl-RS"/>
        </w:rPr>
        <w:t>*</w:t>
      </w:r>
    </w:p>
    <w:p w:rsidR="00367930" w:rsidRPr="00CF5D48" w:rsidRDefault="00A2786F" w:rsidP="00BB60FC">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b/>
          <w:color w:val="000000"/>
          <w:sz w:val="24"/>
          <w:szCs w:val="24"/>
          <w:lang w:val="sr-Cyrl-RS"/>
        </w:rPr>
        <w:t>8) ако запосленом између навршене 18. и 21. године живота одреди да ради супротно одредбама овог зако</w:t>
      </w:r>
      <w:r w:rsidRPr="00CF5D48">
        <w:rPr>
          <w:rFonts w:ascii="Times New Roman" w:hAnsi="Times New Roman" w:cs="Times New Roman"/>
          <w:b/>
          <w:color w:val="000000"/>
          <w:sz w:val="24"/>
          <w:szCs w:val="24"/>
          <w:lang w:val="sr-Cyrl-RS"/>
        </w:rPr>
        <w:t>на (члан 85);</w:t>
      </w:r>
      <w:r w:rsidRPr="00CF5D48">
        <w:rPr>
          <w:rFonts w:ascii="Times New Roman" w:hAnsi="Times New Roman" w:cs="Times New Roman"/>
          <w:b/>
          <w:color w:val="000000"/>
          <w:sz w:val="24"/>
          <w:szCs w:val="24"/>
          <w:vertAlign w:val="superscript"/>
          <w:lang w:val="sr-Cyrl-RS"/>
        </w:rPr>
        <w:t>*</w:t>
      </w:r>
    </w:p>
    <w:p w:rsidR="00367930" w:rsidRPr="00CF5D48" w:rsidRDefault="00A2786F" w:rsidP="00BB60FC">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b/>
          <w:color w:val="000000"/>
          <w:sz w:val="24"/>
          <w:szCs w:val="24"/>
          <w:lang w:val="sr-Cyrl-RS"/>
        </w:rPr>
        <w:t>9) ако не обезбеди заштиту материнства, као и права по основу неге детета и посебне неге детета или друге особе у складу са одредбама овог закона (чл. 89–100);</w:t>
      </w:r>
      <w:r w:rsidRPr="00CF5D48">
        <w:rPr>
          <w:rFonts w:ascii="Times New Roman" w:hAnsi="Times New Roman" w:cs="Times New Roman"/>
          <w:b/>
          <w:color w:val="000000"/>
          <w:sz w:val="24"/>
          <w:szCs w:val="24"/>
          <w:vertAlign w:val="superscript"/>
          <w:lang w:val="sr-Cyrl-RS"/>
        </w:rPr>
        <w:t>*</w:t>
      </w:r>
    </w:p>
    <w:p w:rsidR="00367930" w:rsidRPr="00CF5D48" w:rsidRDefault="00A2786F" w:rsidP="00BB60FC">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b/>
          <w:color w:val="000000"/>
          <w:sz w:val="24"/>
          <w:szCs w:val="24"/>
          <w:lang w:val="sr-Cyrl-RS"/>
        </w:rPr>
        <w:t>10) ако запосленом не исплати накнаду зараде у складу са одредбама овог закона (</w:t>
      </w:r>
      <w:r w:rsidRPr="00CF5D48">
        <w:rPr>
          <w:rFonts w:ascii="Times New Roman" w:hAnsi="Times New Roman" w:cs="Times New Roman"/>
          <w:b/>
          <w:color w:val="000000"/>
          <w:sz w:val="24"/>
          <w:szCs w:val="24"/>
          <w:lang w:val="sr-Cyrl-RS"/>
        </w:rPr>
        <w:t>чл. 114–117);</w:t>
      </w:r>
      <w:r w:rsidRPr="00CF5D48">
        <w:rPr>
          <w:rFonts w:ascii="Times New Roman" w:hAnsi="Times New Roman" w:cs="Times New Roman"/>
          <w:b/>
          <w:color w:val="000000"/>
          <w:sz w:val="24"/>
          <w:szCs w:val="24"/>
          <w:vertAlign w:val="superscript"/>
          <w:lang w:val="sr-Cyrl-RS"/>
        </w:rPr>
        <w:t>*</w:t>
      </w:r>
    </w:p>
    <w:p w:rsidR="00367930" w:rsidRPr="00CF5D48" w:rsidRDefault="00A2786F" w:rsidP="00BB60FC">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b/>
          <w:color w:val="000000"/>
          <w:sz w:val="24"/>
          <w:szCs w:val="24"/>
          <w:lang w:val="sr-Cyrl-RS"/>
        </w:rPr>
        <w:t>11) ако запосленом ускрати права из радног односа супротно одредбама овог закона (члан 147);</w:t>
      </w:r>
      <w:r w:rsidRPr="00CF5D48">
        <w:rPr>
          <w:rFonts w:ascii="Times New Roman" w:hAnsi="Times New Roman" w:cs="Times New Roman"/>
          <w:b/>
          <w:color w:val="000000"/>
          <w:sz w:val="24"/>
          <w:szCs w:val="24"/>
          <w:vertAlign w:val="superscript"/>
          <w:lang w:val="sr-Cyrl-RS"/>
        </w:rPr>
        <w:t>*</w:t>
      </w:r>
    </w:p>
    <w:p w:rsidR="00367930" w:rsidRPr="00CF5D48" w:rsidRDefault="00A2786F" w:rsidP="00BB60FC">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b/>
          <w:color w:val="000000"/>
          <w:sz w:val="24"/>
          <w:szCs w:val="24"/>
          <w:lang w:val="sr-Cyrl-RS"/>
        </w:rPr>
        <w:t>12) ако донесе одлуку о удаљењу запосленог супротно одредбама овог закона или ако запосленог удаљи са рада дуже од рока прописаног овим законом (чл</w:t>
      </w:r>
      <w:r w:rsidRPr="00CF5D48">
        <w:rPr>
          <w:rFonts w:ascii="Times New Roman" w:hAnsi="Times New Roman" w:cs="Times New Roman"/>
          <w:b/>
          <w:color w:val="000000"/>
          <w:sz w:val="24"/>
          <w:szCs w:val="24"/>
          <w:lang w:val="sr-Cyrl-RS"/>
        </w:rPr>
        <w:t>. 165–169);</w:t>
      </w:r>
      <w:r w:rsidRPr="00CF5D48">
        <w:rPr>
          <w:rFonts w:ascii="Times New Roman" w:hAnsi="Times New Roman" w:cs="Times New Roman"/>
          <w:b/>
          <w:color w:val="000000"/>
          <w:sz w:val="24"/>
          <w:szCs w:val="24"/>
          <w:vertAlign w:val="superscript"/>
          <w:lang w:val="sr-Cyrl-RS"/>
        </w:rPr>
        <w:t>*</w:t>
      </w:r>
    </w:p>
    <w:p w:rsidR="00367930" w:rsidRPr="00CF5D48" w:rsidRDefault="00A2786F" w:rsidP="00BB60FC">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b/>
          <w:color w:val="000000"/>
          <w:sz w:val="24"/>
          <w:szCs w:val="24"/>
          <w:lang w:val="sr-Cyrl-RS"/>
        </w:rPr>
        <w:t>13) ако запосленом понуди закључивање анекса уговора супротно одредбама овог закона (чл. 171–174);</w:t>
      </w:r>
      <w:r w:rsidRPr="00CF5D48">
        <w:rPr>
          <w:rFonts w:ascii="Times New Roman" w:hAnsi="Times New Roman" w:cs="Times New Roman"/>
          <w:b/>
          <w:color w:val="000000"/>
          <w:sz w:val="24"/>
          <w:szCs w:val="24"/>
          <w:vertAlign w:val="superscript"/>
          <w:lang w:val="sr-Cyrl-RS"/>
        </w:rPr>
        <w:t>*</w:t>
      </w:r>
    </w:p>
    <w:p w:rsidR="00367930" w:rsidRPr="00CF5D48" w:rsidRDefault="00A2786F" w:rsidP="00BB60FC">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b/>
          <w:color w:val="000000"/>
          <w:sz w:val="24"/>
          <w:szCs w:val="24"/>
          <w:lang w:val="sr-Cyrl-RS"/>
        </w:rPr>
        <w:t>14) ако до дана престанка радног односа запосленом не изврши исплату свих доспелих зарада, накнада зарада и других примања (члан 186);</w:t>
      </w:r>
      <w:r w:rsidRPr="00CF5D48">
        <w:rPr>
          <w:rFonts w:ascii="Times New Roman" w:hAnsi="Times New Roman" w:cs="Times New Roman"/>
          <w:b/>
          <w:color w:val="000000"/>
          <w:sz w:val="24"/>
          <w:szCs w:val="24"/>
          <w:vertAlign w:val="superscript"/>
          <w:lang w:val="sr-Cyrl-RS"/>
        </w:rPr>
        <w:t>*</w:t>
      </w:r>
    </w:p>
    <w:p w:rsidR="00367930" w:rsidRPr="00CF5D48" w:rsidRDefault="00A2786F" w:rsidP="00BB60FC">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b/>
          <w:color w:val="000000"/>
          <w:sz w:val="24"/>
          <w:szCs w:val="24"/>
          <w:lang w:val="sr-Cyrl-RS"/>
        </w:rPr>
        <w:t>15) ако</w:t>
      </w:r>
      <w:r w:rsidRPr="00CF5D48">
        <w:rPr>
          <w:rFonts w:ascii="Times New Roman" w:hAnsi="Times New Roman" w:cs="Times New Roman"/>
          <w:b/>
          <w:color w:val="000000"/>
          <w:sz w:val="24"/>
          <w:szCs w:val="24"/>
          <w:lang w:val="sr-Cyrl-RS"/>
        </w:rPr>
        <w:t xml:space="preserve"> одлучи о појединачном праву, обавези или одговорности запосленог, а не донесе решење или га не достави запосленом у складу са одредбама овог закона (члан 193).</w:t>
      </w:r>
      <w:r w:rsidRPr="00CF5D48">
        <w:rPr>
          <w:rFonts w:ascii="Times New Roman" w:hAnsi="Times New Roman" w:cs="Times New Roman"/>
          <w:b/>
          <w:color w:val="000000"/>
          <w:sz w:val="24"/>
          <w:szCs w:val="24"/>
          <w:vertAlign w:val="superscript"/>
          <w:lang w:val="sr-Cyrl-RS"/>
        </w:rPr>
        <w:t>*</w:t>
      </w:r>
    </w:p>
    <w:p w:rsidR="00367930" w:rsidRPr="00CF5D48" w:rsidRDefault="00A2786F" w:rsidP="00BB60FC">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b/>
          <w:color w:val="000000"/>
          <w:sz w:val="24"/>
          <w:szCs w:val="24"/>
          <w:lang w:val="sr-Cyrl-RS"/>
        </w:rPr>
        <w:t>Новчаном казном од 200.000 до 400.000 динара за прекршај из става 1. овог члана казниће се пре</w:t>
      </w:r>
      <w:r w:rsidRPr="00CF5D48">
        <w:rPr>
          <w:rFonts w:ascii="Times New Roman" w:hAnsi="Times New Roman" w:cs="Times New Roman"/>
          <w:b/>
          <w:color w:val="000000"/>
          <w:sz w:val="24"/>
          <w:szCs w:val="24"/>
          <w:lang w:val="sr-Cyrl-RS"/>
        </w:rPr>
        <w:t>дузетник.</w:t>
      </w:r>
      <w:r w:rsidRPr="00CF5D48">
        <w:rPr>
          <w:rFonts w:ascii="Times New Roman" w:hAnsi="Times New Roman" w:cs="Times New Roman"/>
          <w:b/>
          <w:color w:val="000000"/>
          <w:sz w:val="24"/>
          <w:szCs w:val="24"/>
          <w:vertAlign w:val="superscript"/>
          <w:lang w:val="sr-Cyrl-RS"/>
        </w:rPr>
        <w:t>*</w:t>
      </w:r>
    </w:p>
    <w:p w:rsidR="00367930" w:rsidRPr="00CF5D48" w:rsidRDefault="00A2786F" w:rsidP="00BB60FC">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b/>
          <w:color w:val="000000"/>
          <w:sz w:val="24"/>
          <w:szCs w:val="24"/>
          <w:lang w:val="sr-Cyrl-RS"/>
        </w:rPr>
        <w:t>Новчаном казном од 30.000 до 150.000 динара казниће се за прекршај из става 1. овог члана одговорно лице у правном лицу, односно заступник правног лица.</w:t>
      </w:r>
      <w:r w:rsidRPr="00CF5D48">
        <w:rPr>
          <w:rFonts w:ascii="Times New Roman" w:hAnsi="Times New Roman" w:cs="Times New Roman"/>
          <w:b/>
          <w:color w:val="000000"/>
          <w:sz w:val="24"/>
          <w:szCs w:val="24"/>
          <w:vertAlign w:val="superscript"/>
          <w:lang w:val="sr-Cyrl-RS"/>
        </w:rPr>
        <w:t>*</w:t>
      </w:r>
    </w:p>
    <w:p w:rsidR="00367930" w:rsidRPr="00CF5D48" w:rsidRDefault="00A2786F" w:rsidP="00BB60FC">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*Службени гласник РС, број 75/2014</w:t>
      </w:r>
    </w:p>
    <w:p w:rsidR="00367930" w:rsidRPr="00CF5D48" w:rsidRDefault="00A2786F" w:rsidP="009C5F36">
      <w:pPr>
        <w:spacing w:after="80" w:line="240" w:lineRule="auto"/>
        <w:jc w:val="center"/>
        <w:rPr>
          <w:rFonts w:ascii="Times New Roman" w:hAnsi="Times New Roman" w:cs="Times New Roman"/>
          <w:sz w:val="24"/>
          <w:szCs w:val="24"/>
          <w:lang w:val="sr-Cyrl-RS"/>
        </w:rPr>
      </w:pPr>
      <w:r w:rsidRPr="00CF5D48">
        <w:rPr>
          <w:rFonts w:ascii="Times New Roman" w:hAnsi="Times New Roman" w:cs="Times New Roman"/>
          <w:b/>
          <w:color w:val="000000"/>
          <w:sz w:val="24"/>
          <w:szCs w:val="24"/>
          <w:lang w:val="sr-Cyrl-RS"/>
        </w:rPr>
        <w:t>Члан 275.</w:t>
      </w:r>
      <w:r w:rsidRPr="00CF5D48">
        <w:rPr>
          <w:rFonts w:ascii="Times New Roman" w:hAnsi="Times New Roman" w:cs="Times New Roman"/>
          <w:b/>
          <w:color w:val="000000"/>
          <w:sz w:val="24"/>
          <w:szCs w:val="24"/>
          <w:vertAlign w:val="superscript"/>
          <w:lang w:val="sr-Cyrl-RS"/>
        </w:rPr>
        <w:t>*</w:t>
      </w:r>
    </w:p>
    <w:p w:rsidR="00367930" w:rsidRPr="00CF5D48" w:rsidRDefault="00A2786F" w:rsidP="00BB60FC">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b/>
          <w:color w:val="000000"/>
          <w:sz w:val="24"/>
          <w:szCs w:val="24"/>
          <w:lang w:val="sr-Cyrl-RS"/>
        </w:rPr>
        <w:t>Новчаном казном од 400.000 до 1.000.000 динар</w:t>
      </w:r>
      <w:r w:rsidRPr="00CF5D48">
        <w:rPr>
          <w:rFonts w:ascii="Times New Roman" w:hAnsi="Times New Roman" w:cs="Times New Roman"/>
          <w:b/>
          <w:color w:val="000000"/>
          <w:sz w:val="24"/>
          <w:szCs w:val="24"/>
          <w:lang w:val="sr-Cyrl-RS"/>
        </w:rPr>
        <w:t>а казниће се за прекршај послодавац са својством правног лица:</w:t>
      </w:r>
      <w:r w:rsidRPr="00CF5D48">
        <w:rPr>
          <w:rFonts w:ascii="Times New Roman" w:hAnsi="Times New Roman" w:cs="Times New Roman"/>
          <w:b/>
          <w:color w:val="000000"/>
          <w:sz w:val="24"/>
          <w:szCs w:val="24"/>
          <w:vertAlign w:val="superscript"/>
          <w:lang w:val="sr-Cyrl-RS"/>
        </w:rPr>
        <w:t>*</w:t>
      </w:r>
    </w:p>
    <w:p w:rsidR="00367930" w:rsidRPr="00CF5D48" w:rsidRDefault="00A2786F" w:rsidP="00BB60FC">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b/>
          <w:color w:val="000000"/>
          <w:sz w:val="24"/>
          <w:szCs w:val="24"/>
          <w:lang w:val="sr-Cyrl-RS"/>
        </w:rPr>
        <w:lastRenderedPageBreak/>
        <w:t>1) ако позове на одговорност представника запослених који поступа у складу са законом и колективним уговором (члан 13);</w:t>
      </w:r>
      <w:r w:rsidRPr="00CF5D48">
        <w:rPr>
          <w:rFonts w:ascii="Times New Roman" w:hAnsi="Times New Roman" w:cs="Times New Roman"/>
          <w:b/>
          <w:color w:val="000000"/>
          <w:sz w:val="24"/>
          <w:szCs w:val="24"/>
          <w:vertAlign w:val="superscript"/>
          <w:lang w:val="sr-Cyrl-RS"/>
        </w:rPr>
        <w:t>*</w:t>
      </w:r>
    </w:p>
    <w:p w:rsidR="00367930" w:rsidRPr="00CF5D48" w:rsidRDefault="00A2786F" w:rsidP="00BB60FC">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b/>
          <w:color w:val="000000"/>
          <w:sz w:val="24"/>
          <w:szCs w:val="24"/>
          <w:lang w:val="sr-Cyrl-RS"/>
        </w:rPr>
        <w:t>2) ако запосленом не преда примерак уговора о раду у складу са одредбам</w:t>
      </w:r>
      <w:r w:rsidRPr="00CF5D48">
        <w:rPr>
          <w:rFonts w:ascii="Times New Roman" w:hAnsi="Times New Roman" w:cs="Times New Roman"/>
          <w:b/>
          <w:color w:val="000000"/>
          <w:sz w:val="24"/>
          <w:szCs w:val="24"/>
          <w:lang w:val="sr-Cyrl-RS"/>
        </w:rPr>
        <w:t>а овог закона (члан 30. став 4);</w:t>
      </w:r>
      <w:r w:rsidRPr="00CF5D48">
        <w:rPr>
          <w:rFonts w:ascii="Times New Roman" w:hAnsi="Times New Roman" w:cs="Times New Roman"/>
          <w:b/>
          <w:color w:val="000000"/>
          <w:sz w:val="24"/>
          <w:szCs w:val="24"/>
          <w:vertAlign w:val="superscript"/>
          <w:lang w:val="sr-Cyrl-RS"/>
        </w:rPr>
        <w:t>*</w:t>
      </w:r>
    </w:p>
    <w:p w:rsidR="00367930" w:rsidRPr="00CF5D48" w:rsidRDefault="00A2786F" w:rsidP="00BB60FC">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b/>
          <w:color w:val="000000"/>
          <w:sz w:val="24"/>
          <w:szCs w:val="24"/>
          <w:lang w:val="sr-Cyrl-RS"/>
        </w:rPr>
        <w:t>3) ако поступи супротно одредбама овог закона које уређују годишњи одмор (чл. 68–75);</w:t>
      </w:r>
      <w:r w:rsidRPr="00CF5D48">
        <w:rPr>
          <w:rFonts w:ascii="Times New Roman" w:hAnsi="Times New Roman" w:cs="Times New Roman"/>
          <w:b/>
          <w:color w:val="000000"/>
          <w:sz w:val="24"/>
          <w:szCs w:val="24"/>
          <w:vertAlign w:val="superscript"/>
          <w:lang w:val="sr-Cyrl-RS"/>
        </w:rPr>
        <w:t>*</w:t>
      </w:r>
    </w:p>
    <w:p w:rsidR="00367930" w:rsidRPr="00CF5D48" w:rsidRDefault="00A2786F" w:rsidP="00BB60FC">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b/>
          <w:color w:val="000000"/>
          <w:sz w:val="24"/>
          <w:szCs w:val="24"/>
          <w:lang w:val="sr-Cyrl-RS"/>
        </w:rPr>
        <w:t>4) ако запосленом који је остварио право на мировање радног односа ускрати право да се врати на рад (члан 79);</w:t>
      </w:r>
      <w:r w:rsidRPr="00CF5D48">
        <w:rPr>
          <w:rFonts w:ascii="Times New Roman" w:hAnsi="Times New Roman" w:cs="Times New Roman"/>
          <w:b/>
          <w:color w:val="000000"/>
          <w:sz w:val="24"/>
          <w:szCs w:val="24"/>
          <w:vertAlign w:val="superscript"/>
          <w:lang w:val="sr-Cyrl-RS"/>
        </w:rPr>
        <w:t>*</w:t>
      </w:r>
    </w:p>
    <w:p w:rsidR="00367930" w:rsidRPr="00CF5D48" w:rsidRDefault="00A2786F" w:rsidP="00BB60FC">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b/>
          <w:color w:val="000000"/>
          <w:sz w:val="24"/>
          <w:szCs w:val="24"/>
          <w:lang w:val="sr-Cyrl-RS"/>
        </w:rPr>
        <w:t>5) ако запосленом не ис</w:t>
      </w:r>
      <w:r w:rsidRPr="00CF5D48">
        <w:rPr>
          <w:rFonts w:ascii="Times New Roman" w:hAnsi="Times New Roman" w:cs="Times New Roman"/>
          <w:b/>
          <w:color w:val="000000"/>
          <w:sz w:val="24"/>
          <w:szCs w:val="24"/>
          <w:lang w:val="sr-Cyrl-RS"/>
        </w:rPr>
        <w:t>плати накнаду трошкова, односно друго примање у складу са одредбама овог закона (чл. 118–120)</w:t>
      </w:r>
      <w:r w:rsidRPr="00CF5D48">
        <w:rPr>
          <w:rFonts w:ascii="Times New Roman" w:hAnsi="Times New Roman" w:cs="Times New Roman"/>
          <w:b/>
          <w:color w:val="000000"/>
          <w:sz w:val="24"/>
          <w:szCs w:val="24"/>
          <w:vertAlign w:val="superscript"/>
          <w:lang w:val="sr-Cyrl-RS"/>
        </w:rPr>
        <w:t>*</w:t>
      </w:r>
      <w:r w:rsidRPr="00CF5D48">
        <w:rPr>
          <w:rFonts w:ascii="Times New Roman" w:hAnsi="Times New Roman" w:cs="Times New Roman"/>
          <w:b/>
          <w:color w:val="000000"/>
          <w:sz w:val="24"/>
          <w:szCs w:val="24"/>
          <w:lang w:val="sr-Cyrl-RS"/>
        </w:rPr>
        <w:t>;</w:t>
      </w:r>
      <w:r w:rsidRPr="00CF5D48">
        <w:rPr>
          <w:rFonts w:ascii="Times New Roman" w:hAnsi="Times New Roman" w:cs="Times New Roman"/>
          <w:b/>
          <w:color w:val="000000"/>
          <w:sz w:val="24"/>
          <w:szCs w:val="24"/>
          <w:vertAlign w:val="superscript"/>
          <w:lang w:val="sr-Cyrl-RS"/>
        </w:rPr>
        <w:t>**</w:t>
      </w:r>
    </w:p>
    <w:p w:rsidR="00367930" w:rsidRPr="00CF5D48" w:rsidRDefault="00A2786F" w:rsidP="00BB60FC">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b/>
          <w:color w:val="000000"/>
          <w:sz w:val="24"/>
          <w:szCs w:val="24"/>
          <w:lang w:val="sr-Cyrl-RS"/>
        </w:rPr>
        <w:t>6) ако запосленом ускрати право на отпремнину у складу са одредбама овог закона (члан 158).</w:t>
      </w:r>
      <w:r w:rsidRPr="00CF5D48">
        <w:rPr>
          <w:rFonts w:ascii="Times New Roman" w:hAnsi="Times New Roman" w:cs="Times New Roman"/>
          <w:b/>
          <w:color w:val="000000"/>
          <w:sz w:val="24"/>
          <w:szCs w:val="24"/>
          <w:vertAlign w:val="superscript"/>
          <w:lang w:val="sr-Cyrl-RS"/>
        </w:rPr>
        <w:t>**</w:t>
      </w:r>
    </w:p>
    <w:p w:rsidR="00367930" w:rsidRPr="00CF5D48" w:rsidRDefault="00A2786F" w:rsidP="00BB60FC">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b/>
          <w:color w:val="000000"/>
          <w:sz w:val="24"/>
          <w:szCs w:val="24"/>
          <w:lang w:val="sr-Cyrl-RS"/>
        </w:rPr>
        <w:t>Новчаном казном од 100.000 до 300.000 динара за прекршај из став</w:t>
      </w:r>
      <w:r w:rsidRPr="00CF5D48">
        <w:rPr>
          <w:rFonts w:ascii="Times New Roman" w:hAnsi="Times New Roman" w:cs="Times New Roman"/>
          <w:b/>
          <w:color w:val="000000"/>
          <w:sz w:val="24"/>
          <w:szCs w:val="24"/>
          <w:lang w:val="sr-Cyrl-RS"/>
        </w:rPr>
        <w:t>а 1. овог члана казниће се предузетник.</w:t>
      </w:r>
      <w:r w:rsidRPr="00CF5D48">
        <w:rPr>
          <w:rFonts w:ascii="Times New Roman" w:hAnsi="Times New Roman" w:cs="Times New Roman"/>
          <w:b/>
          <w:color w:val="000000"/>
          <w:sz w:val="24"/>
          <w:szCs w:val="24"/>
          <w:vertAlign w:val="superscript"/>
          <w:lang w:val="sr-Cyrl-RS"/>
        </w:rPr>
        <w:t>*</w:t>
      </w:r>
    </w:p>
    <w:p w:rsidR="00367930" w:rsidRPr="00CF5D48" w:rsidRDefault="00A2786F" w:rsidP="00BB60FC">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b/>
          <w:color w:val="000000"/>
          <w:sz w:val="24"/>
          <w:szCs w:val="24"/>
          <w:lang w:val="sr-Cyrl-RS"/>
        </w:rPr>
        <w:t>Новчаном казном од 20.000 до 40.000 динара казниће се за прекршај из става 1. овог члана одговорно лице у правном лицу.</w:t>
      </w:r>
      <w:r w:rsidRPr="00CF5D48">
        <w:rPr>
          <w:rFonts w:ascii="Times New Roman" w:hAnsi="Times New Roman" w:cs="Times New Roman"/>
          <w:b/>
          <w:color w:val="000000"/>
          <w:sz w:val="24"/>
          <w:szCs w:val="24"/>
          <w:vertAlign w:val="superscript"/>
          <w:lang w:val="sr-Cyrl-RS"/>
        </w:rPr>
        <w:t>*</w:t>
      </w:r>
    </w:p>
    <w:p w:rsidR="00367930" w:rsidRPr="00CF5D48" w:rsidRDefault="00A2786F" w:rsidP="009C5F36">
      <w:pPr>
        <w:spacing w:after="80" w:line="240" w:lineRule="auto"/>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*Службени гласник РС, број 75/2014</w:t>
      </w:r>
    </w:p>
    <w:p w:rsidR="00367930" w:rsidRPr="00CF5D48" w:rsidRDefault="00A2786F" w:rsidP="009C5F36">
      <w:pPr>
        <w:spacing w:after="80" w:line="240" w:lineRule="auto"/>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**Службени гласник РС, број 113/2017</w:t>
      </w:r>
    </w:p>
    <w:p w:rsidR="00367930" w:rsidRPr="00CF5D48" w:rsidRDefault="00A2786F" w:rsidP="009C5F36">
      <w:pPr>
        <w:spacing w:after="80" w:line="240" w:lineRule="auto"/>
        <w:jc w:val="center"/>
        <w:rPr>
          <w:rFonts w:ascii="Times New Roman" w:hAnsi="Times New Roman" w:cs="Times New Roman"/>
          <w:sz w:val="24"/>
          <w:szCs w:val="24"/>
          <w:lang w:val="sr-Cyrl-RS"/>
        </w:rPr>
      </w:pPr>
      <w:r w:rsidRPr="00CF5D48">
        <w:rPr>
          <w:rFonts w:ascii="Times New Roman" w:hAnsi="Times New Roman" w:cs="Times New Roman"/>
          <w:b/>
          <w:color w:val="000000"/>
          <w:sz w:val="24"/>
          <w:szCs w:val="24"/>
          <w:lang w:val="sr-Cyrl-RS"/>
        </w:rPr>
        <w:t>Члан 276.</w:t>
      </w:r>
      <w:r w:rsidRPr="00CF5D48">
        <w:rPr>
          <w:rFonts w:ascii="Times New Roman" w:hAnsi="Times New Roman" w:cs="Times New Roman"/>
          <w:b/>
          <w:color w:val="000000"/>
          <w:sz w:val="24"/>
          <w:szCs w:val="24"/>
          <w:vertAlign w:val="superscript"/>
          <w:lang w:val="sr-Cyrl-RS"/>
        </w:rPr>
        <w:t>*</w:t>
      </w:r>
    </w:p>
    <w:p w:rsidR="00367930" w:rsidRPr="00CF5D48" w:rsidRDefault="00A2786F" w:rsidP="00BB60FC">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b/>
          <w:color w:val="000000"/>
          <w:sz w:val="24"/>
          <w:szCs w:val="24"/>
          <w:lang w:val="sr-Cyrl-RS"/>
        </w:rPr>
        <w:t xml:space="preserve">Новчаном </w:t>
      </w:r>
      <w:r w:rsidRPr="00CF5D48">
        <w:rPr>
          <w:rFonts w:ascii="Times New Roman" w:hAnsi="Times New Roman" w:cs="Times New Roman"/>
          <w:b/>
          <w:color w:val="000000"/>
          <w:sz w:val="24"/>
          <w:szCs w:val="24"/>
          <w:lang w:val="sr-Cyrl-RS"/>
        </w:rPr>
        <w:t>казном од 150.000 до 300.000 динара казниће се за прекршај послодавац са својством правног лица, а предузетник са казном од 50.000 до 150.000 динара:</w:t>
      </w:r>
      <w:r w:rsidRPr="00CF5D48">
        <w:rPr>
          <w:rFonts w:ascii="Times New Roman" w:hAnsi="Times New Roman" w:cs="Times New Roman"/>
          <w:b/>
          <w:color w:val="000000"/>
          <w:sz w:val="24"/>
          <w:szCs w:val="24"/>
          <w:vertAlign w:val="superscript"/>
          <w:lang w:val="sr-Cyrl-RS"/>
        </w:rPr>
        <w:t>**</w:t>
      </w:r>
    </w:p>
    <w:p w:rsidR="00367930" w:rsidRPr="00CF5D48" w:rsidRDefault="00A2786F" w:rsidP="00BB60FC">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b/>
          <w:color w:val="000000"/>
          <w:sz w:val="24"/>
          <w:szCs w:val="24"/>
          <w:lang w:val="sr-Cyrl-RS"/>
        </w:rPr>
        <w:t>1) ако не држи примерак уговора или копије уговора у складу са одредбама овог закона</w:t>
      </w:r>
      <w:r w:rsidRPr="00CF5D48">
        <w:rPr>
          <w:rFonts w:ascii="Times New Roman" w:hAnsi="Times New Roman" w:cs="Times New Roman"/>
          <w:b/>
          <w:color w:val="000000"/>
          <w:sz w:val="24"/>
          <w:szCs w:val="24"/>
          <w:vertAlign w:val="superscript"/>
          <w:lang w:val="sr-Cyrl-RS"/>
        </w:rPr>
        <w:t>*</w:t>
      </w:r>
      <w:r w:rsidRPr="00CF5D48">
        <w:rPr>
          <w:rFonts w:ascii="Times New Roman" w:hAnsi="Times New Roman" w:cs="Times New Roman"/>
          <w:color w:val="000000"/>
          <w:sz w:val="24"/>
          <w:szCs w:val="24"/>
          <w:lang w:val="sr-Cyrl-RS"/>
        </w:rPr>
        <w:t xml:space="preserve"> </w:t>
      </w:r>
      <w:r w:rsidRPr="00CF5D48">
        <w:rPr>
          <w:rFonts w:ascii="Times New Roman" w:hAnsi="Times New Roman" w:cs="Times New Roman"/>
          <w:b/>
          <w:color w:val="000000"/>
          <w:sz w:val="24"/>
          <w:szCs w:val="24"/>
          <w:lang w:val="sr-Cyrl-RS"/>
        </w:rPr>
        <w:t>(члан 35. став 1)</w:t>
      </w:r>
      <w:r w:rsidRPr="00CF5D48">
        <w:rPr>
          <w:rFonts w:ascii="Times New Roman" w:hAnsi="Times New Roman" w:cs="Times New Roman"/>
          <w:b/>
          <w:color w:val="000000"/>
          <w:sz w:val="24"/>
          <w:szCs w:val="24"/>
          <w:vertAlign w:val="superscript"/>
          <w:lang w:val="sr-Cyrl-RS"/>
        </w:rPr>
        <w:t>*</w:t>
      </w:r>
      <w:r w:rsidRPr="00CF5D48">
        <w:rPr>
          <w:rFonts w:ascii="Times New Roman" w:hAnsi="Times New Roman" w:cs="Times New Roman"/>
          <w:b/>
          <w:color w:val="000000"/>
          <w:sz w:val="24"/>
          <w:szCs w:val="24"/>
          <w:vertAlign w:val="superscript"/>
          <w:lang w:val="sr-Cyrl-RS"/>
        </w:rPr>
        <w:t>*</w:t>
      </w:r>
      <w:r w:rsidRPr="00CF5D48">
        <w:rPr>
          <w:rFonts w:ascii="Times New Roman" w:hAnsi="Times New Roman" w:cs="Times New Roman"/>
          <w:b/>
          <w:color w:val="000000"/>
          <w:sz w:val="24"/>
          <w:szCs w:val="24"/>
          <w:lang w:val="sr-Cyrl-RS"/>
        </w:rPr>
        <w:t>;</w:t>
      </w:r>
      <w:r w:rsidRPr="00CF5D48">
        <w:rPr>
          <w:rFonts w:ascii="Times New Roman" w:hAnsi="Times New Roman" w:cs="Times New Roman"/>
          <w:b/>
          <w:color w:val="000000"/>
          <w:sz w:val="24"/>
          <w:szCs w:val="24"/>
          <w:vertAlign w:val="superscript"/>
          <w:lang w:val="sr-Cyrl-RS"/>
        </w:rPr>
        <w:t>*</w:t>
      </w:r>
    </w:p>
    <w:p w:rsidR="00367930" w:rsidRPr="00CF5D48" w:rsidRDefault="00A2786F" w:rsidP="00BB60FC">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b/>
          <w:color w:val="000000"/>
          <w:sz w:val="24"/>
          <w:szCs w:val="24"/>
          <w:lang w:val="sr-Cyrl-RS"/>
        </w:rPr>
        <w:t>1а) ако не води дневну евиденцију о прековременом раду запослених у складу са одредбама овог закона (члан 55. став 6);</w:t>
      </w:r>
      <w:r w:rsidRPr="00CF5D48">
        <w:rPr>
          <w:rFonts w:ascii="Times New Roman" w:hAnsi="Times New Roman" w:cs="Times New Roman"/>
          <w:b/>
          <w:color w:val="000000"/>
          <w:sz w:val="24"/>
          <w:szCs w:val="24"/>
          <w:vertAlign w:val="superscript"/>
          <w:lang w:val="sr-Cyrl-RS"/>
        </w:rPr>
        <w:t>**</w:t>
      </w:r>
    </w:p>
    <w:p w:rsidR="00367930" w:rsidRPr="00CF5D48" w:rsidRDefault="00A2786F" w:rsidP="00BB60FC">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b/>
          <w:color w:val="000000"/>
          <w:sz w:val="24"/>
          <w:szCs w:val="24"/>
          <w:lang w:val="sr-Cyrl-RS"/>
        </w:rPr>
        <w:t>2) ако не обезбеди време за одмор у току дневног рада, дневни и недељни одмор у складу са одредбама овог закона (чл. 64. до 67);</w:t>
      </w:r>
      <w:r w:rsidRPr="00CF5D48">
        <w:rPr>
          <w:rFonts w:ascii="Times New Roman" w:hAnsi="Times New Roman" w:cs="Times New Roman"/>
          <w:b/>
          <w:color w:val="000000"/>
          <w:sz w:val="24"/>
          <w:szCs w:val="24"/>
          <w:vertAlign w:val="superscript"/>
          <w:lang w:val="sr-Cyrl-RS"/>
        </w:rPr>
        <w:t>*</w:t>
      </w:r>
    </w:p>
    <w:p w:rsidR="00367930" w:rsidRPr="00CF5D48" w:rsidRDefault="00A2786F" w:rsidP="00BB60FC">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b/>
          <w:color w:val="000000"/>
          <w:sz w:val="24"/>
          <w:szCs w:val="24"/>
          <w:lang w:val="sr-Cyrl-RS"/>
        </w:rPr>
        <w:t>3</w:t>
      </w:r>
      <w:r w:rsidRPr="00CF5D48">
        <w:rPr>
          <w:rFonts w:ascii="Times New Roman" w:hAnsi="Times New Roman" w:cs="Times New Roman"/>
          <w:b/>
          <w:color w:val="000000"/>
          <w:sz w:val="24"/>
          <w:szCs w:val="24"/>
          <w:lang w:val="sr-Cyrl-RS"/>
        </w:rPr>
        <w:t>) ако запосленом не одобри коришћење плаћеног одсуства у складу са одредбама овог закона (члан 77);</w:t>
      </w:r>
      <w:r w:rsidRPr="00CF5D48">
        <w:rPr>
          <w:rFonts w:ascii="Times New Roman" w:hAnsi="Times New Roman" w:cs="Times New Roman"/>
          <w:b/>
          <w:color w:val="000000"/>
          <w:sz w:val="24"/>
          <w:szCs w:val="24"/>
          <w:vertAlign w:val="superscript"/>
          <w:lang w:val="sr-Cyrl-RS"/>
        </w:rPr>
        <w:t>*</w:t>
      </w:r>
    </w:p>
    <w:p w:rsidR="00367930" w:rsidRPr="00CF5D48" w:rsidRDefault="00A2786F" w:rsidP="00BB60FC">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b/>
          <w:color w:val="000000"/>
          <w:sz w:val="24"/>
          <w:szCs w:val="24"/>
          <w:lang w:val="sr-Cyrl-RS"/>
        </w:rPr>
        <w:t>4) ако не води месечну евиденцију о заради и накнади зараде у складу са одредбама овог закона (члан 122);</w:t>
      </w:r>
      <w:r w:rsidRPr="00CF5D48">
        <w:rPr>
          <w:rFonts w:ascii="Times New Roman" w:hAnsi="Times New Roman" w:cs="Times New Roman"/>
          <w:b/>
          <w:color w:val="000000"/>
          <w:sz w:val="24"/>
          <w:szCs w:val="24"/>
          <w:vertAlign w:val="superscript"/>
          <w:lang w:val="sr-Cyrl-RS"/>
        </w:rPr>
        <w:t>*</w:t>
      </w:r>
    </w:p>
    <w:p w:rsidR="00367930" w:rsidRPr="00CF5D48" w:rsidRDefault="00A2786F" w:rsidP="00BB60FC">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i/>
          <w:color w:val="000000"/>
          <w:sz w:val="24"/>
          <w:szCs w:val="24"/>
          <w:lang w:val="sr-Cyrl-RS"/>
        </w:rPr>
        <w:t>5) брисана је (види члан 7. Закона - 113/2017-27</w:t>
      </w:r>
      <w:r w:rsidRPr="00CF5D48">
        <w:rPr>
          <w:rFonts w:ascii="Times New Roman" w:hAnsi="Times New Roman" w:cs="Times New Roman"/>
          <w:i/>
          <w:color w:val="000000"/>
          <w:sz w:val="24"/>
          <w:szCs w:val="24"/>
          <w:lang w:val="sr-Cyrl-RS"/>
        </w:rPr>
        <w:t>3)</w:t>
      </w:r>
    </w:p>
    <w:p w:rsidR="00367930" w:rsidRPr="00CF5D48" w:rsidRDefault="00A2786F" w:rsidP="00BB60FC">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b/>
          <w:color w:val="000000"/>
          <w:sz w:val="24"/>
          <w:szCs w:val="24"/>
          <w:lang w:val="sr-Cyrl-RS"/>
        </w:rPr>
        <w:t>6) ако запосленом ускрати право на отказни рок, односно накнаду зараде у складу са овим законом (члан 189);</w:t>
      </w:r>
      <w:r w:rsidRPr="00CF5D48">
        <w:rPr>
          <w:rFonts w:ascii="Times New Roman" w:hAnsi="Times New Roman" w:cs="Times New Roman"/>
          <w:b/>
          <w:color w:val="000000"/>
          <w:sz w:val="24"/>
          <w:szCs w:val="24"/>
          <w:vertAlign w:val="superscript"/>
          <w:lang w:val="sr-Cyrl-RS"/>
        </w:rPr>
        <w:t>*</w:t>
      </w:r>
    </w:p>
    <w:p w:rsidR="00367930" w:rsidRPr="00CF5D48" w:rsidRDefault="00A2786F" w:rsidP="00BB60FC">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b/>
          <w:color w:val="000000"/>
          <w:sz w:val="24"/>
          <w:szCs w:val="24"/>
          <w:lang w:val="sr-Cyrl-RS"/>
        </w:rPr>
        <w:t>7) ако запосленом не врати уредно попуњену радну књижицу (члан 204).</w:t>
      </w:r>
      <w:r w:rsidRPr="00CF5D48">
        <w:rPr>
          <w:rFonts w:ascii="Times New Roman" w:hAnsi="Times New Roman" w:cs="Times New Roman"/>
          <w:b/>
          <w:color w:val="000000"/>
          <w:sz w:val="24"/>
          <w:szCs w:val="24"/>
          <w:vertAlign w:val="superscript"/>
          <w:lang w:val="sr-Cyrl-RS"/>
        </w:rPr>
        <w:t>*</w:t>
      </w:r>
    </w:p>
    <w:p w:rsidR="00367930" w:rsidRPr="00CF5D48" w:rsidRDefault="00A2786F" w:rsidP="00BB60FC">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b/>
          <w:color w:val="000000"/>
          <w:sz w:val="24"/>
          <w:szCs w:val="24"/>
          <w:lang w:val="sr-Cyrl-RS"/>
        </w:rPr>
        <w:t>Новчаном казном од 10.000 до 20.000 динара казниће се за прекршај из става</w:t>
      </w:r>
      <w:r w:rsidRPr="00CF5D48">
        <w:rPr>
          <w:rFonts w:ascii="Times New Roman" w:hAnsi="Times New Roman" w:cs="Times New Roman"/>
          <w:b/>
          <w:color w:val="000000"/>
          <w:sz w:val="24"/>
          <w:szCs w:val="24"/>
          <w:lang w:val="sr-Cyrl-RS"/>
        </w:rPr>
        <w:t xml:space="preserve"> 1. овог члана одговорно лице у правном лицу, односно заступник правног лица.</w:t>
      </w:r>
      <w:r w:rsidRPr="00CF5D48">
        <w:rPr>
          <w:rFonts w:ascii="Times New Roman" w:hAnsi="Times New Roman" w:cs="Times New Roman"/>
          <w:b/>
          <w:color w:val="000000"/>
          <w:sz w:val="24"/>
          <w:szCs w:val="24"/>
          <w:vertAlign w:val="superscript"/>
          <w:lang w:val="sr-Cyrl-RS"/>
        </w:rPr>
        <w:t>**</w:t>
      </w:r>
    </w:p>
    <w:p w:rsidR="00367930" w:rsidRPr="00CF5D48" w:rsidRDefault="00A2786F" w:rsidP="00BB60FC">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*Службени гласник РС, број 75/2014</w:t>
      </w:r>
    </w:p>
    <w:p w:rsidR="00367930" w:rsidRPr="00CF5D48" w:rsidRDefault="00A2786F" w:rsidP="009C5F36">
      <w:pPr>
        <w:spacing w:after="80" w:line="240" w:lineRule="auto"/>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**Службени гласник РС, број 113/2017</w:t>
      </w:r>
    </w:p>
    <w:p w:rsidR="00367930" w:rsidRPr="00CF5D48" w:rsidRDefault="00A2786F" w:rsidP="009C5F36">
      <w:pPr>
        <w:spacing w:after="80" w:line="240" w:lineRule="auto"/>
        <w:jc w:val="center"/>
        <w:rPr>
          <w:rFonts w:ascii="Times New Roman" w:hAnsi="Times New Roman" w:cs="Times New Roman"/>
          <w:sz w:val="24"/>
          <w:szCs w:val="24"/>
          <w:lang w:val="sr-Cyrl-RS"/>
        </w:rPr>
      </w:pPr>
      <w:r w:rsidRPr="00CF5D48">
        <w:rPr>
          <w:rFonts w:ascii="Times New Roman" w:hAnsi="Times New Roman" w:cs="Times New Roman"/>
          <w:b/>
          <w:color w:val="000000"/>
          <w:sz w:val="24"/>
          <w:szCs w:val="24"/>
          <w:lang w:val="sr-Cyrl-RS"/>
        </w:rPr>
        <w:t>Члан 276а</w:t>
      </w:r>
      <w:r w:rsidRPr="00CF5D48">
        <w:rPr>
          <w:rFonts w:ascii="Times New Roman" w:hAnsi="Times New Roman" w:cs="Times New Roman"/>
          <w:b/>
          <w:color w:val="000000"/>
          <w:sz w:val="24"/>
          <w:szCs w:val="24"/>
          <w:vertAlign w:val="superscript"/>
          <w:lang w:val="sr-Cyrl-RS"/>
        </w:rPr>
        <w:t>*</w:t>
      </w:r>
    </w:p>
    <w:p w:rsidR="00367930" w:rsidRPr="00CF5D48" w:rsidRDefault="00A2786F" w:rsidP="00BB60FC">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b/>
          <w:color w:val="000000"/>
          <w:sz w:val="24"/>
          <w:szCs w:val="24"/>
          <w:lang w:val="sr-Cyrl-RS"/>
        </w:rPr>
        <w:t>Пропуштање прописаног рока за подношење јединствене пријаве на обавезно социјално осигурање (</w:t>
      </w:r>
      <w:r w:rsidRPr="00CF5D48">
        <w:rPr>
          <w:rFonts w:ascii="Times New Roman" w:hAnsi="Times New Roman" w:cs="Times New Roman"/>
          <w:b/>
          <w:color w:val="000000"/>
          <w:sz w:val="24"/>
          <w:szCs w:val="24"/>
          <w:lang w:val="sr-Cyrl-RS"/>
        </w:rPr>
        <w:t xml:space="preserve">члан 35. став 2), представља прекршај за који се изриче новчана казна прописана чланом 31. Закона о Централном регистру обавезног </w:t>
      </w:r>
      <w:r w:rsidRPr="00CF5D48">
        <w:rPr>
          <w:rFonts w:ascii="Times New Roman" w:hAnsi="Times New Roman" w:cs="Times New Roman"/>
          <w:b/>
          <w:color w:val="000000"/>
          <w:sz w:val="24"/>
          <w:szCs w:val="24"/>
          <w:lang w:val="sr-Cyrl-RS"/>
        </w:rPr>
        <w:lastRenderedPageBreak/>
        <w:t>социјалног осигурања („Службени гласник РС”, бр. 30/10, 44/14 – др. закон и 116/14).</w:t>
      </w:r>
      <w:r w:rsidRPr="00CF5D48">
        <w:rPr>
          <w:rFonts w:ascii="Times New Roman" w:hAnsi="Times New Roman" w:cs="Times New Roman"/>
          <w:b/>
          <w:color w:val="000000"/>
          <w:sz w:val="24"/>
          <w:szCs w:val="24"/>
          <w:vertAlign w:val="superscript"/>
          <w:lang w:val="sr-Cyrl-RS"/>
        </w:rPr>
        <w:t>*</w:t>
      </w:r>
    </w:p>
    <w:p w:rsidR="00367930" w:rsidRPr="00CF5D48" w:rsidRDefault="00A2786F" w:rsidP="009C5F36">
      <w:pPr>
        <w:spacing w:after="80" w:line="240" w:lineRule="auto"/>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*Службени гласник РС, број 113/2017</w:t>
      </w:r>
    </w:p>
    <w:p w:rsidR="00367930" w:rsidRPr="00CF5D48" w:rsidRDefault="00A2786F" w:rsidP="009C5F36">
      <w:pPr>
        <w:spacing w:after="80" w:line="240" w:lineRule="auto"/>
        <w:jc w:val="center"/>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ХХII</w:t>
      </w:r>
      <w:r w:rsidRPr="00CF5D48">
        <w:rPr>
          <w:rFonts w:ascii="Times New Roman" w:hAnsi="Times New Roman" w:cs="Times New Roman"/>
          <w:color w:val="000000"/>
          <w:sz w:val="24"/>
          <w:szCs w:val="24"/>
          <w:lang w:val="sr-Cyrl-RS"/>
        </w:rPr>
        <w:t>I. ПРЕЛАЗНЕ И ЗАВРШНЕ ОДРЕДБЕ</w:t>
      </w:r>
    </w:p>
    <w:p w:rsidR="00367930" w:rsidRPr="00CF5D48" w:rsidRDefault="00A2786F" w:rsidP="009C5F36">
      <w:pPr>
        <w:spacing w:after="80" w:line="240" w:lineRule="auto"/>
        <w:jc w:val="center"/>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Члан 277.</w:t>
      </w:r>
    </w:p>
    <w:p w:rsidR="00367930" w:rsidRPr="00CF5D48" w:rsidRDefault="00A2786F" w:rsidP="00BB60FC">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До доношења подзаконских аката из чл. 46. став 2, 96. став 5, 103. став 6, 204. став 6, 217. став 2. и 266. став 2. овог закона, остају на снази:</w:t>
      </w:r>
    </w:p>
    <w:p w:rsidR="00367930" w:rsidRPr="00CF5D48" w:rsidRDefault="00A2786F" w:rsidP="00BB60FC">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1) Правилник о начину и поступку регистровања уговора о раду за обавља</w:t>
      </w:r>
      <w:r w:rsidRPr="00CF5D48">
        <w:rPr>
          <w:rFonts w:ascii="Times New Roman" w:hAnsi="Times New Roman" w:cs="Times New Roman"/>
          <w:color w:val="000000"/>
          <w:sz w:val="24"/>
          <w:szCs w:val="24"/>
          <w:lang w:val="sr-Cyrl-RS"/>
        </w:rPr>
        <w:t>ње послова ван просторија послодавца и послова кућног помоћног особља („Службени гласник РС”, број 1/02);</w:t>
      </w:r>
    </w:p>
    <w:p w:rsidR="00367930" w:rsidRPr="00CF5D48" w:rsidRDefault="00A2786F" w:rsidP="00BB60FC">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2) Правилник о условима, поступку и начину остваривања права на одсуство са рада ради посебне неге детета („Службени гласник РС”, број 1/02);</w:t>
      </w:r>
    </w:p>
    <w:p w:rsidR="00367930" w:rsidRPr="00CF5D48" w:rsidRDefault="00A2786F" w:rsidP="00BB60FC">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3) Прави</w:t>
      </w:r>
      <w:r w:rsidRPr="00CF5D48">
        <w:rPr>
          <w:rFonts w:ascii="Times New Roman" w:hAnsi="Times New Roman" w:cs="Times New Roman"/>
          <w:color w:val="000000"/>
          <w:sz w:val="24"/>
          <w:szCs w:val="24"/>
          <w:lang w:val="sr-Cyrl-RS"/>
        </w:rPr>
        <w:t>лник о начину издавања и садржају потврде о наступању привремене спречености за рад запосленог у смислу прописа о здравственом осигурању („Службени гласник РС”, број 1/02);</w:t>
      </w:r>
    </w:p>
    <w:p w:rsidR="00367930" w:rsidRPr="00CF5D48" w:rsidRDefault="00A2786F" w:rsidP="00BB60FC">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4) Правилник о радној књижици („Службени гласник РС”, број 17/97);</w:t>
      </w:r>
    </w:p>
    <w:p w:rsidR="00367930" w:rsidRPr="00CF5D48" w:rsidRDefault="00A2786F" w:rsidP="00BB60FC">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5) Правилник о у</w:t>
      </w:r>
      <w:r w:rsidRPr="00CF5D48">
        <w:rPr>
          <w:rFonts w:ascii="Times New Roman" w:hAnsi="Times New Roman" w:cs="Times New Roman"/>
          <w:color w:val="000000"/>
          <w:sz w:val="24"/>
          <w:szCs w:val="24"/>
          <w:lang w:val="sr-Cyrl-RS"/>
        </w:rPr>
        <w:t>пису синдикалних организација у регистар („Службени гласник РС”, бр. 6/97, 33/97, 49/00, 18/01 и 64/04);</w:t>
      </w:r>
    </w:p>
    <w:p w:rsidR="00367930" w:rsidRPr="00CF5D48" w:rsidRDefault="00A2786F" w:rsidP="00BB60FC">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6) Правилник о регистрацији колективних уговора („Службени гласник РС”, број 22/97).</w:t>
      </w:r>
    </w:p>
    <w:p w:rsidR="00367930" w:rsidRPr="00CF5D48" w:rsidRDefault="00A2786F" w:rsidP="009C5F36">
      <w:pPr>
        <w:spacing w:after="80" w:line="240" w:lineRule="auto"/>
        <w:jc w:val="center"/>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Члан 278.</w:t>
      </w:r>
    </w:p>
    <w:p w:rsidR="00367930" w:rsidRPr="00CF5D48" w:rsidRDefault="00A2786F" w:rsidP="00BB60FC">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 xml:space="preserve">Послодавац је дужан да са запосленима који су засновали </w:t>
      </w:r>
      <w:r w:rsidRPr="00CF5D48">
        <w:rPr>
          <w:rFonts w:ascii="Times New Roman" w:hAnsi="Times New Roman" w:cs="Times New Roman"/>
          <w:color w:val="000000"/>
          <w:sz w:val="24"/>
          <w:szCs w:val="24"/>
          <w:lang w:val="sr-Cyrl-RS"/>
        </w:rPr>
        <w:t>радни однос до дана ступања на снагу овог закона, а немају закључен уговор о раду, закључи уговор о уређивању међусобних права, обавеза и одговорности, који садржи елементе из члана 33. став 1. овог закона, осим из тач. 4) – 8).</w:t>
      </w:r>
    </w:p>
    <w:p w:rsidR="00367930" w:rsidRPr="00CF5D48" w:rsidRDefault="00A2786F" w:rsidP="00BB60FC">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 xml:space="preserve">Уговором из става 1. овог </w:t>
      </w:r>
      <w:r w:rsidRPr="00CF5D48">
        <w:rPr>
          <w:rFonts w:ascii="Times New Roman" w:hAnsi="Times New Roman" w:cs="Times New Roman"/>
          <w:color w:val="000000"/>
          <w:sz w:val="24"/>
          <w:szCs w:val="24"/>
          <w:lang w:val="sr-Cyrl-RS"/>
        </w:rPr>
        <w:t>члана не заснива се радни однос.</w:t>
      </w:r>
    </w:p>
    <w:p w:rsidR="00367930" w:rsidRPr="00CF5D48" w:rsidRDefault="00A2786F" w:rsidP="009C5F36">
      <w:pPr>
        <w:spacing w:after="80" w:line="240" w:lineRule="auto"/>
        <w:jc w:val="center"/>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Члан 279.</w:t>
      </w:r>
    </w:p>
    <w:p w:rsidR="00367930" w:rsidRPr="00CF5D48" w:rsidRDefault="00A2786F" w:rsidP="00BB60FC">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Послодавци који су до дана ступања на снагу овог закона донели одлуку о прерасподели радног времена за 2005. годину, радно време запослених организоваће према тој одлуци.</w:t>
      </w:r>
    </w:p>
    <w:p w:rsidR="00367930" w:rsidRPr="00CF5D48" w:rsidRDefault="00A2786F" w:rsidP="009C5F36">
      <w:pPr>
        <w:spacing w:after="80" w:line="240" w:lineRule="auto"/>
        <w:jc w:val="center"/>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Члан 280.</w:t>
      </w:r>
    </w:p>
    <w:p w:rsidR="00367930" w:rsidRPr="00CF5D48" w:rsidRDefault="00A2786F" w:rsidP="00BB60FC">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Запослени који на дан ступања на</w:t>
      </w:r>
      <w:r w:rsidRPr="00CF5D48">
        <w:rPr>
          <w:rFonts w:ascii="Times New Roman" w:hAnsi="Times New Roman" w:cs="Times New Roman"/>
          <w:color w:val="000000"/>
          <w:sz w:val="24"/>
          <w:szCs w:val="24"/>
          <w:lang w:val="sr-Cyrl-RS"/>
        </w:rPr>
        <w:t xml:space="preserve"> снагу овог закона није у целини искористио годишњи одмор за 2004. годину, годишњи одмор за ту годину користи по прописима који су били на снази до дана ступања на снагу овог закона, ако је то за запосленог повољније.</w:t>
      </w:r>
    </w:p>
    <w:p w:rsidR="00367930" w:rsidRPr="00CF5D48" w:rsidRDefault="00A2786F" w:rsidP="009C5F36">
      <w:pPr>
        <w:spacing w:after="80" w:line="240" w:lineRule="auto"/>
        <w:jc w:val="center"/>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Члан 281.</w:t>
      </w:r>
    </w:p>
    <w:p w:rsidR="00367930" w:rsidRPr="00CF5D48" w:rsidRDefault="00A2786F" w:rsidP="00BB60FC">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 xml:space="preserve">Поступак за отказ уговора о </w:t>
      </w:r>
      <w:r w:rsidRPr="00CF5D48">
        <w:rPr>
          <w:rFonts w:ascii="Times New Roman" w:hAnsi="Times New Roman" w:cs="Times New Roman"/>
          <w:color w:val="000000"/>
          <w:sz w:val="24"/>
          <w:szCs w:val="24"/>
          <w:lang w:val="sr-Cyrl-RS"/>
        </w:rPr>
        <w:t>раду који је започет, а није окончан до дана ступања на снагу овог закона, окончаће се по прописима који су били на снази до дана ступања на снагу овог закона.</w:t>
      </w:r>
    </w:p>
    <w:p w:rsidR="00367930" w:rsidRPr="00CF5D48" w:rsidRDefault="00A2786F" w:rsidP="009C5F36">
      <w:pPr>
        <w:spacing w:after="80" w:line="240" w:lineRule="auto"/>
        <w:jc w:val="center"/>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Члан 282.</w:t>
      </w:r>
    </w:p>
    <w:p w:rsidR="00367930" w:rsidRPr="00CF5D48" w:rsidRDefault="00A2786F" w:rsidP="00BB60FC">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Поступак за утврђивање вишка запослених који је започет, а није окончан до дана ступањ</w:t>
      </w:r>
      <w:r w:rsidRPr="00CF5D48">
        <w:rPr>
          <w:rFonts w:ascii="Times New Roman" w:hAnsi="Times New Roman" w:cs="Times New Roman"/>
          <w:color w:val="000000"/>
          <w:sz w:val="24"/>
          <w:szCs w:val="24"/>
          <w:lang w:val="sr-Cyrl-RS"/>
        </w:rPr>
        <w:t>а на снагу овог закона, окончаће се по прописима који су били на снази до дана ступања на снагу овог закона.</w:t>
      </w:r>
    </w:p>
    <w:p w:rsidR="00367930" w:rsidRPr="00CF5D48" w:rsidRDefault="00A2786F" w:rsidP="00BB60FC">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lastRenderedPageBreak/>
        <w:t xml:space="preserve">Запослени коме је коначном одлуком надлежног органа, по основу престанка потребе за његовим радом, утврђено право на основу прописа који су важили </w:t>
      </w:r>
      <w:r w:rsidRPr="00CF5D48">
        <w:rPr>
          <w:rFonts w:ascii="Times New Roman" w:hAnsi="Times New Roman" w:cs="Times New Roman"/>
          <w:color w:val="000000"/>
          <w:sz w:val="24"/>
          <w:szCs w:val="24"/>
          <w:lang w:val="sr-Cyrl-RS"/>
        </w:rPr>
        <w:t>до дана ступања на снагу овог закона – наставља да користи то право према тим прописима.</w:t>
      </w:r>
    </w:p>
    <w:p w:rsidR="00367930" w:rsidRPr="00CF5D48" w:rsidRDefault="00A2786F" w:rsidP="009C5F36">
      <w:pPr>
        <w:spacing w:after="80" w:line="240" w:lineRule="auto"/>
        <w:jc w:val="center"/>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Члан 283.</w:t>
      </w:r>
    </w:p>
    <w:p w:rsidR="00367930" w:rsidRPr="00CF5D48" w:rsidRDefault="00A2786F" w:rsidP="00BB60FC">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 xml:space="preserve">Запослени коме је до дана ступања на снагу овог закона утврђено право на новчану накнаду у смислу члана 107. Закона о раду („Службени гласник РС”, бр. 70/01 </w:t>
      </w:r>
      <w:r w:rsidRPr="00CF5D48">
        <w:rPr>
          <w:rFonts w:ascii="Times New Roman" w:hAnsi="Times New Roman" w:cs="Times New Roman"/>
          <w:color w:val="000000"/>
          <w:sz w:val="24"/>
          <w:szCs w:val="24"/>
          <w:lang w:val="sr-Cyrl-RS"/>
        </w:rPr>
        <w:t>и 73/01) – наставља да остварује право на новчану накнаду у складу са тим законом.</w:t>
      </w:r>
    </w:p>
    <w:p w:rsidR="00367930" w:rsidRPr="00CF5D48" w:rsidRDefault="00A2786F" w:rsidP="009C5F36">
      <w:pPr>
        <w:spacing w:after="80" w:line="240" w:lineRule="auto"/>
        <w:jc w:val="center"/>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Члан 284.</w:t>
      </w:r>
    </w:p>
    <w:p w:rsidR="00367930" w:rsidRPr="00CF5D48" w:rsidRDefault="00A2786F" w:rsidP="00BB60FC">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Одредбе колективног уговора који је на снази на дан ступања на снагу овог закона, а које нису у супротности са овим законом, остају на снази до закључивања колекти</w:t>
      </w:r>
      <w:r w:rsidRPr="00CF5D48">
        <w:rPr>
          <w:rFonts w:ascii="Times New Roman" w:hAnsi="Times New Roman" w:cs="Times New Roman"/>
          <w:color w:val="000000"/>
          <w:sz w:val="24"/>
          <w:szCs w:val="24"/>
          <w:lang w:val="sr-Cyrl-RS"/>
        </w:rPr>
        <w:t>вног уговора у складу са овим законом.</w:t>
      </w:r>
    </w:p>
    <w:p w:rsidR="00367930" w:rsidRPr="00CF5D48" w:rsidRDefault="00A2786F" w:rsidP="00BB60FC">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Одредбе општег и посебних колективних уговора закључених пре 21. децембра 2001. године, а које су на снази на дан ступања на снагу овог закона и које нису у супротности са овим законом остају на снази до закључивања к</w:t>
      </w:r>
      <w:r w:rsidRPr="00CF5D48">
        <w:rPr>
          <w:rFonts w:ascii="Times New Roman" w:hAnsi="Times New Roman" w:cs="Times New Roman"/>
          <w:color w:val="000000"/>
          <w:sz w:val="24"/>
          <w:szCs w:val="24"/>
          <w:lang w:val="sr-Cyrl-RS"/>
        </w:rPr>
        <w:t>олективних уговора у складу са овим законом, а најдуже шест месеци од дана ступања на снагу овог закона.</w:t>
      </w:r>
    </w:p>
    <w:p w:rsidR="00367930" w:rsidRPr="00CF5D48" w:rsidRDefault="00A2786F" w:rsidP="009C5F36">
      <w:pPr>
        <w:spacing w:after="80" w:line="240" w:lineRule="auto"/>
        <w:jc w:val="center"/>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Члан 285.</w:t>
      </w:r>
    </w:p>
    <w:p w:rsidR="00367930" w:rsidRPr="00CF5D48" w:rsidRDefault="00A2786F" w:rsidP="00F54A55">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Избор органа Фонда, у складу са одредбама чл. 129–136. овог закона, извршиће се у року од 30 дана од дана ступања на снагу овог закона.</w:t>
      </w:r>
    </w:p>
    <w:p w:rsidR="00367930" w:rsidRPr="00CF5D48" w:rsidRDefault="00A2786F" w:rsidP="00F54A55">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Запос</w:t>
      </w:r>
      <w:r w:rsidRPr="00CF5D48">
        <w:rPr>
          <w:rFonts w:ascii="Times New Roman" w:hAnsi="Times New Roman" w:cs="Times New Roman"/>
          <w:color w:val="000000"/>
          <w:sz w:val="24"/>
          <w:szCs w:val="24"/>
          <w:lang w:val="sr-Cyrl-RS"/>
        </w:rPr>
        <w:t>лени којима се, у смислу члана 139. став 2. овог закона, утврди право на потраживање у периоду од дана ступања на снагу овог закона до дана избора органа Фонда – захтев подносе у року од 15 дана од дана избора органа Фонда.</w:t>
      </w:r>
    </w:p>
    <w:p w:rsidR="00367930" w:rsidRPr="00CF5D48" w:rsidRDefault="00A2786F" w:rsidP="009C5F36">
      <w:pPr>
        <w:spacing w:after="80" w:line="240" w:lineRule="auto"/>
        <w:jc w:val="center"/>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Члан 286.</w:t>
      </w:r>
    </w:p>
    <w:p w:rsidR="00367930" w:rsidRPr="00CF5D48" w:rsidRDefault="00A2786F" w:rsidP="00F54A55">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Даном ступања на снагу</w:t>
      </w:r>
      <w:r w:rsidRPr="00CF5D48">
        <w:rPr>
          <w:rFonts w:ascii="Times New Roman" w:hAnsi="Times New Roman" w:cs="Times New Roman"/>
          <w:color w:val="000000"/>
          <w:sz w:val="24"/>
          <w:szCs w:val="24"/>
          <w:lang w:val="sr-Cyrl-RS"/>
        </w:rPr>
        <w:t xml:space="preserve"> овог закона престаје да важи Закон о раду („Службени гласник РС”, бр. 70/01 и 73/01).</w:t>
      </w:r>
    </w:p>
    <w:p w:rsidR="00367930" w:rsidRPr="00CF5D48" w:rsidRDefault="00A2786F" w:rsidP="009C5F36">
      <w:pPr>
        <w:spacing w:after="80" w:line="240" w:lineRule="auto"/>
        <w:jc w:val="center"/>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Члан 287.</w:t>
      </w:r>
    </w:p>
    <w:p w:rsidR="00367930" w:rsidRPr="00CF5D48" w:rsidRDefault="00A2786F" w:rsidP="00F54A55">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Овај закон ступа на снагу осмог дана од дана објављивања у „Службеном гласнику Републике Србије”.</w:t>
      </w:r>
    </w:p>
    <w:p w:rsidR="00367930" w:rsidRPr="00CF5D48" w:rsidRDefault="00A2786F" w:rsidP="009C5F36">
      <w:pPr>
        <w:spacing w:after="80" w:line="240" w:lineRule="auto"/>
        <w:rPr>
          <w:rFonts w:ascii="Times New Roman" w:hAnsi="Times New Roman" w:cs="Times New Roman"/>
          <w:sz w:val="24"/>
          <w:szCs w:val="24"/>
          <w:lang w:val="sr-Cyrl-RS"/>
        </w:rPr>
      </w:pPr>
      <w:r w:rsidRPr="00CF5D48">
        <w:rPr>
          <w:rFonts w:ascii="Times New Roman" w:hAnsi="Times New Roman" w:cs="Times New Roman"/>
          <w:color w:val="000000"/>
          <w:sz w:val="24"/>
          <w:szCs w:val="24"/>
          <w:lang w:val="sr-Cyrl-RS"/>
        </w:rPr>
        <w:t> </w:t>
      </w:r>
    </w:p>
    <w:p w:rsidR="00367930" w:rsidRPr="00CF5D48" w:rsidRDefault="00A2786F" w:rsidP="009C5F36">
      <w:pPr>
        <w:spacing w:after="80" w:line="240" w:lineRule="auto"/>
        <w:jc w:val="center"/>
        <w:rPr>
          <w:rFonts w:ascii="Times New Roman" w:hAnsi="Times New Roman" w:cs="Times New Roman"/>
          <w:sz w:val="24"/>
          <w:szCs w:val="24"/>
          <w:lang w:val="sr-Cyrl-RS"/>
        </w:rPr>
      </w:pPr>
      <w:r w:rsidRPr="00CF5D48">
        <w:rPr>
          <w:rFonts w:ascii="Times New Roman" w:hAnsi="Times New Roman" w:cs="Times New Roman"/>
          <w:b/>
          <w:color w:val="000000"/>
          <w:sz w:val="24"/>
          <w:szCs w:val="24"/>
          <w:lang w:val="sr-Cyrl-RS"/>
        </w:rPr>
        <w:t>ОДРЕДБЕ КОЈЕ НИСУ УНЕТЕ У „ПРЕЧИШЋЕН ТЕКСТ“ ЗАКОНА</w:t>
      </w:r>
    </w:p>
    <w:p w:rsidR="00367930" w:rsidRPr="00CF5D48" w:rsidRDefault="00A2786F" w:rsidP="009C5F36">
      <w:pPr>
        <w:spacing w:after="80" w:line="240" w:lineRule="auto"/>
        <w:jc w:val="center"/>
        <w:rPr>
          <w:rFonts w:ascii="Times New Roman" w:hAnsi="Times New Roman" w:cs="Times New Roman"/>
          <w:sz w:val="24"/>
          <w:szCs w:val="24"/>
          <w:lang w:val="sr-Cyrl-RS"/>
        </w:rPr>
      </w:pPr>
      <w:r w:rsidRPr="00CF5D48">
        <w:rPr>
          <w:rFonts w:ascii="Times New Roman" w:hAnsi="Times New Roman" w:cs="Times New Roman"/>
          <w:i/>
          <w:color w:val="000000"/>
          <w:sz w:val="24"/>
          <w:szCs w:val="24"/>
          <w:lang w:val="sr-Cyrl-RS"/>
        </w:rPr>
        <w:t xml:space="preserve">Закон о </w:t>
      </w:r>
      <w:r w:rsidRPr="00CF5D48">
        <w:rPr>
          <w:rFonts w:ascii="Times New Roman" w:hAnsi="Times New Roman" w:cs="Times New Roman"/>
          <w:i/>
          <w:color w:val="000000"/>
          <w:sz w:val="24"/>
          <w:szCs w:val="24"/>
          <w:lang w:val="sr-Cyrl-RS"/>
        </w:rPr>
        <w:t>изменама и допунама Закона о раду: Службени гласник РС, број 61/2005-69</w:t>
      </w:r>
    </w:p>
    <w:p w:rsidR="00367930" w:rsidRPr="00CF5D48" w:rsidRDefault="00A2786F" w:rsidP="009C5F36">
      <w:pPr>
        <w:spacing w:after="80" w:line="240" w:lineRule="auto"/>
        <w:jc w:val="center"/>
        <w:rPr>
          <w:rFonts w:ascii="Times New Roman" w:hAnsi="Times New Roman" w:cs="Times New Roman"/>
          <w:sz w:val="24"/>
          <w:szCs w:val="24"/>
          <w:lang w:val="sr-Cyrl-RS"/>
        </w:rPr>
      </w:pPr>
      <w:r w:rsidRPr="00CF5D48">
        <w:rPr>
          <w:rFonts w:ascii="Times New Roman" w:hAnsi="Times New Roman" w:cs="Times New Roman"/>
          <w:b/>
          <w:color w:val="000000"/>
          <w:sz w:val="24"/>
          <w:szCs w:val="24"/>
          <w:lang w:val="sr-Cyrl-RS"/>
        </w:rPr>
        <w:t>Члан 11.</w:t>
      </w:r>
    </w:p>
    <w:p w:rsidR="00367930" w:rsidRPr="00CF5D48" w:rsidRDefault="00A2786F" w:rsidP="00F54A55">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b/>
          <w:color w:val="000000"/>
          <w:sz w:val="24"/>
          <w:szCs w:val="24"/>
          <w:lang w:val="sr-Cyrl-RS"/>
        </w:rPr>
        <w:t xml:space="preserve">Запослена жена која је започела коришћење породиљског одсуства у складу са чланом 94. Закона о раду („Службени гласник РС”, број 24/05) до дана ступања на снагу овог закона – </w:t>
      </w:r>
      <w:r w:rsidRPr="00CF5D48">
        <w:rPr>
          <w:rFonts w:ascii="Times New Roman" w:hAnsi="Times New Roman" w:cs="Times New Roman"/>
          <w:b/>
          <w:color w:val="000000"/>
          <w:sz w:val="24"/>
          <w:szCs w:val="24"/>
          <w:lang w:val="sr-Cyrl-RS"/>
        </w:rPr>
        <w:t>наставља да користи право на породиљско одсуство и одсуство са рада ради неге детета у складу са одредбама тог члана.</w:t>
      </w:r>
    </w:p>
    <w:p w:rsidR="00367930" w:rsidRPr="00CF5D48" w:rsidRDefault="00A2786F" w:rsidP="00F54A55">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b/>
          <w:color w:val="000000"/>
          <w:sz w:val="24"/>
          <w:szCs w:val="24"/>
          <w:lang w:val="sr-Cyrl-RS"/>
        </w:rPr>
        <w:t>Право из става 1. овог члана припада и оцу детета.</w:t>
      </w:r>
    </w:p>
    <w:p w:rsidR="00367930" w:rsidRPr="00CF5D48" w:rsidRDefault="00A2786F" w:rsidP="009C5F36">
      <w:pPr>
        <w:spacing w:after="80" w:line="240" w:lineRule="auto"/>
        <w:jc w:val="center"/>
        <w:rPr>
          <w:rFonts w:ascii="Times New Roman" w:hAnsi="Times New Roman" w:cs="Times New Roman"/>
          <w:sz w:val="24"/>
          <w:szCs w:val="24"/>
          <w:lang w:val="sr-Cyrl-RS"/>
        </w:rPr>
      </w:pPr>
      <w:r w:rsidRPr="00CF5D48">
        <w:rPr>
          <w:rFonts w:ascii="Times New Roman" w:hAnsi="Times New Roman" w:cs="Times New Roman"/>
          <w:b/>
          <w:color w:val="000000"/>
          <w:sz w:val="24"/>
          <w:szCs w:val="24"/>
          <w:lang w:val="sr-Cyrl-RS"/>
        </w:rPr>
        <w:t>Члан 12.</w:t>
      </w:r>
    </w:p>
    <w:p w:rsidR="00367930" w:rsidRPr="00CF5D48" w:rsidRDefault="00A2786F" w:rsidP="00F54A55">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b/>
          <w:color w:val="000000"/>
          <w:sz w:val="24"/>
          <w:szCs w:val="24"/>
          <w:lang w:val="sr-Cyrl-RS"/>
        </w:rPr>
        <w:t xml:space="preserve">Одредбе члана 118. тач. 5) и 6) Закона о раду („Службени гласник РС”, број </w:t>
      </w:r>
      <w:r w:rsidRPr="00CF5D48">
        <w:rPr>
          <w:rFonts w:ascii="Times New Roman" w:hAnsi="Times New Roman" w:cs="Times New Roman"/>
          <w:b/>
          <w:color w:val="000000"/>
          <w:sz w:val="24"/>
          <w:szCs w:val="24"/>
          <w:lang w:val="sr-Cyrl-RS"/>
        </w:rPr>
        <w:t>24/05) престају да се примењују даном ступања на снагу овог закона, а примењиваће се од 1. јануара 2006. године.</w:t>
      </w:r>
    </w:p>
    <w:p w:rsidR="00367930" w:rsidRPr="00CF5D48" w:rsidRDefault="00A2786F" w:rsidP="00F54A55">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b/>
          <w:color w:val="000000"/>
          <w:sz w:val="24"/>
          <w:szCs w:val="24"/>
          <w:lang w:val="sr-Cyrl-RS"/>
        </w:rPr>
        <w:t>Одредбе члана 120. тач. 2) и 3) Закона о раду („Службени гласник РС”, број 24/05) престају да важе 1. јануара 2006. године.</w:t>
      </w:r>
    </w:p>
    <w:p w:rsidR="00367930" w:rsidRPr="00CF5D48" w:rsidRDefault="00A2786F" w:rsidP="009C5F36">
      <w:pPr>
        <w:spacing w:after="80" w:line="240" w:lineRule="auto"/>
        <w:jc w:val="center"/>
        <w:rPr>
          <w:rFonts w:ascii="Times New Roman" w:hAnsi="Times New Roman" w:cs="Times New Roman"/>
          <w:sz w:val="24"/>
          <w:szCs w:val="24"/>
          <w:lang w:val="sr-Cyrl-RS"/>
        </w:rPr>
      </w:pPr>
      <w:r w:rsidRPr="00CF5D48">
        <w:rPr>
          <w:rFonts w:ascii="Times New Roman" w:hAnsi="Times New Roman" w:cs="Times New Roman"/>
          <w:b/>
          <w:color w:val="000000"/>
          <w:sz w:val="24"/>
          <w:szCs w:val="24"/>
          <w:lang w:val="sr-Cyrl-RS"/>
        </w:rPr>
        <w:t>Члан 13.</w:t>
      </w:r>
    </w:p>
    <w:p w:rsidR="00367930" w:rsidRPr="00CF5D48" w:rsidRDefault="00A2786F" w:rsidP="00F54A55">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b/>
          <w:color w:val="000000"/>
          <w:sz w:val="24"/>
          <w:szCs w:val="24"/>
          <w:lang w:val="sr-Cyrl-RS"/>
        </w:rPr>
        <w:lastRenderedPageBreak/>
        <w:t>Овај закон</w:t>
      </w:r>
      <w:r w:rsidRPr="00CF5D48">
        <w:rPr>
          <w:rFonts w:ascii="Times New Roman" w:hAnsi="Times New Roman" w:cs="Times New Roman"/>
          <w:b/>
          <w:color w:val="000000"/>
          <w:sz w:val="24"/>
          <w:szCs w:val="24"/>
          <w:lang w:val="sr-Cyrl-RS"/>
        </w:rPr>
        <w:t xml:space="preserve"> ступа на снагу наредног дана од дана објављивања у „Службеном гласнику Републике Србије”, а одредба члана 4. овог закона примењиваће се од 1. јануара 2006. године.</w:t>
      </w:r>
    </w:p>
    <w:p w:rsidR="00367930" w:rsidRPr="00CF5D48" w:rsidRDefault="00A2786F" w:rsidP="009C5F36">
      <w:pPr>
        <w:spacing w:after="80" w:line="240" w:lineRule="auto"/>
        <w:jc w:val="center"/>
        <w:rPr>
          <w:rFonts w:ascii="Times New Roman" w:hAnsi="Times New Roman" w:cs="Times New Roman"/>
          <w:sz w:val="24"/>
          <w:szCs w:val="24"/>
          <w:lang w:val="sr-Cyrl-RS"/>
        </w:rPr>
      </w:pPr>
      <w:r w:rsidRPr="00CF5D48">
        <w:rPr>
          <w:rFonts w:ascii="Times New Roman" w:hAnsi="Times New Roman" w:cs="Times New Roman"/>
          <w:i/>
          <w:color w:val="000000"/>
          <w:sz w:val="24"/>
          <w:szCs w:val="24"/>
          <w:lang w:val="sr-Cyrl-RS"/>
        </w:rPr>
        <w:t>Закон о изменама и допунама Закона о раду: Службени гласник РС, број 75/2014-3</w:t>
      </w:r>
    </w:p>
    <w:p w:rsidR="00367930" w:rsidRPr="00CF5D48" w:rsidRDefault="00A2786F" w:rsidP="009C5F36">
      <w:pPr>
        <w:spacing w:after="80" w:line="240" w:lineRule="auto"/>
        <w:jc w:val="center"/>
        <w:rPr>
          <w:rFonts w:ascii="Times New Roman" w:hAnsi="Times New Roman" w:cs="Times New Roman"/>
          <w:sz w:val="24"/>
          <w:szCs w:val="24"/>
          <w:lang w:val="sr-Cyrl-RS"/>
        </w:rPr>
      </w:pPr>
      <w:r w:rsidRPr="00CF5D48">
        <w:rPr>
          <w:rFonts w:ascii="Times New Roman" w:hAnsi="Times New Roman" w:cs="Times New Roman"/>
          <w:b/>
          <w:color w:val="000000"/>
          <w:sz w:val="24"/>
          <w:szCs w:val="24"/>
          <w:lang w:val="sr-Cyrl-RS"/>
        </w:rPr>
        <w:t>Члан 110.</w:t>
      </w:r>
    </w:p>
    <w:p w:rsidR="00367930" w:rsidRPr="00CF5D48" w:rsidRDefault="00A2786F" w:rsidP="00F54A55">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b/>
          <w:color w:val="000000"/>
          <w:sz w:val="24"/>
          <w:szCs w:val="24"/>
          <w:lang w:val="sr-Cyrl-RS"/>
        </w:rPr>
        <w:t>По</w:t>
      </w:r>
      <w:r w:rsidRPr="00CF5D48">
        <w:rPr>
          <w:rFonts w:ascii="Times New Roman" w:hAnsi="Times New Roman" w:cs="Times New Roman"/>
          <w:b/>
          <w:color w:val="000000"/>
          <w:sz w:val="24"/>
          <w:szCs w:val="24"/>
          <w:lang w:val="sr-Cyrl-RS"/>
        </w:rPr>
        <w:t>слодавац је дужан да правилник о унутрашњој организацији и систематизацији послова усагласи са одредбама овог закона у року до 60 дана од дана ступања на снагу овог закона.</w:t>
      </w:r>
    </w:p>
    <w:p w:rsidR="00367930" w:rsidRPr="00CF5D48" w:rsidRDefault="00A2786F" w:rsidP="009C5F36">
      <w:pPr>
        <w:spacing w:after="80" w:line="240" w:lineRule="auto"/>
        <w:jc w:val="center"/>
        <w:rPr>
          <w:rFonts w:ascii="Times New Roman" w:hAnsi="Times New Roman" w:cs="Times New Roman"/>
          <w:sz w:val="24"/>
          <w:szCs w:val="24"/>
          <w:lang w:val="sr-Cyrl-RS"/>
        </w:rPr>
      </w:pPr>
      <w:r w:rsidRPr="00CF5D48">
        <w:rPr>
          <w:rFonts w:ascii="Times New Roman" w:hAnsi="Times New Roman" w:cs="Times New Roman"/>
          <w:b/>
          <w:color w:val="000000"/>
          <w:sz w:val="24"/>
          <w:szCs w:val="24"/>
          <w:lang w:val="sr-Cyrl-RS"/>
        </w:rPr>
        <w:t>Члан 111.</w:t>
      </w:r>
    </w:p>
    <w:p w:rsidR="00367930" w:rsidRPr="00CF5D48" w:rsidRDefault="00A2786F" w:rsidP="00F54A55">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b/>
          <w:color w:val="000000"/>
          <w:sz w:val="24"/>
          <w:szCs w:val="24"/>
          <w:lang w:val="sr-Cyrl-RS"/>
        </w:rPr>
        <w:t>Послодавац може са запосленима који су засновали радни однос до дана ступ</w:t>
      </w:r>
      <w:r w:rsidRPr="00CF5D48">
        <w:rPr>
          <w:rFonts w:ascii="Times New Roman" w:hAnsi="Times New Roman" w:cs="Times New Roman"/>
          <w:b/>
          <w:color w:val="000000"/>
          <w:sz w:val="24"/>
          <w:szCs w:val="24"/>
          <w:lang w:val="sr-Cyrl-RS"/>
        </w:rPr>
        <w:t>ања на снагу овог закона да закључи уговор о раду или анекс уговора, у складу са одредбама члана 8. овог закона, у року од 60 дана од дана ступања на снагу овог закона.</w:t>
      </w:r>
    </w:p>
    <w:p w:rsidR="00367930" w:rsidRPr="00CF5D48" w:rsidRDefault="00A2786F" w:rsidP="00F54A55">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b/>
          <w:color w:val="000000"/>
          <w:sz w:val="24"/>
          <w:szCs w:val="24"/>
          <w:lang w:val="sr-Cyrl-RS"/>
        </w:rPr>
        <w:t>Уговором из става 1. овог члана не заснива се радни однос.</w:t>
      </w:r>
    </w:p>
    <w:p w:rsidR="00367930" w:rsidRPr="00CF5D48" w:rsidRDefault="00A2786F" w:rsidP="00F54A55">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b/>
          <w:color w:val="000000"/>
          <w:sz w:val="24"/>
          <w:szCs w:val="24"/>
          <w:lang w:val="sr-Cyrl-RS"/>
        </w:rPr>
        <w:t>Ако послодавац са запосленим</w:t>
      </w:r>
      <w:r w:rsidRPr="00CF5D48">
        <w:rPr>
          <w:rFonts w:ascii="Times New Roman" w:hAnsi="Times New Roman" w:cs="Times New Roman"/>
          <w:b/>
          <w:color w:val="000000"/>
          <w:sz w:val="24"/>
          <w:szCs w:val="24"/>
          <w:lang w:val="sr-Cyrl-RS"/>
        </w:rPr>
        <w:t>а из става 1. овог члана не закључи уговор о раду или анекс уговора у смислу тог става, уговори о раду закључени до дана ступања на снагу овог закона остају на снази у делу у коме нису у супротности са овим законом.</w:t>
      </w:r>
    </w:p>
    <w:p w:rsidR="00367930" w:rsidRPr="00CF5D48" w:rsidRDefault="00A2786F" w:rsidP="009C5F36">
      <w:pPr>
        <w:spacing w:after="80" w:line="240" w:lineRule="auto"/>
        <w:jc w:val="center"/>
        <w:rPr>
          <w:rFonts w:ascii="Times New Roman" w:hAnsi="Times New Roman" w:cs="Times New Roman"/>
          <w:sz w:val="24"/>
          <w:szCs w:val="24"/>
          <w:lang w:val="sr-Cyrl-RS"/>
        </w:rPr>
      </w:pPr>
      <w:r w:rsidRPr="00CF5D48">
        <w:rPr>
          <w:rFonts w:ascii="Times New Roman" w:hAnsi="Times New Roman" w:cs="Times New Roman"/>
          <w:b/>
          <w:color w:val="000000"/>
          <w:sz w:val="24"/>
          <w:szCs w:val="24"/>
          <w:lang w:val="sr-Cyrl-RS"/>
        </w:rPr>
        <w:t>Члан 112.</w:t>
      </w:r>
    </w:p>
    <w:p w:rsidR="00367930" w:rsidRPr="00CF5D48" w:rsidRDefault="00A2786F" w:rsidP="00F54A55">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b/>
          <w:color w:val="000000"/>
          <w:sz w:val="24"/>
          <w:szCs w:val="24"/>
          <w:lang w:val="sr-Cyrl-RS"/>
        </w:rPr>
        <w:t>Даном ступања на снагу овог за</w:t>
      </w:r>
      <w:r w:rsidRPr="00CF5D48">
        <w:rPr>
          <w:rFonts w:ascii="Times New Roman" w:hAnsi="Times New Roman" w:cs="Times New Roman"/>
          <w:b/>
          <w:color w:val="000000"/>
          <w:sz w:val="24"/>
          <w:szCs w:val="24"/>
          <w:lang w:val="sr-Cyrl-RS"/>
        </w:rPr>
        <w:t>кона престаје да важи Правилник о начину и поступку регистровања уговора о раду за обављање послова ван просторија послодавца и послова кућног помоћног особља („Службени гласник РС”, број 1/02).</w:t>
      </w:r>
    </w:p>
    <w:p w:rsidR="00367930" w:rsidRPr="00CF5D48" w:rsidRDefault="00A2786F" w:rsidP="009C5F36">
      <w:pPr>
        <w:spacing w:after="80" w:line="240" w:lineRule="auto"/>
        <w:jc w:val="center"/>
        <w:rPr>
          <w:rFonts w:ascii="Times New Roman" w:hAnsi="Times New Roman" w:cs="Times New Roman"/>
          <w:sz w:val="24"/>
          <w:szCs w:val="24"/>
          <w:lang w:val="sr-Cyrl-RS"/>
        </w:rPr>
      </w:pPr>
      <w:r w:rsidRPr="00CF5D48">
        <w:rPr>
          <w:rFonts w:ascii="Times New Roman" w:hAnsi="Times New Roman" w:cs="Times New Roman"/>
          <w:b/>
          <w:color w:val="000000"/>
          <w:sz w:val="24"/>
          <w:szCs w:val="24"/>
          <w:lang w:val="sr-Cyrl-RS"/>
        </w:rPr>
        <w:t>Члан 113.</w:t>
      </w:r>
    </w:p>
    <w:p w:rsidR="00367930" w:rsidRPr="00CF5D48" w:rsidRDefault="00A2786F" w:rsidP="00F54A55">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b/>
          <w:color w:val="000000"/>
          <w:sz w:val="24"/>
          <w:szCs w:val="24"/>
          <w:lang w:val="sr-Cyrl-RS"/>
        </w:rPr>
        <w:t>Министар ће донети акт из члана 54. овог закона у р</w:t>
      </w:r>
      <w:r w:rsidRPr="00CF5D48">
        <w:rPr>
          <w:rFonts w:ascii="Times New Roman" w:hAnsi="Times New Roman" w:cs="Times New Roman"/>
          <w:b/>
          <w:color w:val="000000"/>
          <w:sz w:val="24"/>
          <w:szCs w:val="24"/>
          <w:lang w:val="sr-Cyrl-RS"/>
        </w:rPr>
        <w:t>оку од 30 дана од дана ступања на снагу овог закона.</w:t>
      </w:r>
    </w:p>
    <w:p w:rsidR="00367930" w:rsidRPr="00CF5D48" w:rsidRDefault="00A2786F" w:rsidP="009C5F36">
      <w:pPr>
        <w:spacing w:after="80" w:line="240" w:lineRule="auto"/>
        <w:jc w:val="center"/>
        <w:rPr>
          <w:rFonts w:ascii="Times New Roman" w:hAnsi="Times New Roman" w:cs="Times New Roman"/>
          <w:sz w:val="24"/>
          <w:szCs w:val="24"/>
          <w:lang w:val="sr-Cyrl-RS"/>
        </w:rPr>
      </w:pPr>
      <w:r w:rsidRPr="00CF5D48">
        <w:rPr>
          <w:rFonts w:ascii="Times New Roman" w:hAnsi="Times New Roman" w:cs="Times New Roman"/>
          <w:b/>
          <w:color w:val="000000"/>
          <w:sz w:val="24"/>
          <w:szCs w:val="24"/>
          <w:lang w:val="sr-Cyrl-RS"/>
        </w:rPr>
        <w:t>Члан 114.</w:t>
      </w:r>
    </w:p>
    <w:p w:rsidR="00367930" w:rsidRPr="00CF5D48" w:rsidRDefault="00A2786F" w:rsidP="00F54A55">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b/>
          <w:color w:val="000000"/>
          <w:sz w:val="24"/>
          <w:szCs w:val="24"/>
          <w:lang w:val="sr-Cyrl-RS"/>
        </w:rPr>
        <w:t>Поступци за остваривање права пред Фондом солидарности започети до дана ступања на снагу овог закона окончаће се по прописима који важе до почетка примене овог закона.</w:t>
      </w:r>
    </w:p>
    <w:p w:rsidR="00367930" w:rsidRPr="00CF5D48" w:rsidRDefault="00A2786F" w:rsidP="009C5F36">
      <w:pPr>
        <w:spacing w:after="80" w:line="240" w:lineRule="auto"/>
        <w:jc w:val="center"/>
        <w:rPr>
          <w:rFonts w:ascii="Times New Roman" w:hAnsi="Times New Roman" w:cs="Times New Roman"/>
          <w:sz w:val="24"/>
          <w:szCs w:val="24"/>
          <w:lang w:val="sr-Cyrl-RS"/>
        </w:rPr>
      </w:pPr>
      <w:r w:rsidRPr="00CF5D48">
        <w:rPr>
          <w:rFonts w:ascii="Times New Roman" w:hAnsi="Times New Roman" w:cs="Times New Roman"/>
          <w:b/>
          <w:color w:val="000000"/>
          <w:sz w:val="24"/>
          <w:szCs w:val="24"/>
          <w:lang w:val="sr-Cyrl-RS"/>
        </w:rPr>
        <w:t>Члан 115.</w:t>
      </w:r>
    </w:p>
    <w:p w:rsidR="00367930" w:rsidRPr="00CF5D48" w:rsidRDefault="00A2786F" w:rsidP="00F54A55">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b/>
          <w:color w:val="000000"/>
          <w:sz w:val="24"/>
          <w:szCs w:val="24"/>
          <w:lang w:val="sr-Cyrl-RS"/>
        </w:rPr>
        <w:t>Уговори о засту</w:t>
      </w:r>
      <w:r w:rsidRPr="00CF5D48">
        <w:rPr>
          <w:rFonts w:ascii="Times New Roman" w:hAnsi="Times New Roman" w:cs="Times New Roman"/>
          <w:b/>
          <w:color w:val="000000"/>
          <w:sz w:val="24"/>
          <w:szCs w:val="24"/>
          <w:lang w:val="sr-Cyrl-RS"/>
        </w:rPr>
        <w:t>пању или посредовању који су закључени до дана ступања на снагу овог закона примењују се до истека рока на који су закључени.</w:t>
      </w:r>
    </w:p>
    <w:p w:rsidR="00367930" w:rsidRPr="00CF5D48" w:rsidRDefault="00A2786F" w:rsidP="009C5F36">
      <w:pPr>
        <w:spacing w:after="80" w:line="240" w:lineRule="auto"/>
        <w:jc w:val="center"/>
        <w:rPr>
          <w:rFonts w:ascii="Times New Roman" w:hAnsi="Times New Roman" w:cs="Times New Roman"/>
          <w:sz w:val="24"/>
          <w:szCs w:val="24"/>
          <w:lang w:val="sr-Cyrl-RS"/>
        </w:rPr>
      </w:pPr>
      <w:r w:rsidRPr="00CF5D48">
        <w:rPr>
          <w:rFonts w:ascii="Times New Roman" w:hAnsi="Times New Roman" w:cs="Times New Roman"/>
          <w:b/>
          <w:color w:val="000000"/>
          <w:sz w:val="24"/>
          <w:szCs w:val="24"/>
          <w:lang w:val="sr-Cyrl-RS"/>
        </w:rPr>
        <w:t>Члан 116.</w:t>
      </w:r>
    </w:p>
    <w:p w:rsidR="00367930" w:rsidRPr="00CF5D48" w:rsidRDefault="00A2786F" w:rsidP="00F54A55">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b/>
          <w:color w:val="000000"/>
          <w:sz w:val="24"/>
          <w:szCs w:val="24"/>
          <w:lang w:val="sr-Cyrl-RS"/>
        </w:rPr>
        <w:t>Члан 204. Закона о раду („Службени гласник РС”, бр. 24/05, 61/05, 54/09 и 32/13) и Правилник о радној књижици („Службени</w:t>
      </w:r>
      <w:r w:rsidRPr="00CF5D48">
        <w:rPr>
          <w:rFonts w:ascii="Times New Roman" w:hAnsi="Times New Roman" w:cs="Times New Roman"/>
          <w:b/>
          <w:color w:val="000000"/>
          <w:sz w:val="24"/>
          <w:szCs w:val="24"/>
          <w:lang w:val="sr-Cyrl-RS"/>
        </w:rPr>
        <w:t xml:space="preserve"> гласник РС”, број 17/97) престају да важе 1. јануара 2016. године.</w:t>
      </w:r>
    </w:p>
    <w:p w:rsidR="00367930" w:rsidRPr="00CF5D48" w:rsidRDefault="00A2786F" w:rsidP="00F54A55">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b/>
          <w:color w:val="000000"/>
          <w:sz w:val="24"/>
          <w:szCs w:val="24"/>
          <w:lang w:val="sr-Cyrl-RS"/>
        </w:rPr>
        <w:t>Радне књижице издате закључно са 31. децембром 2015. године настављају да се користе као јавне исправе, а подаци уписани у те књижице могу да служе као доказ за остваривање права из радног</w:t>
      </w:r>
      <w:r w:rsidRPr="00CF5D48">
        <w:rPr>
          <w:rFonts w:ascii="Times New Roman" w:hAnsi="Times New Roman" w:cs="Times New Roman"/>
          <w:b/>
          <w:color w:val="000000"/>
          <w:sz w:val="24"/>
          <w:szCs w:val="24"/>
          <w:lang w:val="sr-Cyrl-RS"/>
        </w:rPr>
        <w:t xml:space="preserve"> односа и других права у складу са законом.</w:t>
      </w:r>
    </w:p>
    <w:p w:rsidR="00367930" w:rsidRPr="00CF5D48" w:rsidRDefault="00A2786F" w:rsidP="009C5F36">
      <w:pPr>
        <w:spacing w:after="80" w:line="240" w:lineRule="auto"/>
        <w:jc w:val="center"/>
        <w:rPr>
          <w:rFonts w:ascii="Times New Roman" w:hAnsi="Times New Roman" w:cs="Times New Roman"/>
          <w:sz w:val="24"/>
          <w:szCs w:val="24"/>
          <w:lang w:val="sr-Cyrl-RS"/>
        </w:rPr>
      </w:pPr>
      <w:r w:rsidRPr="00CF5D48">
        <w:rPr>
          <w:rFonts w:ascii="Times New Roman" w:hAnsi="Times New Roman" w:cs="Times New Roman"/>
          <w:b/>
          <w:color w:val="000000"/>
          <w:sz w:val="24"/>
          <w:szCs w:val="24"/>
          <w:lang w:val="sr-Cyrl-RS"/>
        </w:rPr>
        <w:t>Члан 117.</w:t>
      </w:r>
    </w:p>
    <w:p w:rsidR="00367930" w:rsidRPr="00CF5D48" w:rsidRDefault="00A2786F" w:rsidP="00F54A55">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b/>
          <w:color w:val="000000"/>
          <w:sz w:val="24"/>
          <w:szCs w:val="24"/>
          <w:lang w:val="sr-Cyrl-RS"/>
        </w:rPr>
        <w:t>Одредбе колективног уговора, односно правилника о раду који је на снази на дан ступања на снагу овог закона, а које нису у супротности са овим законом, остају на снази до истека важења колективног угово</w:t>
      </w:r>
      <w:r w:rsidRPr="00CF5D48">
        <w:rPr>
          <w:rFonts w:ascii="Times New Roman" w:hAnsi="Times New Roman" w:cs="Times New Roman"/>
          <w:b/>
          <w:color w:val="000000"/>
          <w:sz w:val="24"/>
          <w:szCs w:val="24"/>
          <w:lang w:val="sr-Cyrl-RS"/>
        </w:rPr>
        <w:t xml:space="preserve">ра, односно до закључивања </w:t>
      </w:r>
      <w:r w:rsidRPr="00CF5D48">
        <w:rPr>
          <w:rFonts w:ascii="Times New Roman" w:hAnsi="Times New Roman" w:cs="Times New Roman"/>
          <w:b/>
          <w:color w:val="000000"/>
          <w:sz w:val="24"/>
          <w:szCs w:val="24"/>
          <w:lang w:val="sr-Cyrl-RS"/>
        </w:rPr>
        <w:lastRenderedPageBreak/>
        <w:t>колективног уговора, односно доношења правилника о раду у складу са овим законом, а најдуже шест месеци од дана ступања на снагу овог закона.</w:t>
      </w:r>
    </w:p>
    <w:p w:rsidR="00367930" w:rsidRPr="00CF5D48" w:rsidRDefault="00A2786F" w:rsidP="00F54A55">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b/>
          <w:color w:val="000000"/>
          <w:sz w:val="24"/>
          <w:szCs w:val="24"/>
          <w:lang w:val="sr-Cyrl-RS"/>
        </w:rPr>
        <w:t xml:space="preserve">Министарство је дужно да обавештење о престанку важења посебних колективних уговора из </w:t>
      </w:r>
      <w:r w:rsidRPr="00CF5D48">
        <w:rPr>
          <w:rFonts w:ascii="Times New Roman" w:hAnsi="Times New Roman" w:cs="Times New Roman"/>
          <w:b/>
          <w:color w:val="000000"/>
          <w:sz w:val="24"/>
          <w:szCs w:val="24"/>
          <w:lang w:val="sr-Cyrl-RS"/>
        </w:rPr>
        <w:t>става 1. овог члана објави у „Службеном гласнику Републике Србије”.</w:t>
      </w:r>
    </w:p>
    <w:p w:rsidR="00367930" w:rsidRPr="00CF5D48" w:rsidRDefault="00A2786F" w:rsidP="009C5F36">
      <w:pPr>
        <w:spacing w:after="80" w:line="240" w:lineRule="auto"/>
        <w:jc w:val="center"/>
        <w:rPr>
          <w:rFonts w:ascii="Times New Roman" w:hAnsi="Times New Roman" w:cs="Times New Roman"/>
          <w:sz w:val="24"/>
          <w:szCs w:val="24"/>
          <w:lang w:val="sr-Cyrl-RS"/>
        </w:rPr>
      </w:pPr>
      <w:r w:rsidRPr="00CF5D48">
        <w:rPr>
          <w:rFonts w:ascii="Times New Roman" w:hAnsi="Times New Roman" w:cs="Times New Roman"/>
          <w:b/>
          <w:color w:val="000000"/>
          <w:sz w:val="24"/>
          <w:szCs w:val="24"/>
          <w:lang w:val="sr-Cyrl-RS"/>
        </w:rPr>
        <w:t>Члан 118.</w:t>
      </w:r>
    </w:p>
    <w:p w:rsidR="00367930" w:rsidRPr="00CF5D48" w:rsidRDefault="00A2786F" w:rsidP="00A2786F">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b/>
          <w:color w:val="000000"/>
          <w:sz w:val="24"/>
          <w:szCs w:val="24"/>
          <w:lang w:val="sr-Cyrl-RS"/>
        </w:rPr>
        <w:t>Период за који се утврђује отпремнина из члана 65. овог закона, за запослене у предузећима у реструктурирању којима је тај статус утврђен до дана ступања на снагу овог закона, мо</w:t>
      </w:r>
      <w:r w:rsidRPr="00CF5D48">
        <w:rPr>
          <w:rFonts w:ascii="Times New Roman" w:hAnsi="Times New Roman" w:cs="Times New Roman"/>
          <w:b/>
          <w:color w:val="000000"/>
          <w:sz w:val="24"/>
          <w:szCs w:val="24"/>
          <w:lang w:val="sr-Cyrl-RS"/>
        </w:rPr>
        <w:t>же се утврдити и другим прописом.</w:t>
      </w:r>
    </w:p>
    <w:p w:rsidR="00367930" w:rsidRPr="00CF5D48" w:rsidRDefault="00A2786F" w:rsidP="009C5F36">
      <w:pPr>
        <w:spacing w:after="80" w:line="240" w:lineRule="auto"/>
        <w:jc w:val="center"/>
        <w:rPr>
          <w:rFonts w:ascii="Times New Roman" w:hAnsi="Times New Roman" w:cs="Times New Roman"/>
          <w:sz w:val="24"/>
          <w:szCs w:val="24"/>
          <w:lang w:val="sr-Cyrl-RS"/>
        </w:rPr>
      </w:pPr>
      <w:r w:rsidRPr="00CF5D48">
        <w:rPr>
          <w:rFonts w:ascii="Times New Roman" w:hAnsi="Times New Roman" w:cs="Times New Roman"/>
          <w:b/>
          <w:color w:val="000000"/>
          <w:sz w:val="24"/>
          <w:szCs w:val="24"/>
          <w:lang w:val="sr-Cyrl-RS"/>
        </w:rPr>
        <w:t>Члан 119.</w:t>
      </w:r>
    </w:p>
    <w:p w:rsidR="00367930" w:rsidRPr="00CF5D48" w:rsidRDefault="00A2786F" w:rsidP="00A2786F">
      <w:pPr>
        <w:spacing w:after="80" w:line="240" w:lineRule="auto"/>
        <w:jc w:val="both"/>
        <w:rPr>
          <w:rFonts w:ascii="Times New Roman" w:hAnsi="Times New Roman" w:cs="Times New Roman"/>
          <w:sz w:val="24"/>
          <w:szCs w:val="24"/>
          <w:lang w:val="sr-Cyrl-RS"/>
        </w:rPr>
      </w:pPr>
      <w:r w:rsidRPr="00CF5D48">
        <w:rPr>
          <w:rFonts w:ascii="Times New Roman" w:hAnsi="Times New Roman" w:cs="Times New Roman"/>
          <w:b/>
          <w:color w:val="000000"/>
          <w:sz w:val="24"/>
          <w:szCs w:val="24"/>
          <w:lang w:val="sr-Cyrl-RS"/>
        </w:rPr>
        <w:t>Овај закон ступа на снагу осмог дана од дана објављивања у „Службеном гла</w:t>
      </w:r>
      <w:bookmarkStart w:id="0" w:name="_GoBack"/>
      <w:r w:rsidRPr="00CF5D48">
        <w:rPr>
          <w:rFonts w:ascii="Times New Roman" w:hAnsi="Times New Roman" w:cs="Times New Roman"/>
          <w:b/>
          <w:color w:val="000000"/>
          <w:sz w:val="24"/>
          <w:szCs w:val="24"/>
          <w:lang w:val="sr-Cyrl-RS"/>
        </w:rPr>
        <w:t>с</w:t>
      </w:r>
      <w:bookmarkEnd w:id="0"/>
      <w:r w:rsidRPr="00CF5D48">
        <w:rPr>
          <w:rFonts w:ascii="Times New Roman" w:hAnsi="Times New Roman" w:cs="Times New Roman"/>
          <w:b/>
          <w:color w:val="000000"/>
          <w:sz w:val="24"/>
          <w:szCs w:val="24"/>
          <w:lang w:val="sr-Cyrl-RS"/>
        </w:rPr>
        <w:t>нику Републике Србије”, осим одредаба члана 54. које се примењују по истеку 30 дана од дана ступања на снагу овог закона.</w:t>
      </w:r>
      <w:r w:rsidRPr="00CF5D48">
        <w:rPr>
          <w:rFonts w:ascii="Times New Roman" w:hAnsi="Times New Roman" w:cs="Times New Roman"/>
          <w:color w:val="000000"/>
          <w:sz w:val="24"/>
          <w:szCs w:val="24"/>
          <w:lang w:val="sr-Cyrl-RS"/>
        </w:rPr>
        <w:t> </w:t>
      </w:r>
    </w:p>
    <w:sectPr w:rsidR="00367930" w:rsidRPr="00CF5D48">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930"/>
    <w:rsid w:val="00035145"/>
    <w:rsid w:val="00087C3F"/>
    <w:rsid w:val="000E55CD"/>
    <w:rsid w:val="00132D48"/>
    <w:rsid w:val="00272CAB"/>
    <w:rsid w:val="0029654E"/>
    <w:rsid w:val="002D4145"/>
    <w:rsid w:val="00367930"/>
    <w:rsid w:val="00446181"/>
    <w:rsid w:val="0052389B"/>
    <w:rsid w:val="005319A0"/>
    <w:rsid w:val="005726D3"/>
    <w:rsid w:val="005E7F6C"/>
    <w:rsid w:val="0066352A"/>
    <w:rsid w:val="009C5F36"/>
    <w:rsid w:val="00A2786F"/>
    <w:rsid w:val="00AE3164"/>
    <w:rsid w:val="00B53A36"/>
    <w:rsid w:val="00BB60FC"/>
    <w:rsid w:val="00C42924"/>
    <w:rsid w:val="00CF5D48"/>
    <w:rsid w:val="00D410C8"/>
    <w:rsid w:val="00D86203"/>
    <w:rsid w:val="00F54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Normal">
    <w:name w:val="Normal"/>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customStyle="1" w:styleId="DocDefaults">
    <w:name w:val="DocDefaults"/>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Normal">
    <w:name w:val="Normal"/>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ravno-informacioni-sistem.rs/SlGlasnikPortal/viewdoc?uuid=ecbe27d8-f68c-24cc-5b9d-667e3571d10f&amp;external=tru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69</Pages>
  <Words>23988</Words>
  <Characters>136733</Characters>
  <Application>Microsoft Office Word</Application>
  <DocSecurity>0</DocSecurity>
  <Lines>1139</Lines>
  <Paragraphs>320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Katarina Denčić</dc:creator>
  <cp:lastModifiedBy>Katarina Dencic</cp:lastModifiedBy>
  <cp:revision>24</cp:revision>
  <dcterms:created xsi:type="dcterms:W3CDTF">2018-02-20T10:35:00Z</dcterms:created>
  <dcterms:modified xsi:type="dcterms:W3CDTF">2018-02-20T10:50:00Z</dcterms:modified>
</cp:coreProperties>
</file>