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983e" w14:textId="b35983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инспекцијском надзору</w:t>
      </w:r>
    </w:p>
    <w:p>
      <w:pPr>
        <w:spacing w:after="120"/>
        <w:ind w:left="0"/>
        <w:jc w:val="center"/>
      </w:pPr>
      <w:r>
        <w:rPr>
          <w:rFonts w:ascii="Verdana"/>
          <w:b w:val="false"/>
          <w:i w:val="false"/>
          <w:color w:val="000000"/>
          <w:sz w:val="22"/>
        </w:rPr>
        <w:t xml:space="preserve">"Службени гласник РС", бр. 36 од 21. априла 2015, </w:t>
      </w:r>
      <w:r>
        <w:rPr>
          <w:rFonts w:ascii="Verdana"/>
          <w:b w:val="false"/>
          <w:i w:val="false"/>
          <w:color w:val="000000"/>
          <w:sz w:val="22"/>
        </w:rPr>
        <w:t xml:space="preserve">44 од 8. јуна 2018 - </w:t>
      </w:r>
      <w:r>
        <w:rPr>
          <w:rFonts w:ascii="Verdana"/>
          <w:b w:val="false"/>
          <w:i w:val="false"/>
          <w:color w:val="008000"/>
          <w:sz w:val="22"/>
        </w:rPr>
        <w:t>др. закон</w:t>
      </w:r>
      <w:r>
        <w:rPr>
          <w:rFonts w:ascii="Verdana"/>
          <w:b w:val="false"/>
          <w:i w:val="false"/>
          <w:color w:val="000000"/>
          <w:sz w:val="22"/>
        </w:rPr>
        <w:t>, 95 од 8. децембра 2018.</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Садржина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садржина, врсте и облици и поступак инспекцијског надзора, овлашћења и обавезе учесника у инспекцијском надзору и друга питања од значаја за инспекцијски надзор.</w:t>
      </w:r>
    </w:p>
    <w:p>
      <w:pPr>
        <w:spacing w:after="120"/>
        <w:ind w:left="0"/>
        <w:jc w:val="center"/>
      </w:pPr>
      <w:r>
        <w:rPr>
          <w:rFonts w:ascii="Verdana"/>
          <w:b/>
          <w:i w:val="false"/>
          <w:color w:val="000000"/>
          <w:sz w:val="22"/>
        </w:rPr>
        <w:t>Појам и циљ инспекцијског надзора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аутономне покрајине и органи јединица локалне 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pPr>
        <w:spacing w:after="150"/>
        <w:ind w:left="0"/>
        <w:jc w:val="left"/>
      </w:pPr>
      <w:r>
        <w:rPr>
          <w:rFonts w:ascii="Verdana"/>
          <w:b w:val="false"/>
          <w:i w:val="false"/>
          <w:color w:val="000000"/>
          <w:sz w:val="22"/>
        </w:rPr>
        <w:t>Инспекцијском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које врше органи из става 1. овог члана и други субјекти са јавним овлашћењима, у складу са посебним законом.</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следећа значења:</w:t>
      </w:r>
    </w:p>
    <w:p>
      <w:pPr>
        <w:spacing w:after="150"/>
        <w:ind w:left="0"/>
        <w:jc w:val="left"/>
      </w:pPr>
      <w:r>
        <w:rPr>
          <w:rFonts w:ascii="Verdana"/>
          <w:b w:val="false"/>
          <w:i w:val="false"/>
          <w:color w:val="000000"/>
          <w:sz w:val="22"/>
        </w:rPr>
        <w:t>1) инспекција је орган у саставу, унутрашња организациона јединица или инспектори органа државне управе, односно органа аутономне покрајине или јединице локалне самоуправе или другог субјекта са јавним овлашћењима, која врши инспекцијски надзор;</w:t>
      </w:r>
    </w:p>
    <w:p>
      <w:pPr>
        <w:spacing w:after="150"/>
        <w:ind w:left="0"/>
        <w:jc w:val="left"/>
      </w:pPr>
      <w:r>
        <w:rPr>
          <w:rFonts w:ascii="Verdana"/>
          <w:b w:val="false"/>
          <w:i w:val="false"/>
          <w:color w:val="000000"/>
          <w:sz w:val="22"/>
        </w:rPr>
        <w:t>2) инспектор је службено лице са посебним овлашћењима, обавезама и одговорностима прописаним законом, које испуњава услове за обављање инспекцијског надзора, врши инспекцијски надзор и ужива кривичноправну заштиту прописану законом;</w:t>
      </w:r>
    </w:p>
    <w:p>
      <w:pPr>
        <w:spacing w:after="150"/>
        <w:ind w:left="0"/>
        <w:jc w:val="left"/>
      </w:pPr>
      <w:r>
        <w:rPr>
          <w:rFonts w:ascii="Verdana"/>
          <w:b w:val="false"/>
          <w:i w:val="false"/>
          <w:color w:val="000000"/>
          <w:sz w:val="22"/>
        </w:rPr>
        <w:t>3) надзирани субјекат je правно лице, предузетник и физичко лице, организациони облик преко кога физичко или правно лице обавља делатност или врши активност за кога не постоји обавеза регистрације, као и субјекат са јавним овлашћењима у складу са законом, чије пословање и поступање се надзире;</w:t>
      </w:r>
    </w:p>
    <w:p>
      <w:pPr>
        <w:spacing w:after="150"/>
        <w:ind w:left="0"/>
        <w:jc w:val="left"/>
      </w:pPr>
      <w:r>
        <w:rPr>
          <w:rFonts w:ascii="Verdana"/>
          <w:b w:val="false"/>
          <w:i w:val="false"/>
          <w:color w:val="000000"/>
          <w:sz w:val="22"/>
        </w:rPr>
        <w:t>4) 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прoписан као услов за обављање делатности или вршење активности;</w:t>
      </w:r>
    </w:p>
    <w:p>
      <w:pPr>
        <w:spacing w:after="150"/>
        <w:ind w:left="0"/>
        <w:jc w:val="left"/>
      </w:pPr>
      <w:r>
        <w:rPr>
          <w:rFonts w:ascii="Verdana"/>
          <w:b w:val="false"/>
          <w:i w:val="false"/>
          <w:color w:val="000000"/>
          <w:sz w:val="22"/>
        </w:rPr>
        <w:t>5) 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w:t>
      </w:r>
    </w:p>
    <w:p>
      <w:pPr>
        <w:spacing w:after="150"/>
        <w:ind w:left="0"/>
        <w:jc w:val="left"/>
      </w:pPr>
      <w:r>
        <w:rPr>
          <w:rFonts w:ascii="Verdana"/>
          <w:b w:val="false"/>
          <w:i w:val="false"/>
          <w:color w:val="000000"/>
          <w:sz w:val="22"/>
        </w:rPr>
        <w:t>6) контролна листа је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предмет и обим провере;</w:t>
      </w:r>
    </w:p>
    <w:p>
      <w:pPr>
        <w:spacing w:after="150"/>
        <w:ind w:left="0"/>
        <w:jc w:val="left"/>
      </w:pPr>
      <w:r>
        <w:rPr>
          <w:rFonts w:ascii="Verdana"/>
          <w:b w:val="false"/>
          <w:i w:val="false"/>
          <w:color w:val="000000"/>
          <w:sz w:val="22"/>
        </w:rPr>
        <w:t>7) акт о примени прописа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сачињава надлежни орган државне управе, односно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
    <w:p>
      <w:pPr>
        <w:spacing w:after="150"/>
        <w:ind w:left="0"/>
        <w:jc w:val="left"/>
      </w:pPr>
      <w:r>
        <w:rPr>
          <w:rFonts w:ascii="Verdana"/>
          <w:b w:val="false"/>
          <w:i w:val="false"/>
          <w:color w:val="000000"/>
          <w:sz w:val="22"/>
        </w:rPr>
        <w:t>8) представка је пријава, петиција, предлог и акт другог назива кога заинтересовано физичко и правно лице подноси инспекцији у циљу иницирања покретања поступка инспекцијског надзора;</w:t>
      </w:r>
    </w:p>
    <w:p>
      <w:pPr>
        <w:spacing w:after="150"/>
        <w:ind w:left="0"/>
        <w:jc w:val="left"/>
      </w:pPr>
      <w:r>
        <w:rPr>
          <w:rFonts w:ascii="Verdana"/>
          <w:b w:val="false"/>
          <w:i w:val="false"/>
          <w:color w:val="000000"/>
          <w:sz w:val="22"/>
        </w:rPr>
        <w:t>9) службена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pPr>
        <w:spacing w:after="150"/>
        <w:ind w:left="0"/>
        <w:jc w:val="left"/>
      </w:pPr>
      <w:r>
        <w:rPr>
          <w:rFonts w:ascii="Verdana"/>
          <w:b w:val="false"/>
          <w:i w:val="false"/>
          <w:color w:val="000000"/>
          <w:sz w:val="22"/>
        </w:rPr>
        <w:t>10) превентивни инспекцијски надзор је инспекцијски надзор усредсређен на спречавање настанка вероватних штетних последица;</w:t>
      </w:r>
    </w:p>
    <w:p>
      <w:pPr>
        <w:spacing w:after="150"/>
        <w:ind w:left="0"/>
        <w:jc w:val="left"/>
      </w:pPr>
      <w:r>
        <w:rPr>
          <w:rFonts w:ascii="Verdana"/>
          <w:b w:val="false"/>
          <w:i w:val="false"/>
          <w:color w:val="000000"/>
          <w:sz w:val="22"/>
        </w:rPr>
        <w:t>11) већа вредност је вредност одређеног материјалног добра која износи најмање 3.000.000 динара.</w:t>
      </w:r>
    </w:p>
    <w:p>
      <w:pPr>
        <w:spacing w:after="120"/>
        <w:ind w:left="0"/>
        <w:jc w:val="center"/>
      </w:pPr>
      <w:r>
        <w:rPr>
          <w:rFonts w:ascii="Verdana"/>
          <w:b/>
          <w:i w:val="false"/>
          <w:color w:val="000000"/>
          <w:sz w:val="22"/>
        </w:rPr>
        <w:t>Примена овог закона и однос према другим законима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Садржина, границе, овлашћења, права и обавезе при вршењу инспекцијског надзора утврђени су овим и посебним законима.</w:t>
      </w:r>
    </w:p>
    <w:p>
      <w:pPr>
        <w:spacing w:after="150"/>
        <w:ind w:left="0"/>
        <w:jc w:val="left"/>
      </w:pPr>
      <w:r>
        <w:rPr>
          <w:rFonts w:ascii="Verdana"/>
          <w:b w:val="false"/>
          <w:i w:val="false"/>
          <w:color w:val="000000"/>
          <w:sz w:val="22"/>
        </w:rPr>
        <w:t>У поступку вршења инспекцијског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 је уређен општи управни поступак.</w:t>
      </w:r>
    </w:p>
    <w:p>
      <w:pPr>
        <w:spacing w:after="150"/>
        <w:ind w:left="0"/>
        <w:jc w:val="left"/>
      </w:pPr>
      <w:r>
        <w:rPr>
          <w:rFonts w:ascii="Verdana"/>
          <w:b w:val="false"/>
          <w:i w:val="false"/>
          <w:color w:val="000000"/>
          <w:sz w:val="22"/>
        </w:rPr>
        <w:t>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органи аутономних покрајина и органи јединица локалне самоуправе.</w:t>
      </w:r>
    </w:p>
    <w:p>
      <w:pPr>
        <w:spacing w:after="150"/>
        <w:ind w:left="0"/>
        <w:jc w:val="left"/>
      </w:pPr>
      <w:r>
        <w:rPr>
          <w:rFonts w:ascii="Verdana"/>
          <w:b/>
          <w:i w:val="false"/>
          <w:color w:val="000000"/>
          <w:sz w:val="22"/>
        </w:rPr>
        <w:t>У поступку вршења инспекцијског надзора, укључујући и службену контролу коју спроводи инспекција ради потврде усаглашености и примене прописа у одређеној области, а који произлази из посебних закона, потврђених међународних уговора или усклађивања законодавства Републике Србије са правним тековинама Европске уније, непосредно се примењују одредбе посебног закона, ако је у одређеној области инспекцијски надзор тим законом уређен друкчије.</w:t>
      </w:r>
      <w:r>
        <w:rPr>
          <w:rFonts w:ascii="Calibri"/>
          <w:b/>
          <w:i w:val="false"/>
          <w:color w:val="000000"/>
          <w:vertAlign w:val="superscript"/>
        </w:rPr>
        <w:t>*</w:t>
      </w:r>
    </w:p>
    <w:p>
      <w:pPr>
        <w:spacing w:after="150"/>
        <w:ind w:left="0"/>
        <w:jc w:val="left"/>
      </w:pPr>
      <w:r>
        <w:rPr>
          <w:rFonts w:ascii="Verdana"/>
          <w:b w:val="false"/>
          <w:i w:val="false"/>
          <w:color w:val="000000"/>
          <w:sz w:val="22"/>
        </w:rPr>
        <w:t>Непосредна примена одредаба посебних закона из става 4. овог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нису уређена тим посебним законима.</w:t>
      </w:r>
    </w:p>
    <w:p>
      <w:pPr>
        <w:spacing w:after="150"/>
        <w:ind w:left="0"/>
        <w:jc w:val="left"/>
      </w:pPr>
      <w:r>
        <w:rPr>
          <w:rFonts w:ascii="Verdana"/>
          <w:b w:val="false"/>
          <w:i w:val="false"/>
          <w:color w:val="000000"/>
          <w:sz w:val="22"/>
        </w:rPr>
        <w:t>Усаглашавање одредаба посебних закона из става 4. овог члана са одредбама овог закона врши се под условима, на начин и у роковима прописаним чланом 69. овог закона.</w:t>
      </w:r>
    </w:p>
    <w:p>
      <w:pPr>
        <w:spacing w:after="150"/>
        <w:ind w:left="0"/>
        <w:jc w:val="left"/>
      </w:pPr>
      <w:r>
        <w:rPr>
          <w:rFonts w:ascii="Verdana"/>
          <w:b w:val="false"/>
          <w:i w:val="false"/>
          <w:color w:val="000000"/>
          <w:sz w:val="22"/>
        </w:rPr>
        <w:t>Непосредна примена одредаба посебних закона из става 4. овог члана не може ни у ком случају искључити или ограничити непосредну примену одредаба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уређују нерегистровани субјекти и поступање према тим субјектима.</w:t>
      </w:r>
    </w:p>
    <w:p>
      <w:pPr>
        <w:spacing w:after="150"/>
        <w:ind w:left="0"/>
        <w:jc w:val="left"/>
      </w:pPr>
      <w:r>
        <w:rPr>
          <w:rFonts w:ascii="Verdana"/>
          <w:b w:val="false"/>
          <w:i w:val="false"/>
          <w:color w:val="000000"/>
          <w:sz w:val="22"/>
        </w:rPr>
        <w:t>Овај закон сходно 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органи државне управе, органи аутономне покрајине и органи јединица локалне самоуправе и други субјекти са јавним овлашћењима врше друге облике надзора и контроле у смислу члана 2. став 2. овог закона.</w:t>
      </w:r>
    </w:p>
    <w:p>
      <w:pPr>
        <w:spacing w:after="150"/>
        <w:ind w:left="0"/>
        <w:jc w:val="left"/>
      </w:pPr>
      <w:r>
        <w:rPr>
          <w:rFonts w:ascii="Verdana"/>
          <w:b w:val="false"/>
          <w:i w:val="false"/>
          <w:color w:val="000000"/>
          <w:sz w:val="22"/>
        </w:rPr>
        <w:t>Овај закон не примењује се на поступање и послове одбране, полиције, комуналне полиције и Пореске полиције, као посебне организационе јединице Пореске управе, као органа у саставу министарства надлежног за послове финансија.</w:t>
      </w:r>
    </w:p>
    <w:p>
      <w:pPr>
        <w:spacing w:after="150"/>
        <w:ind w:left="0"/>
        <w:jc w:val="left"/>
      </w:pPr>
      <w:r>
        <w:rPr>
          <w:rFonts w:ascii="Verdana"/>
          <w:b w:val="false"/>
          <w:i w:val="false"/>
          <w:color w:val="000000"/>
          <w:sz w:val="22"/>
        </w:rPr>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Сарадња са другим органима, имаоцима јавних овлашћења и правним и физичким лицима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Сарадња надлежне инспекције са другим органима државне управе, органима аутономне покрајине и јединице локалне самоуправе, правосудним и другим државним органима и другим заинтересованим органима и организацијама остварује се у складу са надлежностима инспекције и облицима сарадње утврђеним прописима о државној управи и посебним законима.</w:t>
      </w:r>
    </w:p>
    <w:p>
      <w:pPr>
        <w:spacing w:after="150"/>
        <w:ind w:left="0"/>
        <w:jc w:val="left"/>
      </w:pPr>
      <w:r>
        <w:rPr>
          <w:rFonts w:ascii="Verdana"/>
          <w:b w:val="false"/>
          <w:i w:val="false"/>
          <w:color w:val="000000"/>
          <w:sz w:val="22"/>
        </w:rPr>
        <w:t>Сарадња, нарочито, обухвата међусобно обавештавање, размену података, пружање помоћи и заједничке мере и радње од значаја за инспекцијски надзор.</w:t>
      </w:r>
    </w:p>
    <w:p>
      <w:pPr>
        <w:spacing w:after="150"/>
        <w:ind w:left="0"/>
        <w:jc w:val="left"/>
      </w:pPr>
      <w:r>
        <w:rPr>
          <w:rFonts w:ascii="Verdana"/>
          <w:b w:val="false"/>
          <w:i w:val="false"/>
          <w:color w:val="000000"/>
          <w:sz w:val="22"/>
        </w:rPr>
        <w:t>Надлежна инспекција у обављању послова из свог делокруга усклађује планове инспекцијског надзора и свог рада, размењује податке, предлаже предузимање заједничких мера и активности од значаја за обављање послова инспекцијског надзора и на други начин сарађује са другим инспекцијама и субјектима са јавним овлашћењима који врше посебне облике надзора и контроле – ради обављања обухватнијег и делотворнијег инспекцијског надзора и нарочито ради сузбијања делатности или активности нерегистрованих субјеката.</w:t>
      </w:r>
    </w:p>
    <w:p>
      <w:pPr>
        <w:spacing w:after="150"/>
        <w:ind w:left="0"/>
        <w:jc w:val="left"/>
      </w:pPr>
      <w:r>
        <w:rPr>
          <w:rFonts w:ascii="Verdana"/>
          <w:b w:val="false"/>
          <w:i w:val="false"/>
          <w:color w:val="000000"/>
          <w:sz w:val="22"/>
        </w:rPr>
        <w:t>Државни органи, органи аутономне покрајине и јединице локалне самоуправе и имаоци јавних овлашћења дужни су, на захтев инспектора, да му у року од 15 дана од пријема захтева доставе тражене податке и обавештења који су значајни за инспекцијски надзор.</w:t>
      </w:r>
    </w:p>
    <w:p>
      <w:pPr>
        <w:spacing w:after="150"/>
        <w:ind w:left="0"/>
        <w:jc w:val="left"/>
      </w:pPr>
      <w:r>
        <w:rPr>
          <w:rFonts w:ascii="Verdana"/>
          <w:b w:val="false"/>
          <w:i w:val="false"/>
          <w:color w:val="000000"/>
          <w:sz w:val="22"/>
        </w:rPr>
        <w:t>Надлежна инспекција, у складу са законом, сарађује са физичким и правним лицима, нарочито у циљу превентивног деловања, као и унапређења узајамне одговорности физичких и правних лица и инспекција у процесу примене и надзора над применом прописа. У том циљу, инспекција може одржавати информативне и едукативне трибине и консултативне састанке са представницима приватног сектора и другим заинтересованим странама.</w:t>
      </w:r>
    </w:p>
    <w:p>
      <w:pPr>
        <w:spacing w:after="150"/>
        <w:ind w:left="0"/>
        <w:jc w:val="left"/>
      </w:pPr>
      <w:r>
        <w:rPr>
          <w:rFonts w:ascii="Verdana"/>
          <w:b w:val="false"/>
          <w:i w:val="false"/>
          <w:color w:val="000000"/>
          <w:sz w:val="22"/>
        </w:rPr>
        <w:t>Физичка и правна лица могу инспекцији подносити представке и захтеве, и од ње тражити податке и обавештења, у складу са законом.</w:t>
      </w:r>
    </w:p>
    <w:p>
      <w:pPr>
        <w:spacing w:after="150"/>
        <w:ind w:left="0"/>
        <w:jc w:val="left"/>
      </w:pPr>
      <w:r>
        <w:rPr>
          <w:rFonts w:ascii="Verdana"/>
          <w:b w:val="false"/>
          <w:i w:val="false"/>
          <w:color w:val="000000"/>
          <w:sz w:val="22"/>
        </w:rPr>
        <w:t>Ако се у вези са вршењем инспекцијског надзора основано очекује да надзирани субјекат пружи отпор или се он пружи и инспектору онемогућава или битно отежава вршење инспекцијског надзора, инспектор може да захтева помоћ полиције и комуналне полиције.</w:t>
      </w:r>
    </w:p>
    <w:p>
      <w:pPr>
        <w:spacing w:after="150"/>
        <w:ind w:left="0"/>
        <w:jc w:val="left"/>
      </w:pPr>
      <w:r>
        <w:rPr>
          <w:rFonts w:ascii="Verdana"/>
          <w:b w:val="false"/>
          <w:i w:val="false"/>
          <w:color w:val="000000"/>
          <w:sz w:val="22"/>
        </w:rPr>
        <w:t>Полиција и комунална полиција пружају помоћ према законима којима се уређују полиција и комунална полиција.</w:t>
      </w:r>
    </w:p>
    <w:p>
      <w:pPr>
        <w:spacing w:after="120"/>
        <w:ind w:left="0"/>
        <w:jc w:val="center"/>
      </w:pPr>
      <w:r>
        <w:rPr>
          <w:rFonts w:ascii="Verdana"/>
          <w:b w:val="false"/>
          <w:i w:val="false"/>
          <w:color w:val="000000"/>
          <w:sz w:val="22"/>
        </w:rPr>
        <w:t>II. ВРСТЕ И ОБЛИЦИ ИНСПЕКЦИЈСКОГ НАДЗОРА</w:t>
      </w:r>
    </w:p>
    <w:p>
      <w:pPr>
        <w:spacing w:after="120"/>
        <w:ind w:left="0"/>
        <w:jc w:val="center"/>
      </w:pPr>
      <w:r>
        <w:rPr>
          <w:rFonts w:ascii="Verdana"/>
          <w:b/>
          <w:i w:val="false"/>
          <w:color w:val="000000"/>
          <w:sz w:val="22"/>
        </w:rPr>
        <w:t>Врсте инспекцијског надзора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 xml:space="preserve">Инспекцијски надзор, према врсти, може бити редован, ванредан, </w:t>
      </w:r>
      <w:r>
        <w:rPr>
          <w:rFonts w:ascii="Verdana"/>
          <w:b/>
          <w:i w:val="false"/>
          <w:color w:val="000000"/>
          <w:sz w:val="22"/>
        </w:rPr>
        <w:t>мешовити,</w:t>
      </w:r>
      <w:r>
        <w:rPr>
          <w:rFonts w:ascii="Calibri"/>
          <w:b/>
          <w:i w:val="false"/>
          <w:color w:val="000000"/>
          <w:vertAlign w:val="superscript"/>
        </w:rPr>
        <w:t>*</w:t>
      </w:r>
      <w:r>
        <w:rPr>
          <w:rFonts w:ascii="Verdana"/>
          <w:b w:val="false"/>
          <w:i w:val="false"/>
          <w:color w:val="000000"/>
          <w:sz w:val="22"/>
        </w:rPr>
        <w:t xml:space="preserve"> контролни и допунски.</w:t>
      </w:r>
    </w:p>
    <w:p>
      <w:pPr>
        <w:spacing w:after="150"/>
        <w:ind w:left="0"/>
        <w:jc w:val="left"/>
      </w:pPr>
      <w:r>
        <w:rPr>
          <w:rFonts w:ascii="Verdana"/>
          <w:b w:val="false"/>
          <w:i w:val="false"/>
          <w:color w:val="000000"/>
          <w:sz w:val="22"/>
        </w:rPr>
        <w:t>Редован инспекцијски надзор врши се према плану инспекцијског надзора.</w:t>
      </w:r>
    </w:p>
    <w:p>
      <w:pPr>
        <w:spacing w:after="150"/>
        <w:ind w:left="0"/>
        <w:jc w:val="left"/>
      </w:pPr>
      <w:r>
        <w:rPr>
          <w:rFonts w:ascii="Verdana"/>
          <w:b/>
          <w:i w:val="false"/>
          <w:color w:val="000000"/>
          <w:sz w:val="22"/>
        </w:rPr>
        <w:t>Инспекцијски надзор на државној граници, који се обавља редовно,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Европске уније.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w:t>
      </w:r>
      <w:r>
        <w:rPr>
          <w:rFonts w:ascii="Verdana"/>
          <w:b/>
          <w:i w:val="false"/>
          <w:color w:val="000000"/>
          <w:sz w:val="22"/>
        </w:rPr>
        <w:t>ради спречавања обављања делатности и вршења активности нерегистрованих субјеката; по захтеву јавног тужиоца;</w:t>
      </w:r>
      <w:r>
        <w:rPr>
          <w:rFonts w:ascii="Calibri"/>
          <w:b/>
          <w:i w:val="false"/>
          <w:color w:val="000000"/>
          <w:vertAlign w:val="superscript"/>
        </w:rPr>
        <w:t>*</w:t>
      </w:r>
      <w:r>
        <w:rPr>
          <w:rFonts w:ascii="Verdana"/>
          <w:b w:val="false"/>
          <w:i w:val="false"/>
          <w:color w:val="000000"/>
          <w:sz w:val="22"/>
        </w:rPr>
        <w:t xml:space="preserve"> када се поступа по представци правног или физичког лица</w:t>
      </w:r>
      <w:r>
        <w:rPr>
          <w:rFonts w:ascii="Verdana"/>
          <w:b/>
          <w:i w:val="false"/>
          <w:color w:val="000000"/>
          <w:sz w:val="22"/>
        </w:rPr>
        <w:t>;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r>
        <w:rPr>
          <w:rFonts w:ascii="Calibri"/>
          <w:b/>
          <w:i w:val="false"/>
          <w:color w:val="000000"/>
          <w:vertAlign w:val="superscript"/>
        </w:rPr>
        <w:t>*</w:t>
      </w:r>
    </w:p>
    <w:p>
      <w:pPr>
        <w:spacing w:after="150"/>
        <w:ind w:left="0"/>
        <w:jc w:val="left"/>
      </w:pPr>
      <w:r>
        <w:rPr>
          <w:rFonts w:ascii="Verdana"/>
          <w:b w:val="false"/>
          <w:i w:val="false"/>
          <w:color w:val="000000"/>
          <w:sz w:val="22"/>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pPr>
        <w:spacing w:after="150"/>
        <w:ind w:left="0"/>
        <w:jc w:val="left"/>
      </w:pPr>
      <w:r>
        <w:rPr>
          <w:rFonts w:ascii="Verdana"/>
          <w:b/>
          <w:i w:val="false"/>
          <w:color w:val="000000"/>
          <w:sz w:val="22"/>
        </w:rPr>
        <w:t>Мешовити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r>
        <w:rPr>
          <w:rFonts w:ascii="Calibri"/>
          <w:b/>
          <w:i w:val="false"/>
          <w:color w:val="000000"/>
          <w:vertAlign w:val="superscript"/>
        </w:rPr>
        <w:t>*</w:t>
      </w:r>
    </w:p>
    <w:p>
      <w:pPr>
        <w:spacing w:after="150"/>
        <w:ind w:left="0"/>
        <w:jc w:val="left"/>
      </w:pPr>
      <w:r>
        <w:rPr>
          <w:rFonts w:ascii="Verdana"/>
          <w:b w:val="false"/>
          <w:i w:val="false"/>
          <w:color w:val="000000"/>
          <w:sz w:val="22"/>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pPr>
        <w:spacing w:after="150"/>
        <w:ind w:left="0"/>
        <w:jc w:val="left"/>
      </w:pPr>
      <w:r>
        <w:rPr>
          <w:rFonts w:ascii="Verdana"/>
          <w:b w:val="false"/>
          <w:i w:val="false"/>
          <w:color w:val="000000"/>
          <w:sz w:val="22"/>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w:t>
      </w:r>
      <w:r>
        <w:rPr>
          <w:rFonts w:ascii="Verdana"/>
          <w:b/>
          <w:i w:val="false"/>
          <w:color w:val="000000"/>
          <w:sz w:val="22"/>
        </w:rPr>
        <w:t>, мешовитом</w:t>
      </w:r>
      <w:r>
        <w:rPr>
          <w:rFonts w:ascii="Calibri"/>
          <w:b/>
          <w:i w:val="false"/>
          <w:color w:val="000000"/>
          <w:vertAlign w:val="superscript"/>
        </w:rPr>
        <w:t>*</w:t>
      </w:r>
      <w:r>
        <w:rPr>
          <w:rFonts w:ascii="Verdana"/>
          <w:b w:val="false"/>
          <w:i w:val="false"/>
          <w:color w:val="000000"/>
          <w:sz w:val="22"/>
        </w:rPr>
        <w:t xml:space="preserve">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Облици инспекцијског надзора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Инспекцијски надзор, према облику, може бити теренски и канцеларијски.</w:t>
      </w:r>
    </w:p>
    <w:p>
      <w:pPr>
        <w:spacing w:after="150"/>
        <w:ind w:left="0"/>
        <w:jc w:val="left"/>
      </w:pPr>
      <w:r>
        <w:rPr>
          <w:rFonts w:ascii="Verdana"/>
          <w:b w:val="false"/>
          <w:i w:val="false"/>
          <w:color w:val="000000"/>
          <w:sz w:val="22"/>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pPr>
        <w:spacing w:after="150"/>
        <w:ind w:left="0"/>
        <w:jc w:val="left"/>
      </w:pPr>
      <w:r>
        <w:rPr>
          <w:rFonts w:ascii="Verdana"/>
          <w:b w:val="false"/>
          <w:i w:val="false"/>
          <w:color w:val="000000"/>
          <w:sz w:val="22"/>
        </w:rPr>
        <w:t>Канцеларијски инспекцијски надзор врши се у службеним просторијама инспекције, увидом у акте, податке и документацију надзираног субјекта.</w:t>
      </w:r>
    </w:p>
    <w:p>
      <w:pPr>
        <w:spacing w:after="120"/>
        <w:ind w:left="0"/>
        <w:jc w:val="center"/>
      </w:pPr>
      <w:r>
        <w:rPr>
          <w:rFonts w:ascii="Verdana"/>
          <w:b w:val="false"/>
          <w:i w:val="false"/>
          <w:color w:val="000000"/>
          <w:sz w:val="22"/>
        </w:rPr>
        <w:t>III. ПРАЋЕЊЕ СТАЊА, ПРОЦЕНА РИЗИКА, ПЛАНИРАЊЕ, УСКЛАЂИВАЊЕ И КООРДИНАЦИЈА ИНСПЕКЦИЈСКОГ НАДЗОРА</w:t>
      </w:r>
    </w:p>
    <w:p>
      <w:pPr>
        <w:spacing w:after="120"/>
        <w:ind w:left="0"/>
        <w:jc w:val="center"/>
      </w:pPr>
      <w:r>
        <w:rPr>
          <w:rFonts w:ascii="Verdana"/>
          <w:b/>
          <w:i w:val="false"/>
          <w:color w:val="000000"/>
          <w:sz w:val="22"/>
        </w:rPr>
        <w:t>Праћење стања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Инспекција прикупља податке и прати и анализира стање у области инспекцијског надзора која је у њеном делокругу.</w:t>
      </w:r>
    </w:p>
    <w:p>
      <w:pPr>
        <w:spacing w:after="150"/>
        <w:ind w:left="0"/>
        <w:jc w:val="left"/>
      </w:pPr>
      <w:r>
        <w:rPr>
          <w:rFonts w:ascii="Verdana"/>
          <w:b w:val="false"/>
          <w:i w:val="false"/>
          <w:color w:val="000000"/>
          <w:sz w:val="22"/>
        </w:rPr>
        <w:t>Ти послови укључују прикупљање и анализу података добијених помоћу контролних листи, вођењем анкета и истраживања јавног мњења и другим непосредним прикупљањем података, података прибављених од државних органа, органа аутономне покрајине и јединице локалне самоуправе и других ималаца јавних овлашћења, статистичких и других података, прикупљање и анализу инспекцијске, управне, судске и пословне праксе из одговарајуће области инспекцијског надзора, и друге сродне послове.</w:t>
      </w:r>
    </w:p>
    <w:p>
      <w:pPr>
        <w:spacing w:after="150"/>
        <w:ind w:left="0"/>
        <w:jc w:val="left"/>
      </w:pPr>
      <w:r>
        <w:rPr>
          <w:rFonts w:ascii="Verdana"/>
          <w:b w:val="false"/>
          <w:i w:val="false"/>
          <w:color w:val="000000"/>
          <w:sz w:val="22"/>
        </w:rPr>
        <w:t>На 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 предузима превентивне активности и предлаже органима државне управе, органима аутономне покрајине и јединице локалне самоуправе и другим имаоцима јавних овлашћења предузимање активности и мера на које су овлашћени.</w:t>
      </w:r>
    </w:p>
    <w:p>
      <w:pPr>
        <w:spacing w:after="150"/>
        <w:ind w:left="0"/>
        <w:jc w:val="left"/>
      </w:pPr>
      <w:r>
        <w:rPr>
          <w:rFonts w:ascii="Verdana"/>
          <w:b w:val="false"/>
          <w:i w:val="false"/>
          <w:color w:val="000000"/>
          <w:sz w:val="22"/>
        </w:rPr>
        <w:t>Органи из става 3. овог члана дужни су да сарађују са инспекцијом у поступцима праћења стања.</w:t>
      </w:r>
    </w:p>
    <w:p>
      <w:pPr>
        <w:spacing w:after="150"/>
        <w:ind w:left="0"/>
        <w:jc w:val="left"/>
      </w:pPr>
      <w:r>
        <w:rPr>
          <w:rFonts w:ascii="Verdana"/>
          <w:b w:val="false"/>
          <w:i w:val="false"/>
          <w:color w:val="000000"/>
          <w:sz w:val="22"/>
        </w:rPr>
        <w:t>Инспекција на својој интернет страници објављује списак надзираних субјеката за које, на основу података добијених помоћу контролних листи, утврди да су остварили највећи степен усклађености пословања и поступања са законом и другим прописом, као и списак надзираних субјеката за које утврди да нису уопште остварили усклађеност пословања и поступања са законом и другим прописом.</w:t>
      </w:r>
    </w:p>
    <w:p>
      <w:pPr>
        <w:spacing w:after="120"/>
        <w:ind w:left="0"/>
        <w:jc w:val="center"/>
      </w:pPr>
      <w:r>
        <w:rPr>
          <w:rFonts w:ascii="Verdana"/>
          <w:b/>
          <w:i w:val="false"/>
          <w:color w:val="000000"/>
          <w:sz w:val="22"/>
        </w:rPr>
        <w:t>Процена ризика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Инспекцијски надзор заснива се на процени ризика и сразмеран је процењеном ризику, тако да се ризиком делотворно управља. Процена ризика је део процеса анализе ризика, који обухвата и управљање ризиком и обавештавање о ризику.</w:t>
      </w:r>
    </w:p>
    <w:p>
      <w:pPr>
        <w:spacing w:after="150"/>
        <w:ind w:left="0"/>
        <w:jc w:val="left"/>
      </w:pPr>
      <w:r>
        <w:rPr>
          <w:rFonts w:ascii="Verdana"/>
          <w:b w:val="false"/>
          <w:i w:val="false"/>
          <w:color w:val="000000"/>
          <w:sz w:val="22"/>
        </w:rPr>
        <w:t>Ризик, према степену, може бити незнатан, низак, средњи, висок и критичан.</w:t>
      </w:r>
    </w:p>
    <w:p>
      <w:pPr>
        <w:spacing w:after="150"/>
        <w:ind w:left="0"/>
        <w:jc w:val="left"/>
      </w:pPr>
      <w:r>
        <w:rPr>
          <w:rFonts w:ascii="Verdana"/>
          <w:b w:val="false"/>
          <w:i w:val="false"/>
          <w:color w:val="000000"/>
          <w:sz w:val="22"/>
        </w:rPr>
        <w:t>Инспекција није дужна да врши инспекцијски надзор када је процењени ризик незнатан.</w:t>
      </w:r>
    </w:p>
    <w:p>
      <w:pPr>
        <w:spacing w:after="150"/>
        <w:ind w:left="0"/>
        <w:jc w:val="left"/>
      </w:pPr>
      <w:r>
        <w:rPr>
          <w:rFonts w:ascii="Verdana"/>
          <w:b w:val="false"/>
          <w:i w:val="false"/>
          <w:color w:val="000000"/>
          <w:sz w:val="22"/>
        </w:rPr>
        <w:t>Ризик се процењује у току припреме плана инспекцијског надзора и пре и у току инспекцијског надзора. Када се у току реализације годишњег плана инспекцијског надзора промене околности на основу којих је процењен ризик и сачињен план, инспекција усклађује процену ризика и план инспекцијског надзора са новонасталим околностима.</w:t>
      </w:r>
    </w:p>
    <w:p>
      <w:pPr>
        <w:spacing w:after="150"/>
        <w:ind w:left="0"/>
        <w:jc w:val="left"/>
      </w:pPr>
      <w:r>
        <w:rPr>
          <w:rFonts w:ascii="Verdana"/>
          <w:b w:val="false"/>
          <w:i w:val="false"/>
          <w:color w:val="000000"/>
          <w:sz w:val="22"/>
        </w:rPr>
        <w:t>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процењује тежину штетних последица и вероватноћу њиховог настанка, тако да се добије процењени степен ризика.</w:t>
      </w:r>
    </w:p>
    <w:p>
      <w:pPr>
        <w:spacing w:after="150"/>
        <w:ind w:left="0"/>
        <w:jc w:val="left"/>
      </w:pPr>
      <w:r>
        <w:rPr>
          <w:rFonts w:ascii="Verdana"/>
          <w:b w:val="false"/>
          <w:i w:val="false"/>
          <w:color w:val="000000"/>
          <w:sz w:val="22"/>
        </w:rPr>
        <w:t>Тежина штетних последица процењује се полазећи од:</w:t>
      </w:r>
    </w:p>
    <w:p>
      <w:pPr>
        <w:spacing w:after="150"/>
        <w:ind w:left="0"/>
        <w:jc w:val="left"/>
      </w:pPr>
      <w:r>
        <w:rPr>
          <w:rFonts w:ascii="Verdana"/>
          <w:b w:val="false"/>
          <w:i w:val="false"/>
          <w:color w:val="000000"/>
          <w:sz w:val="22"/>
        </w:rPr>
        <w:t>1) природе штетних последица, која произлази из врсте делатности или активности надзираног субјекта, односно карактеристика робе или производа кога надзирани субјекат ставља у промет или услуга које надзирани субјекат пружа, или радњи које предузима, односно овлашћења која врши у склопу свог пословања или поступања, а у односу на законом и другим прописом заштићена добра, права и интересе, и</w:t>
      </w:r>
    </w:p>
    <w:p>
      <w:pPr>
        <w:spacing w:after="150"/>
        <w:ind w:left="0"/>
        <w:jc w:val="left"/>
      </w:pPr>
      <w:r>
        <w:rPr>
          <w:rFonts w:ascii="Verdana"/>
          <w:b w:val="false"/>
          <w:i w:val="false"/>
          <w:color w:val="000000"/>
          <w:sz w:val="22"/>
        </w:rPr>
        <w:t>2) обима штетних последица, пре свега круга лица који користе робу, производ или услуге, односно круга лица која остварују одређена права у надзираном субјекту или у вези са надзираним субјектом, односно опсега законом и другим прописом заштићених добара, права и интереса на које се односи делатност или активност надзираног субјекта или на које она утиче.</w:t>
      </w:r>
    </w:p>
    <w:p>
      <w:pPr>
        <w:spacing w:after="150"/>
        <w:ind w:left="0"/>
        <w:jc w:val="left"/>
      </w:pPr>
      <w:r>
        <w:rPr>
          <w:rFonts w:ascii="Verdana"/>
          <w:b w:val="false"/>
          <w:i w:val="false"/>
          <w:color w:val="000000"/>
          <w:sz w:val="22"/>
        </w:rPr>
        <w:t>Вероватноћа настанка штетних последица процењује се полазећи нарочито од претходног пословања и поступања надзираног субјекта, укључујући последње утврђено стање законитости и безбедности његовог пословања и поступања. Вероватноћа настанка штетних последица процењује се полазећи и од: српских стандарда и правила добре праксе које надзирани субјекат примењује; система управљања и унутрашњег надзора над законитошћу, правилношћу и безбедношћу пословања и поступања код надзираног субјекта, узимајући у обзир политику управљања ризицима и различите облике унутрашњег надзора код надзираног субјекта, као и ревизију финансијских извештаја надзираног субјекта; стања у области у којој се његова делатност или активност врши и предвиђања будућих кретања у њој; унутрашњих и спољних стручних, техничких, технолошких и финансијских капацитета надзираног субјекта.</w:t>
      </w:r>
    </w:p>
    <w:p>
      <w:pPr>
        <w:spacing w:after="150"/>
        <w:ind w:left="0"/>
        <w:jc w:val="left"/>
      </w:pPr>
      <w:r>
        <w:rPr>
          <w:rFonts w:ascii="Verdana"/>
          <w:b w:val="false"/>
          <w:i w:val="false"/>
          <w:color w:val="000000"/>
          <w:sz w:val="22"/>
        </w:rPr>
        <w:t>Поред процене ризика за надзиране субјекте, ризик се, према посебно прописаним критеријумима, може проценити и за поједина територијална подручја и друге територијалне и сличне целине (нпр. територијалне јединице, области и подобласти, деонице и др), објекте и групе објеката, у складу са делокругом инспекције и потребама вршења инспекцијског надзора.</w:t>
      </w:r>
    </w:p>
    <w:p>
      <w:pPr>
        <w:spacing w:after="150"/>
        <w:ind w:left="0"/>
        <w:jc w:val="left"/>
      </w:pPr>
      <w:r>
        <w:rPr>
          <w:rFonts w:ascii="Verdana"/>
          <w:b w:val="false"/>
          <w:i w:val="false"/>
          <w:color w:val="000000"/>
          <w:sz w:val="22"/>
        </w:rPr>
        <w:t>Заједничке елементе процене ризика у инспекцијском надзору прописује Влада.</w:t>
      </w:r>
    </w:p>
    <w:p>
      <w:pPr>
        <w:spacing w:after="150"/>
        <w:ind w:left="0"/>
        <w:jc w:val="left"/>
      </w:pPr>
      <w:r>
        <w:rPr>
          <w:rFonts w:ascii="Verdana"/>
          <w:b w:val="false"/>
          <w:i w:val="false"/>
          <w:color w:val="000000"/>
          <w:sz w:val="22"/>
        </w:rPr>
        <w:t>Посебне елементе процене ризика и учесталост вршења инспекцијског надзора на основу процене ризика, као и посебне критеријуме из става 8. овог члана прописује министар надлежан за одговарајућу област инспекцијског надзора, односно ималац јавног овлашћења који врши инспекцијски надзор у одређеној области.</w:t>
      </w:r>
    </w:p>
    <w:p>
      <w:pPr>
        <w:spacing w:after="150"/>
        <w:ind w:left="0"/>
        <w:jc w:val="left"/>
      </w:pPr>
      <w:r>
        <w:rPr>
          <w:rFonts w:ascii="Verdana"/>
          <w:b w:val="false"/>
          <w:i w:val="false"/>
          <w:color w:val="000000"/>
          <w:sz w:val="22"/>
        </w:rPr>
        <w:t>Посебне елементе процене ризика и учесталост вршења инспекцијског надзора на основу процене ризика из изворне надлежности аутономне покрајине и јединице локалне самоуправе прописује надлежни орган аутономне покрајине и јединице локалне самоуправе.</w:t>
      </w:r>
    </w:p>
    <w:p>
      <w:pPr>
        <w:spacing w:after="120"/>
        <w:ind w:left="0"/>
        <w:jc w:val="center"/>
      </w:pPr>
      <w:r>
        <w:rPr>
          <w:rFonts w:ascii="Verdana"/>
          <w:b/>
          <w:i w:val="false"/>
          <w:color w:val="000000"/>
          <w:sz w:val="22"/>
        </w:rPr>
        <w:t>План инспекцијског надзора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pPr>
        <w:spacing w:after="150"/>
        <w:ind w:left="0"/>
        <w:jc w:val="left"/>
      </w:pPr>
      <w:r>
        <w:rPr>
          <w:rFonts w:ascii="Verdana"/>
          <w:b w:val="false"/>
          <w:i w:val="false"/>
          <w:color w:val="000000"/>
          <w:sz w:val="22"/>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pPr>
        <w:spacing w:after="150"/>
        <w:ind w:left="0"/>
        <w:jc w:val="left"/>
      </w:pPr>
      <w:r>
        <w:rPr>
          <w:rFonts w:ascii="Verdana"/>
          <w:b w:val="false"/>
          <w:i w:val="false"/>
          <w:color w:val="000000"/>
          <w:sz w:val="22"/>
        </w:rPr>
        <w:t xml:space="preserve">План инспекцијског надзора, поред обавезних елемената који чине садржину годишњег плана рада органа државне управе, обавезно садржи и: </w:t>
      </w:r>
      <w:r>
        <w:rPr>
          <w:rFonts w:ascii="Verdana"/>
          <w:b/>
          <w:i w:val="false"/>
          <w:color w:val="000000"/>
          <w:sz w:val="22"/>
        </w:rPr>
        <w:t>циљеве које инспекција тежи да оствари у планираном периоду – исказане у мерљивим ефектима и начин за постизање постављених циљева;</w:t>
      </w:r>
      <w:r>
        <w:rPr>
          <w:rFonts w:ascii="Calibri"/>
          <w:b/>
          <w:i w:val="false"/>
          <w:color w:val="000000"/>
          <w:vertAlign w:val="superscript"/>
        </w:rPr>
        <w:t>*</w:t>
      </w:r>
      <w:r>
        <w:rPr>
          <w:rFonts w:ascii="Verdana"/>
          <w:b w:val="false"/>
          <w:i w:val="false"/>
          <w:color w:val="000000"/>
          <w:sz w:val="22"/>
        </w:rPr>
        <w:t xml:space="preserve"> учесталост и обухват вршења инспекцијског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
    <w:p>
      <w:pPr>
        <w:spacing w:after="150"/>
        <w:ind w:left="0"/>
        <w:jc w:val="left"/>
      </w:pPr>
      <w:r>
        <w:rPr>
          <w:rFonts w:ascii="Verdana"/>
          <w:b w:val="false"/>
          <w:i w:val="false"/>
          <w:color w:val="000000"/>
          <w:sz w:val="22"/>
        </w:rPr>
        <w:t>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pPr>
        <w:spacing w:after="150"/>
        <w:ind w:left="0"/>
        <w:jc w:val="left"/>
      </w:pPr>
      <w:r>
        <w:rPr>
          <w:rFonts w:ascii="Verdana"/>
          <w:b w:val="false"/>
          <w:i w:val="false"/>
          <w:color w:val="000000"/>
          <w:sz w:val="22"/>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w:t>
      </w:r>
      <w:r>
        <w:rPr>
          <w:rFonts w:ascii="Verdana"/>
          <w:b/>
          <w:i w:val="false"/>
          <w:color w:val="000000"/>
          <w:sz w:val="22"/>
        </w:rPr>
        <w:t>1. децембра</w:t>
      </w:r>
      <w:r>
        <w:rPr>
          <w:rFonts w:ascii="Calibri"/>
          <w:b/>
          <w:i w:val="false"/>
          <w:color w:val="000000"/>
          <w:vertAlign w:val="superscript"/>
        </w:rPr>
        <w:t>*</w:t>
      </w:r>
      <w:r>
        <w:rPr>
          <w:rFonts w:ascii="Verdana"/>
          <w:b w:val="false"/>
          <w:i w:val="false"/>
          <w:color w:val="000000"/>
          <w:sz w:val="22"/>
        </w:rPr>
        <w:t xml:space="preserve"> текуће године. По прибављеном мишљењу, односно смерницама и упутствима Координационе комисије, годишњи план инспекцијског надзора се усваја </w:t>
      </w:r>
      <w:r>
        <w:rPr>
          <w:rFonts w:ascii="Verdana"/>
          <w:b/>
          <w:i w:val="false"/>
          <w:color w:val="000000"/>
          <w:sz w:val="22"/>
        </w:rPr>
        <w:t>до 31. децембра текуће године.</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Инспекција објављује план инспекцијског надзора на својој интернет страници.</w:t>
      </w:r>
    </w:p>
    <w:p>
      <w:pPr>
        <w:spacing w:after="150"/>
        <w:ind w:left="0"/>
        <w:jc w:val="left"/>
      </w:pPr>
      <w:r>
        <w:rPr>
          <w:rFonts w:ascii="Verdana"/>
          <w:b w:val="false"/>
          <w:i w:val="false"/>
          <w:color w:val="000000"/>
          <w:sz w:val="22"/>
        </w:rPr>
        <w:t>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инспекцијског надзора.</w:t>
      </w:r>
    </w:p>
    <w:p>
      <w:pPr>
        <w:spacing w:after="150"/>
        <w:ind w:left="0"/>
        <w:jc w:val="left"/>
      </w:pPr>
      <w:r>
        <w:rPr>
          <w:rFonts w:ascii="Verdana"/>
          <w:b w:val="false"/>
          <w:i w:val="false"/>
          <w:color w:val="000000"/>
          <w:sz w:val="22"/>
        </w:rPr>
        <w:t>Надлежни орган аутономне покрајине и јединице локалне самоуправе прописује посебне елементе плана одређеног инспекцијског надзора из изворне надлежности аутономне покрајине и јединице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Усклађивање инспекцијског надзора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Повећање свеобухватности и делотворности инспекцијског надзора и избегавања преклапања и непотребног понављања инспекцијског надзора обезбеђује се кроз међусобну сарадњу у утврђивању програма рада и сарадњу у поступку вршења самосталног или заједничког инспекцијског надзора.</w:t>
      </w:r>
    </w:p>
    <w:p>
      <w:pPr>
        <w:spacing w:after="150"/>
        <w:ind w:left="0"/>
        <w:jc w:val="left"/>
      </w:pPr>
      <w:r>
        <w:rPr>
          <w:rFonts w:ascii="Verdana"/>
          <w:b w:val="false"/>
          <w:i w:val="false"/>
          <w:color w:val="000000"/>
          <w:sz w:val="22"/>
        </w:rPr>
        <w:t>Сарадња у поступку вршења инспекцијског надзора остварује се нарочито: ако је одређена област или питање предмет инспекцијског надзора више инспекција; када је потребно да више инспекција истовремено врше инспекцијски надзор према истом субјекту (заједнички инспекцијски надзор); ради спречавања или отклањања непосредне опасности по живот и здравље људи, имовину веће вредности, животну средину или биљни или животињски свет; ради спречавања обављања делатности и вршења активности нерегистрованих субјеката; када се оцени да се надзор на тај начин може извршити брже и са што мање трошкова и губитка времена за надзираног субјекта и инспекторе.</w:t>
      </w:r>
    </w:p>
    <w:p>
      <w:pPr>
        <w:spacing w:after="150"/>
        <w:ind w:left="0"/>
        <w:jc w:val="left"/>
      </w:pPr>
      <w:r>
        <w:rPr>
          <w:rFonts w:ascii="Verdana"/>
          <w:b w:val="false"/>
          <w:i w:val="false"/>
          <w:color w:val="000000"/>
          <w:sz w:val="22"/>
        </w:rPr>
        <w:t>Заједнички инспекцијски надзор врши се: ради спречавања или отклањања непосредне опасности по живот и здравље људи, имовину веће вредности, животну средину или биљни или животињски свет; кад је ризик код надзираног субјекта висок или критичан; ради предузимања хитних мера које не трпе одлагање; због сложености инспекцијског надзора или значаја спречавања или отклањања незаконитости, односно штетних последица; када се тиме добија на брзини надзора, уштеди трошкова и смањењу губитка времена надзираног субјекта и инспектора; ради провере представке која је у делокругу две или више инспекција; ради спречавања обављања делатности и вршења активности нерегистрованих субјеката која је у делокругу две или више инспекција, и у другим случајевима када је то одређено.</w:t>
      </w:r>
    </w:p>
    <w:p>
      <w:pPr>
        <w:spacing w:after="120"/>
        <w:ind w:left="0"/>
        <w:jc w:val="center"/>
      </w:pPr>
      <w:r>
        <w:rPr>
          <w:rFonts w:ascii="Verdana"/>
          <w:b/>
          <w:i w:val="false"/>
          <w:color w:val="000000"/>
          <w:sz w:val="22"/>
        </w:rPr>
        <w:t>Координација инспекцијског надзора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координационо тело према закону којим се уређује државна управа.</w:t>
      </w:r>
    </w:p>
    <w:p>
      <w:pPr>
        <w:spacing w:after="150"/>
        <w:ind w:left="0"/>
        <w:jc w:val="left"/>
      </w:pPr>
      <w:r>
        <w:rPr>
          <w:rFonts w:ascii="Verdana"/>
          <w:b w:val="false"/>
          <w:i w:val="false"/>
          <w:color w:val="000000"/>
          <w:sz w:val="22"/>
        </w:rPr>
        <w:t>Послови Координационе комисије јесу:</w:t>
      </w:r>
    </w:p>
    <w:p>
      <w:pPr>
        <w:spacing w:after="150"/>
        <w:ind w:left="0"/>
        <w:jc w:val="left"/>
      </w:pPr>
      <w:r>
        <w:rPr>
          <w:rFonts w:ascii="Verdana"/>
          <w:b w:val="false"/>
          <w:i w:val="false"/>
          <w:color w:val="000000"/>
          <w:sz w:val="22"/>
        </w:rPr>
        <w:t>1) 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w:t>
      </w:r>
    </w:p>
    <w:p>
      <w:pPr>
        <w:spacing w:after="150"/>
        <w:ind w:left="0"/>
        <w:jc w:val="left"/>
      </w:pPr>
      <w:r>
        <w:rPr>
          <w:rFonts w:ascii="Verdana"/>
          <w:b w:val="false"/>
          <w:i w:val="false"/>
          <w:color w:val="000000"/>
          <w:sz w:val="22"/>
        </w:rPr>
        <w:t>(1) за усклађивање планова инспекцијског надзора и рада инспекција,</w:t>
      </w:r>
    </w:p>
    <w:p>
      <w:pPr>
        <w:spacing w:after="150"/>
        <w:ind w:left="0"/>
        <w:jc w:val="left"/>
      </w:pPr>
      <w:r>
        <w:rPr>
          <w:rFonts w:ascii="Verdana"/>
          <w:b w:val="false"/>
          <w:i w:val="false"/>
          <w:color w:val="000000"/>
          <w:sz w:val="22"/>
        </w:rPr>
        <w:t>(2) за размену информација у вршењу инспекцијског надзора,</w:t>
      </w:r>
    </w:p>
    <w:p>
      <w:pPr>
        <w:spacing w:after="150"/>
        <w:ind w:left="0"/>
        <w:jc w:val="left"/>
      </w:pPr>
      <w:r>
        <w:rPr>
          <w:rFonts w:ascii="Verdana"/>
          <w:b w:val="false"/>
          <w:i w:val="false"/>
          <w:color w:val="000000"/>
          <w:sz w:val="22"/>
        </w:rPr>
        <w:t>(3) за унапређење инспекцијског надзора на основу информација из годишњег извештаја о раду инспекција,</w:t>
      </w:r>
    </w:p>
    <w:p>
      <w:pPr>
        <w:spacing w:after="150"/>
        <w:ind w:left="0"/>
        <w:jc w:val="left"/>
      </w:pPr>
      <w:r>
        <w:rPr>
          <w:rFonts w:ascii="Verdana"/>
          <w:b/>
          <w:i w:val="false"/>
          <w:color w:val="000000"/>
          <w:sz w:val="22"/>
        </w:rPr>
        <w:t>(4) за развој јединственог функционалног софтверског решења е-Инспектор;</w:t>
      </w:r>
      <w:r>
        <w:rPr>
          <w:rFonts w:ascii="Calibri"/>
          <w:b/>
          <w:i w:val="false"/>
          <w:color w:val="000000"/>
          <w:vertAlign w:val="superscript"/>
        </w:rPr>
        <w:t>*</w:t>
      </w:r>
    </w:p>
    <w:p>
      <w:pPr>
        <w:spacing w:after="150"/>
        <w:ind w:left="0"/>
        <w:jc w:val="left"/>
      </w:pPr>
      <w:r>
        <w:rPr>
          <w:rFonts w:ascii="Verdana"/>
          <w:b w:val="false"/>
          <w:i w:val="false"/>
          <w:color w:val="000000"/>
          <w:sz w:val="22"/>
        </w:rPr>
        <w:t>2) да разматра и даје мишљење на нацрте закона и предлоге подзаконских прописа којима се уређују питања инспекцијског надзора;</w:t>
      </w:r>
    </w:p>
    <w:p>
      <w:pPr>
        <w:spacing w:after="150"/>
        <w:ind w:left="0"/>
        <w:jc w:val="left"/>
      </w:pPr>
      <w:r>
        <w:rPr>
          <w:rFonts w:ascii="Verdana"/>
          <w:b w:val="false"/>
          <w:i w:val="false"/>
          <w:color w:val="000000"/>
          <w:sz w:val="22"/>
        </w:rPr>
        <w:t>3) 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pPr>
        <w:spacing w:after="150"/>
        <w:ind w:left="0"/>
        <w:jc w:val="left"/>
      </w:pPr>
      <w:r>
        <w:rPr>
          <w:rFonts w:ascii="Verdana"/>
          <w:b/>
          <w:i w:val="false"/>
          <w:color w:val="000000"/>
          <w:sz w:val="22"/>
        </w:rPr>
        <w:t>4) да учествује у анализи потреба за финансирањем, техничком опремљеношћу инспектора и подноси иницијативе надлежним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5) да даје стручно мишљење о предлозима контролних листа, као и њихових измена и допуна;</w:t>
      </w:r>
    </w:p>
    <w:p>
      <w:pPr>
        <w:spacing w:after="150"/>
        <w:ind w:left="0"/>
        <w:jc w:val="left"/>
      </w:pPr>
      <w:r>
        <w:rPr>
          <w:rFonts w:ascii="Verdana"/>
          <w:b w:val="false"/>
          <w:i w:val="false"/>
          <w:color w:val="000000"/>
          <w:sz w:val="22"/>
        </w:rPr>
        <w:t>6) да објављује на својој интернет страници прописе, акте и документе који се односе на инспекцијски надзор;</w:t>
      </w:r>
    </w:p>
    <w:p>
      <w:pPr>
        <w:spacing w:after="150"/>
        <w:ind w:left="0"/>
        <w:jc w:val="left"/>
      </w:pPr>
      <w:r>
        <w:rPr>
          <w:rFonts w:ascii="Verdana"/>
          <w:b w:val="false"/>
          <w:i w:val="false"/>
          <w:color w:val="000000"/>
          <w:sz w:val="22"/>
        </w:rPr>
        <w:t xml:space="preserve">7) да, на упит заинтересованих лица, пружа обавештења која се односе на надлежности инспекција, најкасније у року од седам </w:t>
      </w:r>
      <w:r>
        <w:rPr>
          <w:rFonts w:ascii="Calibri"/>
          <w:b/>
          <w:i w:val="false"/>
          <w:color w:val="000000"/>
          <w:vertAlign w:val="superscript"/>
        </w:rPr>
        <w:t>*</w:t>
      </w:r>
      <w:r>
        <w:rPr>
          <w:rFonts w:ascii="Verdana"/>
          <w:b w:val="false"/>
          <w:i w:val="false"/>
          <w:color w:val="000000"/>
          <w:sz w:val="22"/>
        </w:rPr>
        <w:t> дана;</w:t>
      </w:r>
    </w:p>
    <w:p>
      <w:pPr>
        <w:spacing w:after="150"/>
        <w:ind w:left="0"/>
        <w:jc w:val="left"/>
      </w:pPr>
      <w:r>
        <w:rPr>
          <w:rFonts w:ascii="Verdana"/>
          <w:b w:val="false"/>
          <w:i w:val="false"/>
          <w:color w:val="000000"/>
          <w:sz w:val="22"/>
        </w:rPr>
        <w:t>8) да, у складу са потребом, подноси извештаје Влади и даје предлоге за предузимање мера из њене надлежности;</w:t>
      </w:r>
    </w:p>
    <w:p>
      <w:pPr>
        <w:spacing w:after="150"/>
        <w:ind w:left="0"/>
        <w:jc w:val="left"/>
      </w:pPr>
      <w:r>
        <w:rPr>
          <w:rFonts w:ascii="Verdana"/>
          <w:b w:val="false"/>
          <w:i w:val="false"/>
          <w:color w:val="000000"/>
          <w:sz w:val="22"/>
        </w:rPr>
        <w:t>9) да обавља друге послове утврђене овим законом и задатке утврђене одлуком о оснивању.</w:t>
      </w:r>
    </w:p>
    <w:p>
      <w:pPr>
        <w:spacing w:after="150"/>
        <w:ind w:left="0"/>
        <w:jc w:val="left"/>
      </w:pPr>
      <w:r>
        <w:rPr>
          <w:rFonts w:ascii="Verdana"/>
          <w:b w:val="false"/>
          <w:i w:val="false"/>
          <w:color w:val="000000"/>
          <w:sz w:val="22"/>
        </w:rPr>
        <w:t>Инспекције су дужне да се придржавају смерница и упутстава из става 2. тачка 1) овог члана.</w:t>
      </w:r>
    </w:p>
    <w:p>
      <w:pPr>
        <w:spacing w:after="150"/>
        <w:ind w:left="0"/>
        <w:jc w:val="left"/>
      </w:pPr>
      <w:r>
        <w:rPr>
          <w:rFonts w:ascii="Verdana"/>
          <w:b w:val="false"/>
          <w:i w:val="false"/>
          <w:color w:val="000000"/>
          <w:sz w:val="22"/>
        </w:rPr>
        <w:t>Члан Координационе комисије који није сагласан са овим смерницама и упутствима може да поднесе предлог Влади да заузме став поводом овог питања.</w:t>
      </w:r>
    </w:p>
    <w:p>
      <w:pPr>
        <w:spacing w:after="150"/>
        <w:ind w:left="0"/>
        <w:jc w:val="left"/>
      </w:pPr>
      <w:r>
        <w:rPr>
          <w:rFonts w:ascii="Verdana"/>
          <w:b/>
          <w:i w:val="false"/>
          <w:color w:val="000000"/>
          <w:sz w:val="22"/>
        </w:rPr>
        <w:t>Послове из става 2. тачка 1) подтачка (4) овог члана обављају инспекције из члана 43. став 1. овог закона, министарство надлежно за послове државне управе и служба Владе надлежна за пројектовање, усклађивање, развој и функционисање система електронске управе (у даљем тексту: служба Владе), у циљу ефикасног вршења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Служба Владе обавља послове техничке подршке у успостављању и вођењу софтверског решења е-Инспектор, односно послове који се односе на чување, спровођење мера заштите и обезбеђивања сигурности и безбедности софтверског решења е-Инспектор.</w:t>
      </w:r>
      <w:r>
        <w:rPr>
          <w:rFonts w:ascii="Calibri"/>
          <w:b/>
          <w:i w:val="false"/>
          <w:color w:val="000000"/>
          <w:vertAlign w:val="superscript"/>
        </w:rPr>
        <w:t>*</w:t>
      </w:r>
    </w:p>
    <w:p>
      <w:pPr>
        <w:spacing w:after="150"/>
        <w:ind w:left="0"/>
        <w:jc w:val="left"/>
      </w:pPr>
      <w:r>
        <w:rPr>
          <w:rFonts w:ascii="Verdana"/>
          <w:b w:val="false"/>
          <w:i w:val="false"/>
          <w:color w:val="000000"/>
          <w:sz w:val="22"/>
        </w:rPr>
        <w:t>Стручне и административно-техничке послове за 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p>
    <w:p>
      <w:pPr>
        <w:spacing w:after="150"/>
        <w:ind w:left="0"/>
        <w:jc w:val="left"/>
      </w:pPr>
      <w:r>
        <w:rPr>
          <w:rFonts w:ascii="Verdana"/>
          <w:b w:val="false"/>
          <w:i w:val="false"/>
          <w:color w:val="000000"/>
          <w:sz w:val="22"/>
        </w:rPr>
        <w:t xml:space="preserve">У оквиру Координационе комисије образују се радне групе </w:t>
      </w:r>
      <w:r>
        <w:rPr>
          <w:rFonts w:ascii="Calibri"/>
          <w:b/>
          <w:i w:val="false"/>
          <w:color w:val="000000"/>
          <w:vertAlign w:val="superscript"/>
        </w:rPr>
        <w:t>*</w:t>
      </w:r>
      <w:r>
        <w:rPr>
          <w:rFonts w:ascii="Verdana"/>
          <w:b w:val="false"/>
          <w:i w:val="false"/>
          <w:color w:val="000000"/>
          <w:sz w:val="22"/>
        </w:rPr>
        <w:t xml:space="preserve"> за одређену област, односно одређена питања инспекцијског надзора. Радном групом </w:t>
      </w:r>
      <w:r>
        <w:rPr>
          <w:rFonts w:ascii="Calibri"/>
          <w:b/>
          <w:i w:val="false"/>
          <w:color w:val="000000"/>
          <w:vertAlign w:val="superscript"/>
        </w:rPr>
        <w:t>*</w:t>
      </w:r>
      <w:r>
        <w:rPr>
          <w:rFonts w:ascii="Verdana"/>
          <w:b w:val="false"/>
          <w:i w:val="false"/>
          <w:color w:val="000000"/>
          <w:sz w:val="22"/>
        </w:rPr>
        <w:t xml:space="preserve"> руководи члан Координационе комисије, а у раду радне групе </w:t>
      </w:r>
      <w:r>
        <w:rPr>
          <w:rFonts w:ascii="Calibri"/>
          <w:b/>
          <w:i w:val="false"/>
          <w:color w:val="000000"/>
          <w:vertAlign w:val="superscript"/>
        </w:rPr>
        <w:t>*</w:t>
      </w:r>
      <w:r>
        <w:rPr>
          <w:rFonts w:ascii="Verdana"/>
          <w:b w:val="false"/>
          <w:i w:val="false"/>
          <w:color w:val="000000"/>
          <w:sz w:val="22"/>
        </w:rPr>
        <w:t> могу учествовати 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pPr>
        <w:spacing w:after="150"/>
        <w:ind w:left="0"/>
        <w:jc w:val="left"/>
      </w:pPr>
      <w:r>
        <w:rPr>
          <w:rFonts w:ascii="Verdana"/>
          <w:b w:val="false"/>
          <w:i w:val="false"/>
          <w:color w:val="000000"/>
          <w:sz w:val="22"/>
        </w:rPr>
        <w:t>Координациона комисија је овлашћена да захтева податке, обавештења, исправе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pPr>
        <w:spacing w:after="150"/>
        <w:ind w:left="0"/>
        <w:jc w:val="left"/>
      </w:pPr>
      <w:r>
        <w:rPr>
          <w:rFonts w:ascii="Verdana"/>
          <w:b w:val="false"/>
          <w:i w:val="false"/>
          <w:color w:val="000000"/>
          <w:sz w:val="22"/>
        </w:rPr>
        <w:t>Координациона комисија доноси пословник о свом раду.</w:t>
      </w:r>
    </w:p>
    <w:p>
      <w:pPr>
        <w:spacing w:after="150"/>
        <w:ind w:left="0"/>
        <w:jc w:val="left"/>
      </w:pPr>
      <w:r>
        <w:rPr>
          <w:rFonts w:ascii="Verdana"/>
          <w:b w:val="false"/>
          <w:i w:val="false"/>
          <w:color w:val="000000"/>
          <w:sz w:val="22"/>
        </w:rPr>
        <w:t>Координациона комисија доставља смернице и упутства из става 2. тачка 1) овог члана начелнику управног округа ради вршења послова из свог делокруга у погледу унапређења координације инспекција и делотворности инспекцијског надзора.</w:t>
      </w:r>
    </w:p>
    <w:p>
      <w:pPr>
        <w:spacing w:after="150"/>
        <w:ind w:left="0"/>
        <w:jc w:val="left"/>
      </w:pPr>
      <w:r>
        <w:rPr>
          <w:rFonts w:ascii="Verdana"/>
          <w:b w:val="false"/>
          <w:i w:val="false"/>
          <w:color w:val="000000"/>
          <w:sz w:val="22"/>
        </w:rPr>
        <w:t>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w:t>
      </w:r>
    </w:p>
    <w:p>
      <w:pPr>
        <w:spacing w:after="150"/>
        <w:ind w:left="0"/>
        <w:jc w:val="left"/>
      </w:pPr>
      <w:r>
        <w:rPr>
          <w:rFonts w:ascii="Verdana"/>
          <w:b/>
          <w:i w:val="false"/>
          <w:color w:val="000000"/>
          <w:sz w:val="22"/>
        </w:rPr>
        <w:t>Органи више јединица локалне самоуправе могу заједнички уредити обављање инспекцијских послова склапањем споразума о сарадњи у складу са законом којим је уређен систем локалне самоуправе „а за инспекцијске послове који се обављају као поверени послови државне управе у складу са законом”. Сваки инспектор заједничке инспекције је месно надлежан за целу територију (подручје) за коју је заједничка инспекција основана.</w:t>
      </w:r>
      <w:r>
        <w:rPr>
          <w:rFonts w:ascii="Calibri"/>
          <w:b/>
          <w:i w:val="false"/>
          <w:color w:val="000000"/>
          <w:vertAlign w:val="superscript"/>
        </w:rPr>
        <w:t>*</w:t>
      </w:r>
    </w:p>
    <w:p>
      <w:pPr>
        <w:spacing w:after="150"/>
        <w:ind w:left="0"/>
        <w:jc w:val="left"/>
      </w:pPr>
      <w:r>
        <w:rPr>
          <w:rFonts w:ascii="Verdana"/>
          <w:b w:val="false"/>
          <w:i w:val="false"/>
          <w:color w:val="000000"/>
          <w:sz w:val="22"/>
        </w:rPr>
        <w:t>Одлуком надлежног органа аутономне покрајине и органа јединице локалне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pPr>
        <w:spacing w:after="150"/>
        <w:ind w:left="0"/>
        <w:jc w:val="left"/>
      </w:pPr>
      <w:r>
        <w:rPr>
          <w:rFonts w:ascii="Verdana"/>
          <w:b w:val="false"/>
          <w:i w:val="false"/>
          <w:color w:val="000000"/>
          <w:sz w:val="22"/>
        </w:rPr>
        <w:t xml:space="preserve">Ради постизања циљева из става 1. овог члана, у складу са чланом 5. став 2. овог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w:t>
      </w:r>
      <w:r>
        <w:rPr>
          <w:rFonts w:ascii="Verdana"/>
          <w:b/>
          <w:i w:val="false"/>
          <w:color w:val="000000"/>
          <w:sz w:val="22"/>
        </w:rPr>
        <w:t>става 12.</w:t>
      </w:r>
      <w:r>
        <w:rPr>
          <w:rFonts w:ascii="Calibri"/>
          <w:b/>
          <w:i w:val="false"/>
          <w:color w:val="000000"/>
          <w:vertAlign w:val="superscript"/>
        </w:rPr>
        <w:t>*</w:t>
      </w:r>
      <w:r>
        <w:rPr>
          <w:rFonts w:ascii="Verdana"/>
          <w:b w:val="false"/>
          <w:i w:val="false"/>
          <w:color w:val="000000"/>
          <w:sz w:val="22"/>
        </w:rPr>
        <w:t xml:space="preserve"> овог члана и органа државне управе, органа аутономне покрајине, органа јединица локалне самоуправе и других субјеката са јавним овлашћењима који врше друге облике надзора и контроле у смислу члана 2. став 2. овог закона.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IV. ВРШЕЊЕ ИНСПЕКЦИЈСКОГ НАДЗОРА</w:t>
      </w:r>
    </w:p>
    <w:p>
      <w:pPr>
        <w:spacing w:after="120"/>
        <w:ind w:left="0"/>
        <w:jc w:val="center"/>
      </w:pPr>
      <w:r>
        <w:rPr>
          <w:rFonts w:ascii="Verdana"/>
          <w:b/>
          <w:i w:val="false"/>
          <w:color w:val="000000"/>
          <w:sz w:val="22"/>
        </w:rPr>
        <w:t>Превентивно деловање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Ради остваривања циља инспекцијског надзора, инспекција је дужна да превентивно делује.</w:t>
      </w:r>
    </w:p>
    <w:p>
      <w:pPr>
        <w:spacing w:after="150"/>
        <w:ind w:left="0"/>
        <w:jc w:val="left"/>
      </w:pPr>
      <w:r>
        <w:rPr>
          <w:rFonts w:ascii="Verdana"/>
          <w:b w:val="false"/>
          <w:i w:val="false"/>
          <w:color w:val="000000"/>
          <w:sz w:val="22"/>
        </w:rPr>
        <w:t>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pPr>
        <w:spacing w:after="150"/>
        <w:ind w:left="0"/>
        <w:jc w:val="left"/>
      </w:pPr>
      <w:r>
        <w:rPr>
          <w:rFonts w:ascii="Verdana"/>
          <w:b w:val="false"/>
          <w:i w:val="false"/>
          <w:color w:val="000000"/>
          <w:sz w:val="22"/>
        </w:rPr>
        <w:t xml:space="preserve">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непоступање по захтеву. </w:t>
      </w:r>
      <w:r>
        <w:rPr>
          <w:rFonts w:ascii="Verdana"/>
          <w:b/>
          <w:i w:val="false"/>
          <w:color w:val="000000"/>
          <w:sz w:val="22"/>
        </w:rPr>
        <w:t>У одлучивању по захтевима за превентивно деловање инспекција се, у оквиру планираног обима превентивних активности, руководи заштитом јавног интереса, степеном ризика и временским редоследом поднетих захтева.</w:t>
      </w:r>
      <w:r>
        <w:rPr>
          <w:rFonts w:ascii="Calibri"/>
          <w:b/>
          <w:i w:val="false"/>
          <w:color w:val="000000"/>
          <w:vertAlign w:val="superscript"/>
        </w:rPr>
        <w:t>*</w:t>
      </w:r>
    </w:p>
    <w:p>
      <w:pPr>
        <w:spacing w:after="150"/>
        <w:ind w:left="0"/>
        <w:jc w:val="left"/>
      </w:pPr>
      <w:r>
        <w:rPr>
          <w:rFonts w:ascii="Verdana"/>
          <w:b w:val="false"/>
          <w:i w:val="false"/>
          <w:color w:val="000000"/>
          <w:sz w:val="22"/>
        </w:rPr>
        <w:t>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pPr>
        <w:spacing w:after="150"/>
        <w:ind w:left="0"/>
        <w:jc w:val="left"/>
      </w:pPr>
      <w:r>
        <w:rPr>
          <w:rFonts w:ascii="Verdana"/>
          <w:b w:val="false"/>
          <w:i w:val="false"/>
          <w:color w:val="000000"/>
          <w:sz w:val="22"/>
        </w:rPr>
        <w:t>На службене саветодавне посете не примењују се одредбе овог закона које се односе на поступак инспекцијског надзора.</w:t>
      </w:r>
    </w:p>
    <w:p>
      <w:pPr>
        <w:spacing w:after="150"/>
        <w:ind w:left="0"/>
        <w:jc w:val="left"/>
      </w:pPr>
      <w:r>
        <w:rPr>
          <w:rFonts w:ascii="Verdana"/>
          <w:b w:val="false"/>
          <w:i w:val="false"/>
          <w:color w:val="000000"/>
          <w:sz w:val="22"/>
        </w:rPr>
        <w:t>Инспекција о службеној саветодавној посети сачињава службену белешку у коју уноси битне чињенице и околности ове посете.</w:t>
      </w:r>
    </w:p>
    <w:p>
      <w:pPr>
        <w:spacing w:after="150"/>
        <w:ind w:left="0"/>
        <w:jc w:val="left"/>
      </w:pPr>
      <w:r>
        <w:rPr>
          <w:rFonts w:ascii="Verdana"/>
          <w:b w:val="false"/>
          <w:i w:val="false"/>
          <w:color w:val="000000"/>
          <w:sz w:val="22"/>
        </w:rPr>
        <w:t>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 Допис са препорукама има правну природу акта о примени прописа.</w:t>
      </w:r>
    </w:p>
    <w:p>
      <w:pPr>
        <w:spacing w:after="150"/>
        <w:ind w:left="0"/>
        <w:jc w:val="left"/>
      </w:pPr>
      <w:r>
        <w:rPr>
          <w:rFonts w:ascii="Verdana"/>
          <w:b w:val="false"/>
          <w:i w:val="false"/>
          <w:color w:val="000000"/>
          <w:sz w:val="22"/>
        </w:rPr>
        <w:t>Субјекат из става 7. овог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pPr>
        <w:spacing w:after="150"/>
        <w:ind w:left="0"/>
        <w:jc w:val="left"/>
      </w:pPr>
      <w:r>
        <w:rPr>
          <w:rFonts w:ascii="Verdana"/>
          <w:b w:val="false"/>
          <w:i w:val="false"/>
          <w:color w:val="000000"/>
          <w:sz w:val="22"/>
        </w:rPr>
        <w:t>У случају из става 7. овог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pPr>
        <w:spacing w:after="150"/>
        <w:ind w:left="0"/>
        <w:jc w:val="left"/>
      </w:pPr>
      <w:r>
        <w:rPr>
          <w:rFonts w:ascii="Verdana"/>
          <w:b w:val="false"/>
          <w:i w:val="false"/>
          <w:color w:val="000000"/>
          <w:sz w:val="22"/>
        </w:rPr>
        <w:t>Службене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ст. 2. и 3. овог закона, инспекција покреће и води посебан поступак према нерегистрованом субјекту из члана 33. овог закона, са овлашћењима и дужностима у складу са законом, о чему без одлагања обавештава овог субјекта.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Контролна листа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 xml:space="preserve">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 </w:t>
      </w:r>
      <w:r>
        <w:rPr>
          <w:rFonts w:ascii="Verdana"/>
          <w:b/>
          <w:i w:val="false"/>
          <w:color w:val="000000"/>
          <w:sz w:val="22"/>
        </w:rPr>
        <w:t>и мешовитог инспекцијског надзора у делу који се односи на редован надзор, као и у инспекцијском надзору на државној граници који се обавља редовно. 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 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w:t>
      </w:r>
      <w:r>
        <w:rPr>
          <w:rFonts w:ascii="Verdana"/>
          <w:b/>
          <w:i w:val="false"/>
          <w:color w:val="000000"/>
          <w:sz w:val="22"/>
        </w:rPr>
        <w:t>су</w:t>
      </w:r>
      <w:r>
        <w:rPr>
          <w:rFonts w:ascii="Calibri"/>
          <w:b/>
          <w:i w:val="false"/>
          <w:color w:val="000000"/>
          <w:vertAlign w:val="superscript"/>
        </w:rPr>
        <w:t>*</w:t>
      </w:r>
      <w:r>
        <w:rPr>
          <w:rFonts w:ascii="Verdana"/>
          <w:b w:val="false"/>
          <w:i w:val="false"/>
          <w:color w:val="000000"/>
          <w:sz w:val="22"/>
        </w:rPr>
        <w:t xml:space="preserve"> те провере и радње </w:t>
      </w:r>
      <w:r>
        <w:rPr>
          <w:rFonts w:ascii="Verdana"/>
          <w:b/>
          <w:i w:val="false"/>
          <w:color w:val="000000"/>
          <w:sz w:val="22"/>
        </w:rPr>
        <w:t>у блиској вези са питањима из контролне листе, што уноси у записник о инспекцијском надзору</w:t>
      </w:r>
      <w:r>
        <w:rPr>
          <w:rFonts w:ascii="Calibri"/>
          <w:b/>
          <w:i w:val="false"/>
          <w:color w:val="000000"/>
          <w:vertAlign w:val="superscript"/>
        </w:rPr>
        <w:t>*</w:t>
      </w:r>
      <w:r>
        <w:rPr>
          <w:rFonts w:ascii="Verdana"/>
          <w:b w:val="false"/>
          <w:i w:val="false"/>
          <w:color w:val="000000"/>
          <w:sz w:val="22"/>
        </w:rPr>
        <w:t xml:space="preserve">.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w:t>
      </w:r>
      <w:r>
        <w:rPr>
          <w:rFonts w:ascii="Calibri"/>
          <w:b/>
          <w:i w:val="false"/>
          <w:color w:val="000000"/>
          <w:vertAlign w:val="superscript"/>
        </w:rPr>
        <w:t>*</w:t>
      </w:r>
      <w:r>
        <w:rPr>
          <w:rFonts w:ascii="Verdana"/>
          <w:b w:val="false"/>
          <w:i w:val="false"/>
          <w:color w:val="000000"/>
          <w:sz w:val="22"/>
        </w:rPr>
        <w:t> законом и другим прописом заштићена добра, права и интересе из члана 6. став 3. овог закона, односно процени да постоји ризик ван контролне листе који је висок или критичан – инспектор покреће ванредан инспекцијски надзор.</w:t>
      </w:r>
    </w:p>
    <w:p>
      <w:pPr>
        <w:spacing w:after="150"/>
        <w:ind w:left="0"/>
        <w:jc w:val="left"/>
      </w:pPr>
      <w:r>
        <w:rPr>
          <w:rFonts w:ascii="Verdana"/>
          <w:b w:val="false"/>
          <w:i/>
          <w:color w:val="000000"/>
          <w:sz w:val="22"/>
        </w:rPr>
        <w:t>Брисан је ранији став 3. (види члан 6. Закона - 95/2018-383)</w:t>
      </w:r>
    </w:p>
    <w:p>
      <w:pPr>
        <w:spacing w:after="150"/>
        <w:ind w:left="0"/>
        <w:jc w:val="left"/>
      </w:pPr>
      <w:r>
        <w:rPr>
          <w:rFonts w:ascii="Verdana"/>
          <w:b w:val="false"/>
          <w:i w:val="false"/>
          <w:color w:val="000000"/>
          <w:sz w:val="22"/>
        </w:rPr>
        <w:t>По потреби, а најмање два пута годишње, инспекција преиспитује садржину контролне листе и, ако утврди да је то оправдано, мења је и допуњава.</w:t>
      </w:r>
    </w:p>
    <w:p>
      <w:pPr>
        <w:spacing w:after="150"/>
        <w:ind w:left="0"/>
        <w:jc w:val="left"/>
      </w:pPr>
      <w:r>
        <w:rPr>
          <w:rFonts w:ascii="Verdana"/>
          <w:b w:val="false"/>
          <w:i w:val="false"/>
          <w:color w:val="000000"/>
          <w:sz w:val="22"/>
        </w:rPr>
        <w:t>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инспекцији прилаже и одговарајућу документацију, односно други материјал (фотографије и др) којим се поткрепљују налази из извештаја.</w:t>
      </w:r>
    </w:p>
    <w:p>
      <w:pPr>
        <w:spacing w:after="150"/>
        <w:ind w:left="0"/>
        <w:jc w:val="left"/>
      </w:pPr>
      <w:r>
        <w:rPr>
          <w:rFonts w:ascii="Verdana"/>
          <w:b/>
          <w:i w:val="false"/>
          <w:color w:val="000000"/>
          <w:sz w:val="22"/>
        </w:rPr>
        <w:t>Инспекција може да достави контролну листу надзираном субјекту и затражи од њега да сачини и инспекцији достави извештај о самопровери испуњености захтева из контролне листе и самопроцени ризика.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Прикупљање података од значаја за вршење инспекцијског надзора над одређеним субјектом надзора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Пре почетка инспекцијског надзора, инспектор прикупља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 и путем непосредног сазнања и информисања и на други одговарајући начин.</w:t>
      </w:r>
    </w:p>
    <w:p>
      <w:pPr>
        <w:spacing w:after="150"/>
        <w:ind w:left="0"/>
        <w:jc w:val="left"/>
      </w:pPr>
      <w:r>
        <w:rPr>
          <w:rFonts w:ascii="Verdana"/>
          <w:b w:val="false"/>
          <w:i w:val="false"/>
          <w:color w:val="000000"/>
          <w:sz w:val="22"/>
        </w:rPr>
        <w:t>Инспектор прибавља по службеној дужности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инспекцијски надзор. Ови органи и други имаоци јавних овлашћења су дужни да инспекцији благовремено доставе ове јавне исправе и податке.</w:t>
      </w:r>
    </w:p>
    <w:p>
      <w:pPr>
        <w:spacing w:after="120"/>
        <w:ind w:left="0"/>
        <w:jc w:val="center"/>
      </w:pPr>
      <w:r>
        <w:rPr>
          <w:rFonts w:ascii="Verdana"/>
          <w:b/>
          <w:i w:val="false"/>
          <w:color w:val="000000"/>
          <w:sz w:val="22"/>
        </w:rPr>
        <w:t>Налог за инспекцијски 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Руководилац инспекције или лице које он овласти издаје писани налог за инспекцијски надзор.</w:t>
      </w:r>
    </w:p>
    <w:p>
      <w:pPr>
        <w:spacing w:after="150"/>
        <w:ind w:left="0"/>
        <w:jc w:val="left"/>
      </w:pPr>
      <w:r>
        <w:rPr>
          <w:rFonts w:ascii="Verdana"/>
          <w:b/>
          <w:i w:val="false"/>
          <w:color w:val="000000"/>
          <w:sz w:val="22"/>
        </w:rPr>
        <w:t>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податке о надзираном субјекту или субјектима ако су познати, а ако ти подаци нису познати, односно ако није могуће утврдити надзиране субјекте или је њихов број превелик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 када је то потребно према обележјима предмета инспекцијског надзора.</w:t>
      </w:r>
      <w:r>
        <w:rPr>
          <w:rFonts w:ascii="Calibri"/>
          <w:b/>
          <w:i w:val="false"/>
          <w:color w:val="000000"/>
          <w:vertAlign w:val="superscript"/>
        </w:rPr>
        <w:t>*</w:t>
      </w:r>
    </w:p>
    <w:p>
      <w:pPr>
        <w:spacing w:after="150"/>
        <w:ind w:left="0"/>
        <w:jc w:val="left"/>
      </w:pPr>
      <w:r>
        <w:rPr>
          <w:rFonts w:ascii="Verdana"/>
          <w:b w:val="false"/>
          <w:i w:val="false"/>
          <w:color w:val="000000"/>
          <w:sz w:val="22"/>
        </w:rPr>
        <w:t>У вршењу инспекцијског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инспектор утврђује током трајања инспекцијског надзора.</w:t>
      </w:r>
    </w:p>
    <w:p>
      <w:pPr>
        <w:spacing w:after="150"/>
        <w:ind w:left="0"/>
        <w:jc w:val="left"/>
      </w:pPr>
      <w:r>
        <w:rPr>
          <w:rFonts w:ascii="Verdana"/>
          <w:b w:val="false"/>
          <w:i w:val="false"/>
          <w:color w:val="000000"/>
          <w:sz w:val="22"/>
        </w:rPr>
        <w:t xml:space="preserve">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r>
        <w:rPr>
          <w:rFonts w:ascii="Verdana"/>
          <w:b/>
          <w:i w:val="false"/>
          <w:color w:val="000000"/>
          <w:sz w:val="22"/>
        </w:rPr>
        <w:t>О обезбеђењу доказа по службеној дужности доноси се закључак.</w:t>
      </w:r>
      <w:r>
        <w:rPr>
          <w:rFonts w:ascii="Calibri"/>
          <w:b/>
          <w:i w:val="false"/>
          <w:color w:val="000000"/>
          <w:vertAlign w:val="superscript"/>
        </w:rPr>
        <w:t>*</w:t>
      </w:r>
    </w:p>
    <w:p>
      <w:pPr>
        <w:spacing w:after="150"/>
        <w:ind w:left="0"/>
        <w:jc w:val="left"/>
      </w:pPr>
      <w:r>
        <w:rPr>
          <w:rFonts w:ascii="Verdana"/>
          <w:b w:val="false"/>
          <w:i w:val="false"/>
          <w:color w:val="000000"/>
          <w:sz w:val="22"/>
        </w:rPr>
        <w:t>Допунски налог из става 4. овог члана није потребан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w:t>
      </w:r>
    </w:p>
    <w:p>
      <w:pPr>
        <w:spacing w:after="150"/>
        <w:ind w:left="0"/>
        <w:jc w:val="left"/>
      </w:pPr>
      <w:r>
        <w:rPr>
          <w:rFonts w:ascii="Verdana"/>
          <w:b w:val="false"/>
          <w:i w:val="false"/>
          <w:color w:val="000000"/>
          <w:sz w:val="22"/>
        </w:rPr>
        <w:t>Налог за инспекцијски надзор може да се допуни и када је неопходно повећати број инспектора који врше надзор и продужити трајање надзора.</w:t>
      </w:r>
    </w:p>
    <w:p>
      <w:pPr>
        <w:spacing w:after="150"/>
        <w:ind w:left="0"/>
        <w:jc w:val="left"/>
      </w:pPr>
      <w:r>
        <w:rPr>
          <w:rFonts w:ascii="Verdana"/>
          <w:b w:val="false"/>
          <w:i w:val="false"/>
          <w:color w:val="000000"/>
          <w:sz w:val="22"/>
        </w:rPr>
        <w:t xml:space="preserve">Ако у току вршења инспекцијског надзора инспектор открије незаконитост која је изван граница налогом утврђеног предмета инспекцијског надзора, а није у блиској вези са тим предметом, при чему су испуњени услови за ванредан инспекцијски надзор у складу са чланом 6. </w:t>
      </w:r>
      <w:r>
        <w:rPr>
          <w:rFonts w:ascii="Verdana"/>
          <w:b/>
          <w:i w:val="false"/>
          <w:color w:val="000000"/>
          <w:sz w:val="22"/>
        </w:rPr>
        <w:t>став 4.</w:t>
      </w:r>
      <w:r>
        <w:rPr>
          <w:rFonts w:ascii="Calibri"/>
          <w:b/>
          <w:i w:val="false"/>
          <w:color w:val="000000"/>
          <w:vertAlign w:val="superscript"/>
        </w:rPr>
        <w:t>*</w:t>
      </w:r>
      <w:r>
        <w:rPr>
          <w:rFonts w:ascii="Verdana"/>
          <w:b w:val="false"/>
          <w:i w:val="false"/>
          <w:color w:val="000000"/>
          <w:sz w:val="22"/>
        </w:rPr>
        <w:t xml:space="preserve"> овог закона, инспектор за вршење тог надзора који је изван граница утврђеног предмета прибавља засебан налог за ванредан инспекцијски 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r>
        <w:rPr>
          <w:rFonts w:ascii="Verdana"/>
          <w:b/>
          <w:i w:val="false"/>
          <w:color w:val="000000"/>
          <w:sz w:val="22"/>
        </w:rPr>
        <w:t>О обезбеђењу доказа по службеној дужности доноси се закључак.</w:t>
      </w:r>
      <w:r>
        <w:rPr>
          <w:rFonts w:ascii="Calibri"/>
          <w:b/>
          <w:i w:val="false"/>
          <w:color w:val="000000"/>
          <w:vertAlign w:val="superscript"/>
        </w:rPr>
        <w:t>*</w:t>
      </w:r>
    </w:p>
    <w:p>
      <w:pPr>
        <w:spacing w:after="150"/>
        <w:ind w:left="0"/>
        <w:jc w:val="left"/>
      </w:pPr>
      <w:r>
        <w:rPr>
          <w:rFonts w:ascii="Verdana"/>
          <w:b w:val="false"/>
          <w:i w:val="false"/>
          <w:color w:val="000000"/>
          <w:sz w:val="22"/>
        </w:rPr>
        <w:t>Налог се издаје за редован, ванредан</w:t>
      </w:r>
      <w:r>
        <w:rPr>
          <w:rFonts w:ascii="Verdana"/>
          <w:b/>
          <w:i w:val="false"/>
          <w:color w:val="000000"/>
          <w:sz w:val="22"/>
        </w:rPr>
        <w:t>, мешовити</w:t>
      </w:r>
      <w:r>
        <w:rPr>
          <w:rFonts w:ascii="Calibri"/>
          <w:b/>
          <w:i w:val="false"/>
          <w:color w:val="000000"/>
          <w:vertAlign w:val="superscript"/>
        </w:rPr>
        <w:t>*</w:t>
      </w:r>
      <w:r>
        <w:rPr>
          <w:rFonts w:ascii="Verdana"/>
          <w:b w:val="false"/>
          <w:i w:val="false"/>
          <w:color w:val="000000"/>
          <w:sz w:val="22"/>
        </w:rPr>
        <w:t xml:space="preserve"> и допунски инспекцијски надзор, с тим да је ванредан и допунски инспекцијски надзор могућ и без налога за инспекцијски надзор, односно без допунског или засебног налога из ст. 4. и 7. овог члана, 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инспекцијском надзору.</w:t>
      </w:r>
    </w:p>
    <w:p>
      <w:pPr>
        <w:spacing w:after="150"/>
        <w:ind w:left="0"/>
        <w:jc w:val="left"/>
      </w:pPr>
      <w:r>
        <w:rPr>
          <w:rFonts w:ascii="Verdana"/>
          <w:b w:val="false"/>
          <w:i w:val="false"/>
          <w:color w:val="000000"/>
          <w:sz w:val="22"/>
        </w:rPr>
        <w:t>За контролни инспекцијски надзор не издаје се налог.</w:t>
      </w:r>
    </w:p>
    <w:p>
      <w:pPr>
        <w:spacing w:after="150"/>
        <w:ind w:left="0"/>
        <w:jc w:val="left"/>
      </w:pPr>
      <w:r>
        <w:rPr>
          <w:rFonts w:ascii="Verdana"/>
          <w:b/>
          <w:i w:val="false"/>
          <w:color w:val="000000"/>
          <w:sz w:val="22"/>
        </w:rPr>
        <w:t>За инспекцијски надзор на државној граници, налог није неопходан.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Обавештење о предстојећем инспекцијском надзору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xml:space="preserve">Инспектор у писаном облику обавештава надзираног субјекта о предстојећем инспекцијском надзору, најкасније три </w:t>
      </w:r>
      <w:r>
        <w:rPr>
          <w:rFonts w:ascii="Calibri"/>
          <w:b/>
          <w:i w:val="false"/>
          <w:color w:val="000000"/>
          <w:vertAlign w:val="superscript"/>
        </w:rPr>
        <w:t>*</w:t>
      </w:r>
      <w:r>
        <w:rPr>
          <w:rFonts w:ascii="Verdana"/>
          <w:b w:val="false"/>
          <w:i w:val="false"/>
          <w:color w:val="000000"/>
          <w:sz w:val="22"/>
        </w:rPr>
        <w:t xml:space="preserve"> дана пре почетка надзора. </w:t>
      </w:r>
      <w:r>
        <w:rPr>
          <w:rFonts w:ascii="Verdana"/>
          <w:b/>
          <w:i w:val="false"/>
          <w:color w:val="000000"/>
          <w:sz w:val="22"/>
        </w:rPr>
        <w:t>Обавештавање се врши електронским путем, а може се учинити и у папирном облику.</w:t>
      </w:r>
      <w:r>
        <w:rPr>
          <w:rFonts w:ascii="Calibri"/>
          <w:b/>
          <w:i w:val="false"/>
          <w:color w:val="000000"/>
          <w:vertAlign w:val="superscript"/>
        </w:rPr>
        <w:t>*</w:t>
      </w:r>
    </w:p>
    <w:p>
      <w:pPr>
        <w:spacing w:after="150"/>
        <w:ind w:left="0"/>
        <w:jc w:val="left"/>
      </w:pPr>
      <w:r>
        <w:rPr>
          <w:rFonts w:ascii="Verdana"/>
          <w:b w:val="false"/>
          <w:i w:val="false"/>
          <w:color w:val="000000"/>
          <w:sz w:val="22"/>
        </w:rPr>
        <w:t>Обавештење садржи и податке о интернет страници на којој је доступна контролна листа.</w:t>
      </w:r>
    </w:p>
    <w:p>
      <w:pPr>
        <w:spacing w:after="150"/>
        <w:ind w:left="0"/>
        <w:jc w:val="left"/>
      </w:pPr>
      <w:r>
        <w:rPr>
          <w:rFonts w:ascii="Verdana"/>
          <w:b w:val="false"/>
          <w:i w:val="false"/>
          <w:color w:val="000000"/>
          <w:sz w:val="22"/>
        </w:rPr>
        <w:t>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pPr>
        <w:spacing w:after="150"/>
        <w:ind w:left="0"/>
        <w:jc w:val="left"/>
      </w:pPr>
      <w:r>
        <w:rPr>
          <w:rFonts w:ascii="Verdana"/>
          <w:b w:val="false"/>
          <w:i w:val="false"/>
          <w:color w:val="000000"/>
          <w:sz w:val="22"/>
        </w:rPr>
        <w:t xml:space="preserve">Изузетно од става 1. овог члана,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w:t>
      </w:r>
      <w:r>
        <w:rPr>
          <w:rFonts w:ascii="Verdana"/>
          <w:b/>
          <w:i w:val="false"/>
          <w:color w:val="000000"/>
          <w:sz w:val="22"/>
        </w:rPr>
        <w:t>или потрошача,</w:t>
      </w:r>
      <w:r>
        <w:rPr>
          <w:rFonts w:ascii="Calibri"/>
          <w:b/>
          <w:i w:val="false"/>
          <w:color w:val="000000"/>
          <w:vertAlign w:val="superscript"/>
        </w:rPr>
        <w:t>*</w:t>
      </w:r>
      <w:r>
        <w:rPr>
          <w:rFonts w:ascii="Verdana"/>
          <w:b w:val="false"/>
          <w:i w:val="false"/>
          <w:color w:val="000000"/>
          <w:sz w:val="22"/>
        </w:rPr>
        <w:t xml:space="preserve"> привреду, животну средину, биљни или животињски свет, комунални ред или безбедност, сагласно делокругу инспекције</w:t>
      </w:r>
      <w:r>
        <w:rPr>
          <w:rFonts w:ascii="Verdana"/>
          <w:b/>
          <w:i w:val="false"/>
          <w:color w:val="000000"/>
          <w:sz w:val="22"/>
        </w:rPr>
        <w:t>,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w:t>
      </w:r>
      <w:r>
        <w:rPr>
          <w:rFonts w:ascii="Calibri"/>
          <w:b/>
          <w:i w:val="false"/>
          <w:color w:val="000000"/>
          <w:vertAlign w:val="superscript"/>
        </w:rPr>
        <w:t>*</w:t>
      </w:r>
      <w:r>
        <w:rPr>
          <w:rFonts w:ascii="Verdana"/>
          <w:b w:val="false"/>
          <w:i w:val="false"/>
          <w:color w:val="000000"/>
          <w:sz w:val="22"/>
        </w:rPr>
        <w:t xml:space="preserve"> с тим што се разлози за изостављање обавештења наводе у налогу за инспекцијски надзор</w:t>
      </w:r>
      <w:r>
        <w:rPr>
          <w:rFonts w:ascii="Verdana"/>
          <w:b/>
          <w:i w:val="false"/>
          <w:color w:val="000000"/>
          <w:sz w:val="22"/>
        </w:rPr>
        <w:t>, уз навођење познатих и вероватних чињеница, које у конкретном случају поткрепљују те разлоге.</w:t>
      </w:r>
      <w:r>
        <w:rPr>
          <w:rFonts w:ascii="Calibri"/>
          <w:b/>
          <w:i w:val="false"/>
          <w:color w:val="000000"/>
          <w:vertAlign w:val="superscript"/>
        </w:rPr>
        <w:t>*</w:t>
      </w:r>
    </w:p>
    <w:p>
      <w:pPr>
        <w:spacing w:after="150"/>
        <w:ind w:left="0"/>
        <w:jc w:val="left"/>
      </w:pPr>
      <w:r>
        <w:rPr>
          <w:rFonts w:ascii="Verdana"/>
          <w:b w:val="false"/>
          <w:i w:val="false"/>
          <w:color w:val="000000"/>
          <w:sz w:val="22"/>
        </w:rPr>
        <w:t>Када налог за инспекцијски надзор није издат, разлози за изостављање обавештења уносе се у записник.</w:t>
      </w:r>
    </w:p>
    <w:p>
      <w:pPr>
        <w:spacing w:after="150"/>
        <w:ind w:left="0"/>
        <w:jc w:val="left"/>
      </w:pPr>
      <w:r>
        <w:rPr>
          <w:rFonts w:ascii="Verdana"/>
          <w:b/>
          <w:i w:val="false"/>
          <w:color w:val="000000"/>
          <w:sz w:val="22"/>
        </w:rPr>
        <w:t>За инспекцијски надзор на државној граници, обавештење није неопходно.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Покретање поступка инспекцијског надзора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Поступак инспекцијског надзора покреће се и води по службеној дужности или </w:t>
      </w:r>
      <w:r>
        <w:rPr>
          <w:rFonts w:ascii="Verdana"/>
          <w:b/>
          <w:i w:val="false"/>
          <w:color w:val="000000"/>
          <w:sz w:val="22"/>
        </w:rPr>
        <w:t>захтевом</w:t>
      </w:r>
      <w:r>
        <w:rPr>
          <w:rFonts w:ascii="Calibri"/>
          <w:b/>
          <w:i w:val="false"/>
          <w:color w:val="000000"/>
          <w:vertAlign w:val="superscript"/>
        </w:rPr>
        <w:t>*</w:t>
      </w:r>
      <w:r>
        <w:rPr>
          <w:rFonts w:ascii="Verdana"/>
          <w:b w:val="false"/>
          <w:i w:val="false"/>
          <w:color w:val="000000"/>
          <w:sz w:val="22"/>
        </w:rPr>
        <w:t xml:space="preserve"> надзираног субјекта за вршење инспекцијског надзора, као и </w:t>
      </w:r>
      <w:r>
        <w:rPr>
          <w:rFonts w:ascii="Verdana"/>
          <w:b/>
          <w:i w:val="false"/>
          <w:color w:val="000000"/>
          <w:sz w:val="22"/>
        </w:rPr>
        <w:t>захтевом</w:t>
      </w:r>
      <w:r>
        <w:rPr>
          <w:rFonts w:ascii="Calibri"/>
          <w:b/>
          <w:i w:val="false"/>
          <w:color w:val="000000"/>
          <w:vertAlign w:val="superscript"/>
        </w:rPr>
        <w:t>*</w:t>
      </w:r>
      <w:r>
        <w:rPr>
          <w:rFonts w:ascii="Verdana"/>
          <w:b w:val="false"/>
          <w:i w:val="false"/>
          <w:color w:val="000000"/>
          <w:sz w:val="22"/>
        </w:rPr>
        <w:t xml:space="preserve"> другог лица коме је посебним законом признато својство странке у поступку.</w:t>
      </w:r>
    </w:p>
    <w:p>
      <w:pPr>
        <w:spacing w:after="150"/>
        <w:ind w:left="0"/>
        <w:jc w:val="left"/>
      </w:pPr>
      <w:r>
        <w:rPr>
          <w:rFonts w:ascii="Verdana"/>
          <w:b w:val="false"/>
          <w:i w:val="false"/>
          <w:color w:val="000000"/>
          <w:sz w:val="22"/>
        </w:rPr>
        <w:t>Код оцене о постојању разлога за покретање поступка по службеној дужности инспектор узима у обзир представке</w:t>
      </w:r>
      <w:r>
        <w:rPr>
          <w:rFonts w:ascii="Verdana"/>
          <w:b/>
          <w:i w:val="false"/>
          <w:color w:val="000000"/>
          <w:sz w:val="22"/>
        </w:rPr>
        <w:t>, као и упозорења надлежних органа.</w:t>
      </w:r>
      <w:r>
        <w:rPr>
          <w:rFonts w:ascii="Calibri"/>
          <w:b/>
          <w:i w:val="false"/>
          <w:color w:val="000000"/>
          <w:vertAlign w:val="superscript"/>
        </w:rPr>
        <w:t>*</w:t>
      </w:r>
    </w:p>
    <w:p>
      <w:pPr>
        <w:spacing w:after="150"/>
        <w:ind w:left="0"/>
        <w:jc w:val="left"/>
      </w:pPr>
      <w:r>
        <w:rPr>
          <w:rFonts w:ascii="Verdana"/>
          <w:b w:val="false"/>
          <w:i w:val="false"/>
          <w:color w:val="000000"/>
          <w:sz w:val="22"/>
        </w:rPr>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pPr>
        <w:spacing w:after="150"/>
        <w:ind w:left="0"/>
        <w:jc w:val="left"/>
      </w:pPr>
      <w:r>
        <w:rPr>
          <w:rFonts w:ascii="Verdana"/>
          <w:b/>
          <w:i w:val="false"/>
          <w:color w:val="000000"/>
          <w:sz w:val="22"/>
        </w:rPr>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 сматра се да је подносилац одустао од представке.</w:t>
      </w:r>
      <w:r>
        <w:rPr>
          <w:rFonts w:ascii="Calibri"/>
          <w:b/>
          <w:i w:val="false"/>
          <w:color w:val="000000"/>
          <w:vertAlign w:val="superscript"/>
        </w:rPr>
        <w:t>*</w:t>
      </w:r>
    </w:p>
    <w:p>
      <w:pPr>
        <w:spacing w:after="150"/>
        <w:ind w:left="0"/>
        <w:jc w:val="left"/>
      </w:pPr>
      <w:r>
        <w:rPr>
          <w:rFonts w:ascii="Verdana"/>
          <w:b w:val="false"/>
          <w:i w:val="false"/>
          <w:color w:val="000000"/>
          <w:sz w:val="22"/>
        </w:rPr>
        <w:t>Инспектор неће покренути поступак по службеној дужности на основу представке ако је процењен незнатан ризик или је посреди злоупотреба права.</w:t>
      </w:r>
    </w:p>
    <w:p>
      <w:pPr>
        <w:spacing w:after="150"/>
        <w:ind w:left="0"/>
        <w:jc w:val="left"/>
      </w:pPr>
      <w:r>
        <w:rPr>
          <w:rFonts w:ascii="Verdana"/>
          <w:b w:val="false"/>
          <w:i w:val="false"/>
          <w:color w:val="000000"/>
          <w:sz w:val="22"/>
        </w:rPr>
        <w:t xml:space="preserve">Кад инспектор утврди да не постоје услови за покретање поступка по службеној дужности у складу са </w:t>
      </w:r>
      <w:r>
        <w:rPr>
          <w:rFonts w:ascii="Verdana"/>
          <w:b/>
          <w:i w:val="false"/>
          <w:color w:val="000000"/>
          <w:sz w:val="22"/>
        </w:rPr>
        <w:t>ставом 5. овог члана</w:t>
      </w:r>
      <w:r>
        <w:rPr>
          <w:rFonts w:ascii="Calibri"/>
          <w:b/>
          <w:i w:val="false"/>
          <w:color w:val="000000"/>
          <w:vertAlign w:val="superscript"/>
        </w:rPr>
        <w:t>*</w:t>
      </w:r>
      <w:r>
        <w:rPr>
          <w:rFonts w:ascii="Verdana"/>
          <w:b w:val="false"/>
          <w:i w:val="false"/>
          <w:color w:val="000000"/>
          <w:sz w:val="22"/>
        </w:rPr>
        <w:t>, обавестиће о томе подносиоца представке што је пре могуће, а најкасније у року од 30 дана од дана пријема представке.</w:t>
      </w:r>
    </w:p>
    <w:p>
      <w:pPr>
        <w:spacing w:after="150"/>
        <w:ind w:left="0"/>
        <w:jc w:val="left"/>
      </w:pPr>
      <w:r>
        <w:rPr>
          <w:rFonts w:ascii="Verdana"/>
          <w:b w:val="false"/>
          <w:i w:val="false"/>
          <w:color w:val="000000"/>
          <w:sz w:val="22"/>
        </w:rPr>
        <w:t>На захтев подносиоца представке, инспектор обавештава подносиоца представке како је поступио са представком,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w:t>
      </w:r>
    </w:p>
    <w:p>
      <w:pPr>
        <w:spacing w:after="150"/>
        <w:ind w:left="0"/>
        <w:jc w:val="left"/>
      </w:pPr>
      <w:r>
        <w:rPr>
          <w:rFonts w:ascii="Verdana"/>
          <w:b w:val="false"/>
          <w:i w:val="false"/>
          <w:color w:val="000000"/>
          <w:sz w:val="22"/>
        </w:rPr>
        <w:t>Инспекцијски надзор почиње кад инспектор уручи надзираном субјекту, односно присутном лицу налог за инспекцијски надзор.</w:t>
      </w:r>
    </w:p>
    <w:p>
      <w:pPr>
        <w:spacing w:after="150"/>
        <w:ind w:left="0"/>
        <w:jc w:val="left"/>
      </w:pPr>
      <w:r>
        <w:rPr>
          <w:rFonts w:ascii="Verdana"/>
          <w:b w:val="false"/>
          <w:i w:val="false"/>
          <w:color w:val="000000"/>
          <w:sz w:val="22"/>
        </w:rPr>
        <w:t xml:space="preserve">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 </w:t>
      </w:r>
      <w:r>
        <w:rPr>
          <w:rFonts w:ascii="Verdana"/>
          <w:b/>
          <w:i w:val="false"/>
          <w:color w:val="000000"/>
          <w:sz w:val="22"/>
        </w:rPr>
        <w:t>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r>
        <w:rPr>
          <w:rFonts w:ascii="Calibri"/>
          <w:b/>
          <w:i w:val="false"/>
          <w:color w:val="000000"/>
          <w:vertAlign w:val="superscript"/>
        </w:rPr>
        <w:t>*</w:t>
      </w:r>
    </w:p>
    <w:p>
      <w:pPr>
        <w:spacing w:after="150"/>
        <w:ind w:left="0"/>
        <w:jc w:val="left"/>
      </w:pPr>
      <w:r>
        <w:rPr>
          <w:rFonts w:ascii="Verdana"/>
          <w:b w:val="false"/>
          <w:i w:val="false"/>
          <w:color w:val="000000"/>
          <w:sz w:val="22"/>
        </w:rPr>
        <w:t>Када у складу са законом налог за инспекцијски надзор није издат, инспекцијски надзор почиње предузимањем прве радње инспектора с тим циљем.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Време инспекцијског надзора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Инспекцијски надзор над надзираним субјектом који је правно лице, предузетник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 </w:t>
      </w:r>
      <w:r>
        <w:rPr>
          <w:rFonts w:ascii="Verdana"/>
          <w:b/>
          <w:i w:val="false"/>
          <w:color w:val="000000"/>
          <w:sz w:val="22"/>
        </w:rPr>
        <w:t>Код надзираних субјеката који обављају производњу и прераду производа, инспекцијски надзор који се односи на ове фазе у обављању делатности врши се у време када се оне обављају.</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Pr>
          <w:rFonts w:ascii="Verdana"/>
          <w:b/>
          <w:i w:val="false"/>
          <w:color w:val="000000"/>
          <w:sz w:val="22"/>
        </w:rPr>
        <w:t>; када се проверава поштовање прописаног радног времена надзираног субјекта, односно објекта; када надзирани субјекат да писани пристанак.</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Инспекцијски надзор над надзираним субјектом који је физичко лице врши се у време примерено сврси вршења инспекцијског надзора.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Права и дужности надзираног субјекта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Надзирани субјекти имају једнака права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pPr>
        <w:spacing w:after="150"/>
        <w:ind w:left="0"/>
        <w:jc w:val="left"/>
      </w:pPr>
      <w:r>
        <w:rPr>
          <w:rFonts w:ascii="Verdana"/>
          <w:b w:val="false"/>
          <w:i w:val="false"/>
          <w:color w:val="000000"/>
          <w:sz w:val="22"/>
        </w:rPr>
        <w:t>Надзирани субјекат у поступку инспекцијског надзора има право: да буде упознат са предметом и трајањем поступка, налогом за инспекцијски надзор и другим актима донетим у поступку; да будe упознат са правима и дужностима које има у вези са инспекцијским надзором; да се изјасни о чињеницама битним за потпуно и правилно утврђивање чињеничног стања и понуђеним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превентивно деловање; да упозори инспектора на тајност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
    <w:p>
      <w:pPr>
        <w:spacing w:after="150"/>
        <w:ind w:left="0"/>
        <w:jc w:val="left"/>
      </w:pPr>
      <w:r>
        <w:rPr>
          <w:rFonts w:ascii="Verdana"/>
          <w:b w:val="false"/>
          <w:i w:val="false"/>
          <w:color w:val="000000"/>
          <w:sz w:val="22"/>
        </w:rPr>
        <w:t>Ако више инспекција врши заједнички надзор, надзирани субјекат има право да инспектору ускрати давање података и изјава које је дао једном од инспектора у том надзору.</w:t>
      </w:r>
    </w:p>
    <w:p>
      <w:pPr>
        <w:spacing w:after="150"/>
        <w:ind w:left="0"/>
        <w:jc w:val="left"/>
      </w:pPr>
      <w:r>
        <w:rPr>
          <w:rFonts w:ascii="Verdana"/>
          <w:b w:val="false"/>
          <w:i w:val="false"/>
          <w:color w:val="000000"/>
          <w:sz w:val="22"/>
        </w:rPr>
        <w:t>Надзирани субјекат има право да инспектору ускрати давање података и изјава о предмету раније извршеног надзора, осим ако су се ти подаци у међувремену променили, као и када је давање података неопходно ради предузимања хитних мера ради спречавања или отклањања опасности по живот или здравље људи, животну средину или биљни или животињски свет.</w:t>
      </w:r>
    </w:p>
    <w:p>
      <w:pPr>
        <w:spacing w:after="150"/>
        <w:ind w:left="0"/>
        <w:jc w:val="left"/>
      </w:pPr>
      <w:r>
        <w:rPr>
          <w:rFonts w:ascii="Verdana"/>
          <w:b w:val="false"/>
          <w:i w:val="false"/>
          <w:color w:val="000000"/>
          <w:sz w:val="22"/>
        </w:rPr>
        <w:t>Када је уредно обавештен о предстојећем инспекцијском надзору,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инспекцију.</w:t>
      </w:r>
    </w:p>
    <w:p>
      <w:pPr>
        <w:spacing w:after="150"/>
        <w:ind w:left="0"/>
        <w:jc w:val="left"/>
      </w:pPr>
      <w:r>
        <w:rPr>
          <w:rFonts w:ascii="Verdana"/>
          <w:b w:val="false"/>
          <w:i w:val="false"/>
          <w:color w:val="000000"/>
          <w:sz w:val="22"/>
        </w:rPr>
        <w:t>Ако надзирани субјекат који је уредно обавештен о предстојећем инспекцијском надзору не буде присутан на месту вршења надзора, а не постоје околности из става 5. овог члана, инспекцијски надзор се врши у присуству службеног или другог лица које се затекне на месту вршења инспекцијског надзора.</w:t>
      </w:r>
    </w:p>
    <w:p>
      <w:pPr>
        <w:spacing w:after="150"/>
        <w:ind w:left="0"/>
        <w:jc w:val="left"/>
      </w:pPr>
      <w:r>
        <w:rPr>
          <w:rFonts w:ascii="Verdana"/>
          <w:b w:val="false"/>
          <w:i w:val="false"/>
          <w:color w:val="000000"/>
          <w:sz w:val="22"/>
        </w:rPr>
        <w:t>Надзирани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ст. 8. и 9. овог закона, омогући несметан инспекцијски надзор, што подразумева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документацију надзираног субјекта од значаја за инспекцијски надзор, а у облику у којем их поседује и чува;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 превозним средствима, другим средствима рада, производима, предметима који се стављају у промет, роби у промету и другим предметима којима обавља делатност или врши активност, као и другим предметима од значаја за инспекцијски надзор; благовремено пружи потпуне и тачне податке који су му доступни, а ако нешто од тога не може – да разлоге за то писано образложи инспектору.</w:t>
      </w:r>
    </w:p>
    <w:p>
      <w:pPr>
        <w:spacing w:after="150"/>
        <w:ind w:left="0"/>
        <w:jc w:val="left"/>
      </w:pPr>
      <w:r>
        <w:rPr>
          <w:rFonts w:ascii="Verdana"/>
          <w:b w:val="false"/>
          <w:i w:val="false"/>
          <w:color w:val="000000"/>
          <w:sz w:val="22"/>
        </w:rPr>
        <w:t>Надзирани субјекат дужан је да се на захтев инспектора усмено или писано изјасни о предмету надзора.</w:t>
      </w:r>
    </w:p>
    <w:p>
      <w:pPr>
        <w:spacing w:after="150"/>
        <w:ind w:left="0"/>
        <w:jc w:val="left"/>
      </w:pPr>
      <w:r>
        <w:rPr>
          <w:rFonts w:ascii="Verdana"/>
          <w:b w:val="false"/>
          <w:i w:val="false"/>
          <w:color w:val="000000"/>
          <w:sz w:val="22"/>
        </w:rPr>
        <w:t>Надзирани субјекат дужан је да поштује интегритет и службено својство инспектора.</w:t>
      </w:r>
    </w:p>
    <w:p>
      <w:pPr>
        <w:spacing w:after="150"/>
        <w:ind w:left="0"/>
        <w:jc w:val="left"/>
      </w:pPr>
      <w:r>
        <w:rPr>
          <w:rFonts w:ascii="Verdana"/>
          <w:b w:val="false"/>
          <w:i w:val="false"/>
          <w:color w:val="000000"/>
          <w:sz w:val="22"/>
        </w:rPr>
        <w:t>Надзирани субјекат има и друга права и обавезе утврђене овим и другим законом.</w:t>
      </w:r>
    </w:p>
    <w:p>
      <w:pPr>
        <w:spacing w:after="120"/>
        <w:ind w:left="0"/>
        <w:jc w:val="center"/>
      </w:pPr>
      <w:r>
        <w:rPr>
          <w:rFonts w:ascii="Verdana"/>
          <w:b/>
          <w:i w:val="false"/>
          <w:color w:val="000000"/>
          <w:sz w:val="22"/>
        </w:rPr>
        <w:t>Овлашћења инспектора ради утврђивања чињеница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Инспектор је овлашћен да ради утврђивања чињеница:</w:t>
      </w:r>
    </w:p>
    <w:p>
      <w:pPr>
        <w:spacing w:after="150"/>
        <w:ind w:left="0"/>
        <w:jc w:val="left"/>
      </w:pPr>
      <w:r>
        <w:rPr>
          <w:rFonts w:ascii="Verdana"/>
          <w:b w:val="false"/>
          <w:i w:val="false"/>
          <w:color w:val="000000"/>
          <w:sz w:val="22"/>
        </w:rPr>
        <w:t>1) 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p>
    <w:p>
      <w:pPr>
        <w:spacing w:after="150"/>
        <w:ind w:left="0"/>
        <w:jc w:val="left"/>
      </w:pPr>
      <w:r>
        <w:rPr>
          <w:rFonts w:ascii="Verdana"/>
          <w:b w:val="false"/>
          <w:i w:val="false"/>
          <w:color w:val="000000"/>
          <w:sz w:val="22"/>
        </w:rPr>
        <w:t>2) 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pPr>
        <w:spacing w:after="150"/>
        <w:ind w:left="0"/>
        <w:jc w:val="left"/>
      </w:pPr>
      <w:r>
        <w:rPr>
          <w:rFonts w:ascii="Verdana"/>
          <w:b w:val="false"/>
          <w:i w:val="false"/>
          <w:color w:val="000000"/>
          <w:sz w:val="22"/>
        </w:rPr>
        <w:t>3) 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pPr>
        <w:spacing w:after="150"/>
        <w:ind w:left="0"/>
        <w:jc w:val="left"/>
      </w:pPr>
      <w:r>
        <w:rPr>
          <w:rFonts w:ascii="Verdana"/>
          <w:b w:val="false"/>
          <w:i w:val="false"/>
          <w:color w:val="000000"/>
          <w:sz w:val="22"/>
        </w:rPr>
        <w:t>4) 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pPr>
        <w:spacing w:after="150"/>
        <w:ind w:left="0"/>
        <w:jc w:val="left"/>
      </w:pPr>
      <w:r>
        <w:rPr>
          <w:rFonts w:ascii="Verdana"/>
          <w:b w:val="false"/>
          <w:i w:val="false"/>
          <w:color w:val="000000"/>
          <w:sz w:val="22"/>
        </w:rPr>
        <w:t>5) 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w:t>
      </w:r>
    </w:p>
    <w:p>
      <w:pPr>
        <w:spacing w:after="150"/>
        <w:ind w:left="0"/>
        <w:jc w:val="left"/>
      </w:pPr>
      <w:r>
        <w:rPr>
          <w:rFonts w:ascii="Verdana"/>
          <w:b w:val="false"/>
          <w:i w:val="false"/>
          <w:color w:val="000000"/>
          <w:sz w:val="22"/>
        </w:rPr>
        <w:t>6) узме потребне узорке ради њиховог испитивања и утврђивања чињеничног стања, у складу са посебним законом и прописима донетим на основу закона;</w:t>
      </w:r>
    </w:p>
    <w:p>
      <w:pPr>
        <w:spacing w:after="150"/>
        <w:ind w:left="0"/>
        <w:jc w:val="left"/>
      </w:pPr>
      <w:r>
        <w:rPr>
          <w:rFonts w:ascii="Verdana"/>
          <w:b w:val="false"/>
          <w:i w:val="false"/>
          <w:color w:val="000000"/>
          <w:sz w:val="22"/>
        </w:rPr>
        <w:t>7) фотографише и сними простор у коме се врши инспекцијски надзор и друге ствари које су предмет надзора;</w:t>
      </w:r>
    </w:p>
    <w:p>
      <w:pPr>
        <w:spacing w:after="150"/>
        <w:ind w:left="0"/>
        <w:jc w:val="left"/>
      </w:pPr>
      <w:r>
        <w:rPr>
          <w:rFonts w:ascii="Verdana"/>
          <w:b/>
          <w:i w:val="false"/>
          <w:color w:val="000000"/>
          <w:sz w:val="22"/>
        </w:rPr>
        <w:t>7а) обезбеди доказе;</w:t>
      </w:r>
      <w:r>
        <w:rPr>
          <w:rFonts w:ascii="Calibri"/>
          <w:b/>
          <w:i w:val="false"/>
          <w:color w:val="000000"/>
          <w:vertAlign w:val="superscript"/>
        </w:rPr>
        <w:t>*</w:t>
      </w:r>
    </w:p>
    <w:p>
      <w:pPr>
        <w:spacing w:after="150"/>
        <w:ind w:left="0"/>
        <w:jc w:val="left"/>
      </w:pPr>
      <w:r>
        <w:rPr>
          <w:rFonts w:ascii="Verdana"/>
          <w:b w:val="false"/>
          <w:i w:val="false"/>
          <w:color w:val="000000"/>
          <w:sz w:val="22"/>
        </w:rPr>
        <w:t>8) предузме друге радње ради утврђивања чињеничног стања према овом и посебном закону.</w:t>
      </w:r>
    </w:p>
    <w:p>
      <w:pPr>
        <w:spacing w:after="150"/>
        <w:ind w:left="0"/>
        <w:jc w:val="left"/>
      </w:pPr>
      <w:r>
        <w:rPr>
          <w:rFonts w:ascii="Verdana"/>
          <w:b w:val="false"/>
          <w:i w:val="false"/>
          <w:color w:val="000000"/>
          <w:sz w:val="22"/>
        </w:rPr>
        <w:t>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pPr>
        <w:spacing w:after="150"/>
        <w:ind w:left="0"/>
        <w:jc w:val="left"/>
      </w:pPr>
      <w:r>
        <w:rPr>
          <w:rFonts w:ascii="Verdana"/>
          <w:b w:val="false"/>
          <w:i w:val="false"/>
          <w:color w:val="000000"/>
          <w:sz w:val="22"/>
        </w:rPr>
        <w:t>У вршењу инспекцијског надзора према организационој јединици надзираног субјекта из става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актима и процесима овог субјекта од инспекције надлежне према месту седишта тог надзираног субјекта.</w:t>
      </w:r>
    </w:p>
    <w:p>
      <w:pPr>
        <w:spacing w:after="150"/>
        <w:ind w:left="0"/>
        <w:jc w:val="left"/>
      </w:pPr>
      <w:r>
        <w:rPr>
          <w:rFonts w:ascii="Verdana"/>
          <w:b w:val="false"/>
          <w:i w:val="false"/>
          <w:color w:val="000000"/>
          <w:sz w:val="22"/>
        </w:rPr>
        <w:t>У случају неуједначеног поступања инспекције или више инспекција у вршењу инспекцијског надзора према организационим јединицима надзираног субјекта из става 2. овог члана, овај субјекат, односно инспекција може да затражи акт о примени прописа од надлежног органа или организације.</w:t>
      </w:r>
    </w:p>
    <w:p>
      <w:pPr>
        <w:spacing w:after="150"/>
        <w:ind w:left="0"/>
        <w:jc w:val="left"/>
      </w:pPr>
      <w:r>
        <w:rPr>
          <w:rFonts w:ascii="Verdana"/>
          <w:b w:val="false"/>
          <w:i w:val="false"/>
          <w:color w:val="000000"/>
          <w:sz w:val="22"/>
        </w:rPr>
        <w:t>Инспектор се стара о томе да вршењем својих овлашћења не омета редован процес рада, односно обављања делатности и вршења активности надзираног субјекта.</w:t>
      </w:r>
    </w:p>
    <w:p>
      <w:pPr>
        <w:spacing w:after="150"/>
        <w:ind w:left="0"/>
        <w:jc w:val="left"/>
      </w:pPr>
      <w:r>
        <w:rPr>
          <w:rFonts w:ascii="Verdana"/>
          <w:b w:val="false"/>
          <w:i w:val="false"/>
          <w:color w:val="000000"/>
          <w:sz w:val="22"/>
        </w:rPr>
        <w:t>Истоветност копија и оригинала документације надзираног субјекта потврђује надзирани субјекат својим печатом и потписом.</w:t>
      </w:r>
    </w:p>
    <w:p>
      <w:pPr>
        <w:spacing w:after="150"/>
        <w:ind w:left="0"/>
        <w:jc w:val="left"/>
      </w:pPr>
      <w:r>
        <w:rPr>
          <w:rFonts w:ascii="Verdana"/>
          <w:b w:val="false"/>
          <w:i w:val="false"/>
          <w:color w:val="000000"/>
          <w:sz w:val="22"/>
        </w:rPr>
        <w:t>Министар надлежан за одговарајућу област инспекцијског надзора, односно ималац јавних овлашћења који врши инспекцијски надзор у одређеној области, овлашћен је да ближе уреди услове и начин узимања и испитивања узорака.</w:t>
      </w:r>
    </w:p>
    <w:p>
      <w:pPr>
        <w:spacing w:after="150"/>
        <w:ind w:left="0"/>
        <w:jc w:val="left"/>
      </w:pPr>
      <w:r>
        <w:rPr>
          <w:rFonts w:ascii="Verdana"/>
          <w:b w:val="false"/>
          <w:i w:val="false"/>
          <w:color w:val="000000"/>
          <w:sz w:val="22"/>
        </w:rPr>
        <w:t>*Службени гласник РС, број 95/2018</w:t>
      </w:r>
    </w:p>
    <w:p>
      <w:pPr>
        <w:spacing w:after="150"/>
        <w:ind w:left="0"/>
        <w:jc w:val="both"/>
      </w:pPr>
      <w:r>
        <w:rPr>
          <w:rFonts w:ascii="Verdana"/>
          <w:b w:val="false"/>
          <w:i/>
          <w:color w:val="000000"/>
          <w:sz w:val="22"/>
        </w:rPr>
        <w:t>НАПОМЕНА ИЗДАВАЧА: Престаје да важи одредба члана 21. став 6.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44/2018-27).</w:t>
      </w:r>
    </w:p>
    <w:p>
      <w:pPr>
        <w:spacing w:after="150"/>
        <w:ind w:left="0"/>
        <w:jc w:val="center"/>
      </w:pPr>
      <w:r>
        <w:rPr>
          <w:rFonts w:ascii="Verdana"/>
          <w:b/>
          <w:i w:val="false"/>
          <w:color w:val="000000"/>
          <w:sz w:val="22"/>
        </w:rPr>
        <w:t>Прикривена куповина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У случају основане сумње да лице обавља делатност као нерегистровани субјекат, или да не издаје рачун, може се користити, ради доказивања, прикривена куповина, у складу са посебним законом, ако се на други начин не могу обезбедити потребни докази или би то било значајно отежано.</w:t>
      </w:r>
      <w:r>
        <w:rPr>
          <w:rFonts w:ascii="Calibri"/>
          <w:b/>
          <w:i w:val="false"/>
          <w:color w:val="000000"/>
          <w:vertAlign w:val="superscript"/>
        </w:rPr>
        <w:t>*</w:t>
      </w:r>
    </w:p>
    <w:p>
      <w:pPr>
        <w:spacing w:after="150"/>
        <w:ind w:left="0"/>
        <w:jc w:val="left"/>
      </w:pPr>
      <w:r>
        <w:rPr>
          <w:rFonts w:ascii="Verdana"/>
          <w:b/>
          <w:i w:val="false"/>
          <w:color w:val="000000"/>
          <w:sz w:val="22"/>
        </w:rPr>
        <w:t>Прикривена куповина обавља се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r>
        <w:rPr>
          <w:rFonts w:ascii="Calibri"/>
          <w:b/>
          <w:i w:val="false"/>
          <w:color w:val="000000"/>
          <w:vertAlign w:val="superscript"/>
        </w:rPr>
        <w:t>*</w:t>
      </w:r>
    </w:p>
    <w:p>
      <w:pPr>
        <w:spacing w:after="150"/>
        <w:ind w:left="0"/>
        <w:jc w:val="left"/>
      </w:pPr>
      <w:r>
        <w:rPr>
          <w:rFonts w:ascii="Verdana"/>
          <w:b/>
          <w:i w:val="false"/>
          <w:color w:val="000000"/>
          <w:sz w:val="22"/>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Увиђај у стамбеном простору</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 xml:space="preserve">Ради утврђивања чињеница инспекција мора да прибави писану </w:t>
      </w:r>
      <w:r>
        <w:rPr>
          <w:rFonts w:ascii="Verdana"/>
          <w:b/>
          <w:i w:val="false"/>
          <w:color w:val="000000"/>
          <w:sz w:val="22"/>
        </w:rPr>
        <w:t>одлуку</w:t>
      </w:r>
      <w:r>
        <w:rPr>
          <w:rFonts w:ascii="Calibri"/>
          <w:b/>
          <w:i w:val="false"/>
          <w:color w:val="000000"/>
          <w:vertAlign w:val="superscript"/>
        </w:rPr>
        <w:t>*</w:t>
      </w:r>
      <w:r>
        <w:rPr>
          <w:rFonts w:ascii="Verdana"/>
          <w:b w:val="false"/>
          <w:i w:val="false"/>
          <w:color w:val="000000"/>
          <w:sz w:val="22"/>
        </w:rPr>
        <w:t xml:space="preserve"> надлежног суда ако намерава да изврши увиђај у стамбеном простору или другом простору </w:t>
      </w:r>
      <w:r>
        <w:rPr>
          <w:rFonts w:ascii="Verdana"/>
          <w:b/>
          <w:i w:val="false"/>
          <w:color w:val="000000"/>
          <w:sz w:val="22"/>
        </w:rPr>
        <w:t>са таквом наменом</w:t>
      </w:r>
      <w:r>
        <w:rPr>
          <w:rFonts w:ascii="Calibri"/>
          <w:b/>
          <w:i w:val="false"/>
          <w:color w:val="000000"/>
          <w:vertAlign w:val="superscript"/>
        </w:rPr>
        <w:t>*</w:t>
      </w:r>
      <w:r>
        <w:rPr>
          <w:rFonts w:ascii="Verdana"/>
          <w:b w:val="false"/>
          <w:i w:val="false"/>
          <w:color w:val="000000"/>
          <w:sz w:val="22"/>
        </w:rPr>
        <w:t xml:space="preserve"> (у даљем тексту: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w:t>
      </w:r>
    </w:p>
    <w:p>
      <w:pPr>
        <w:spacing w:after="150"/>
        <w:ind w:left="0"/>
        <w:jc w:val="left"/>
      </w:pPr>
      <w:r>
        <w:rPr>
          <w:rFonts w:ascii="Verdana"/>
          <w:b w:val="false"/>
          <w:i w:val="false"/>
          <w:color w:val="000000"/>
          <w:sz w:val="22"/>
        </w:rPr>
        <w:t>Изузетно од става 1. 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 образлажући у предлогу и посебно у записнику разлоге за такво поступање.</w:t>
      </w:r>
    </w:p>
    <w:p>
      <w:pPr>
        <w:spacing w:after="150"/>
        <w:ind w:left="0"/>
        <w:jc w:val="left"/>
      </w:pPr>
      <w:r>
        <w:rPr>
          <w:rFonts w:ascii="Verdana"/>
          <w:b w:val="false"/>
          <w:i w:val="false"/>
          <w:color w:val="000000"/>
          <w:sz w:val="22"/>
        </w:rPr>
        <w:t xml:space="preserve">Инспекција подноси писани предлог за </w:t>
      </w:r>
      <w:r>
        <w:rPr>
          <w:rFonts w:ascii="Verdana"/>
          <w:b/>
          <w:i w:val="false"/>
          <w:color w:val="000000"/>
          <w:sz w:val="22"/>
        </w:rPr>
        <w:t>доношење решења о дозволи за вршење</w:t>
      </w:r>
      <w:r>
        <w:rPr>
          <w:rFonts w:ascii="Calibri"/>
          <w:b/>
          <w:i w:val="false"/>
          <w:color w:val="000000"/>
          <w:vertAlign w:val="superscript"/>
        </w:rPr>
        <w:t>*</w:t>
      </w:r>
      <w:r>
        <w:rPr>
          <w:rFonts w:ascii="Verdana"/>
          <w:b w:val="false"/>
          <w:i w:val="false"/>
          <w:color w:val="000000"/>
          <w:sz w:val="22"/>
        </w:rPr>
        <w:t xml:space="preserve"> увиђаја у стамбеном простору основном суду.</w:t>
      </w:r>
    </w:p>
    <w:p>
      <w:pPr>
        <w:spacing w:after="150"/>
        <w:ind w:left="0"/>
        <w:jc w:val="left"/>
      </w:pPr>
      <w:r>
        <w:rPr>
          <w:rFonts w:ascii="Verdana"/>
          <w:b w:val="false"/>
          <w:i w:val="false"/>
          <w:color w:val="000000"/>
          <w:sz w:val="22"/>
        </w:rPr>
        <w:t>Предлог из става 3. овог члана обавезно садржи: означење и опис стамбеног простора; означење инспекције која би вршила увиђај; сврху вршења увиђаја; услове под којима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Предлогом може да се тражи и дозвола за вршење претресања стамбеног простора и ствари у њему.</w:t>
      </w:r>
    </w:p>
    <w:p>
      <w:pPr>
        <w:spacing w:after="150"/>
        <w:ind w:left="0"/>
        <w:jc w:val="left"/>
      </w:pPr>
      <w:r>
        <w:rPr>
          <w:rFonts w:ascii="Verdana"/>
          <w:b w:val="false"/>
          <w:i w:val="false"/>
          <w:color w:val="000000"/>
          <w:sz w:val="22"/>
        </w:rPr>
        <w:t>Суд може да затражи од инспекције која је поднела предлог додатна објашњења и доказе, како би утврдио основаност и потпуност предлога.</w:t>
      </w:r>
    </w:p>
    <w:p>
      <w:pPr>
        <w:spacing w:after="150"/>
        <w:ind w:left="0"/>
        <w:jc w:val="left"/>
      </w:pPr>
      <w:r>
        <w:rPr>
          <w:rFonts w:ascii="Verdana"/>
          <w:b w:val="false"/>
          <w:i w:val="false"/>
          <w:color w:val="000000"/>
          <w:sz w:val="22"/>
        </w:rPr>
        <w:t xml:space="preserve">Поступак за </w:t>
      </w:r>
      <w:r>
        <w:rPr>
          <w:rFonts w:ascii="Verdana"/>
          <w:b/>
          <w:i w:val="false"/>
          <w:color w:val="000000"/>
          <w:sz w:val="22"/>
        </w:rPr>
        <w:t>доношење решења</w:t>
      </w:r>
      <w:r>
        <w:rPr>
          <w:rFonts w:ascii="Calibri"/>
          <w:b/>
          <w:i w:val="false"/>
          <w:color w:val="000000"/>
          <w:vertAlign w:val="superscript"/>
        </w:rPr>
        <w:t>*</w:t>
      </w:r>
      <w:r>
        <w:rPr>
          <w:rFonts w:ascii="Verdana"/>
          <w:b w:val="false"/>
          <w:i w:val="false"/>
          <w:color w:val="000000"/>
          <w:sz w:val="22"/>
        </w:rPr>
        <w:t xml:space="preserve"> је хитан. Суд о потпуном предлогу одлучује без одлагања, а најкасније у року од 48 часова од подношења потпуног предлога.</w:t>
      </w:r>
    </w:p>
    <w:p>
      <w:pPr>
        <w:spacing w:after="150"/>
        <w:ind w:left="0"/>
        <w:jc w:val="left"/>
      </w:pPr>
      <w:r>
        <w:rPr>
          <w:rFonts w:ascii="Verdana"/>
          <w:b w:val="false"/>
          <w:i w:val="false"/>
          <w:color w:val="000000"/>
          <w:sz w:val="22"/>
        </w:rPr>
        <w:t xml:space="preserve">Суд о предлогу за </w:t>
      </w:r>
      <w:r>
        <w:rPr>
          <w:rFonts w:ascii="Verdana"/>
          <w:b/>
          <w:i w:val="false"/>
          <w:color w:val="000000"/>
          <w:sz w:val="22"/>
        </w:rPr>
        <w:t>доношење решења</w:t>
      </w:r>
      <w:r>
        <w:rPr>
          <w:rFonts w:ascii="Calibri"/>
          <w:b/>
          <w:i w:val="false"/>
          <w:color w:val="000000"/>
          <w:vertAlign w:val="superscript"/>
        </w:rPr>
        <w:t>*</w:t>
      </w:r>
      <w:r>
        <w:rPr>
          <w:rFonts w:ascii="Verdana"/>
          <w:b w:val="false"/>
          <w:i w:val="false"/>
          <w:color w:val="000000"/>
          <w:sz w:val="22"/>
        </w:rPr>
        <w:t xml:space="preserve"> одлучује </w:t>
      </w:r>
      <w:r>
        <w:rPr>
          <w:rFonts w:ascii="Verdana"/>
          <w:b/>
          <w:i w:val="false"/>
          <w:color w:val="000000"/>
          <w:sz w:val="22"/>
        </w:rPr>
        <w:t>у ванпарничном поступку, поступајући</w:t>
      </w:r>
      <w:r>
        <w:rPr>
          <w:rFonts w:ascii="Calibri"/>
          <w:b/>
          <w:i w:val="false"/>
          <w:color w:val="000000"/>
          <w:vertAlign w:val="superscript"/>
        </w:rPr>
        <w:t>*</w:t>
      </w:r>
      <w:r>
        <w:rPr>
          <w:rFonts w:ascii="Verdana"/>
          <w:b w:val="false"/>
          <w:i w:val="false"/>
          <w:color w:val="000000"/>
          <w:sz w:val="22"/>
        </w:rPr>
        <w:t xml:space="preserve"> по правилима парничног поступка за обезбеђење доказа.</w:t>
      </w:r>
    </w:p>
    <w:p>
      <w:pPr>
        <w:spacing w:after="150"/>
        <w:ind w:left="0"/>
        <w:jc w:val="left"/>
      </w:pPr>
      <w:r>
        <w:rPr>
          <w:rFonts w:ascii="Verdana"/>
          <w:b w:val="false"/>
          <w:i w:val="false"/>
          <w:color w:val="000000"/>
          <w:sz w:val="22"/>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
    <w:p>
      <w:pPr>
        <w:spacing w:after="150"/>
        <w:ind w:left="0"/>
        <w:jc w:val="left"/>
      </w:pPr>
      <w:r>
        <w:rPr>
          <w:rFonts w:ascii="Verdana"/>
          <w:b w:val="false"/>
          <w:i w:val="false"/>
          <w:color w:val="000000"/>
          <w:sz w:val="22"/>
        </w:rPr>
        <w:t>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pPr>
        <w:spacing w:after="150"/>
        <w:ind w:left="0"/>
        <w:jc w:val="left"/>
      </w:pPr>
      <w:r>
        <w:rPr>
          <w:rFonts w:ascii="Verdana"/>
          <w:b/>
          <w:i w:val="false"/>
          <w:color w:val="000000"/>
          <w:sz w:val="22"/>
        </w:rPr>
        <w:t>Решење о дозволи за вршење увиђаја</w:t>
      </w:r>
      <w:r>
        <w:rPr>
          <w:rFonts w:ascii="Calibri"/>
          <w:b/>
          <w:i w:val="false"/>
          <w:color w:val="000000"/>
          <w:vertAlign w:val="superscript"/>
        </w:rPr>
        <w:t>*</w:t>
      </w:r>
      <w:r>
        <w:rPr>
          <w:rFonts w:ascii="Verdana"/>
          <w:b w:val="false"/>
          <w:i w:val="false"/>
          <w:color w:val="000000"/>
          <w:sz w:val="22"/>
        </w:rPr>
        <w:t xml:space="preserve"> садржи: назив суда који је дозволио увиђај; 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дозвољено; друге податке од значаја за вршење увиђаја.</w:t>
      </w:r>
    </w:p>
    <w:p>
      <w:pPr>
        <w:spacing w:after="150"/>
        <w:ind w:left="0"/>
        <w:jc w:val="left"/>
      </w:pPr>
      <w:r>
        <w:rPr>
          <w:rFonts w:ascii="Verdana"/>
          <w:b/>
          <w:i w:val="false"/>
          <w:color w:val="000000"/>
          <w:sz w:val="22"/>
        </w:rPr>
        <w:t>У предлогу из става 3. овог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Инспекција је овлашћена да започне увиђај у стамбеном простору најкасније у року од </w:t>
      </w:r>
      <w:r>
        <w:rPr>
          <w:rFonts w:ascii="Verdana"/>
          <w:b/>
          <w:i w:val="false"/>
          <w:color w:val="000000"/>
          <w:sz w:val="22"/>
        </w:rPr>
        <w:t>десет</w:t>
      </w:r>
      <w:r>
        <w:rPr>
          <w:rFonts w:ascii="Calibri"/>
          <w:b/>
          <w:i w:val="false"/>
          <w:color w:val="000000"/>
          <w:vertAlign w:val="superscript"/>
        </w:rPr>
        <w:t>*</w:t>
      </w:r>
      <w:r>
        <w:rPr>
          <w:rFonts w:ascii="Verdana"/>
          <w:b w:val="false"/>
          <w:i w:val="false"/>
          <w:color w:val="000000"/>
          <w:sz w:val="22"/>
        </w:rPr>
        <w:t xml:space="preserve"> дана од дана </w:t>
      </w:r>
      <w:r>
        <w:rPr>
          <w:rFonts w:ascii="Verdana"/>
          <w:b/>
          <w:i w:val="false"/>
          <w:color w:val="000000"/>
          <w:sz w:val="22"/>
        </w:rPr>
        <w:t>достављања решења инспекцији, а у сложенијим стварима, односно када је потребна помоћ полиције – у року од 15 дана од дана достављања решења инспекцији.</w:t>
      </w:r>
      <w:r>
        <w:rPr>
          <w:rFonts w:ascii="Calibri"/>
          <w:b/>
          <w:i w:val="false"/>
          <w:color w:val="000000"/>
          <w:vertAlign w:val="superscript"/>
        </w:rPr>
        <w:t>*</w:t>
      </w:r>
    </w:p>
    <w:p>
      <w:pPr>
        <w:spacing w:after="150"/>
        <w:ind w:left="0"/>
        <w:jc w:val="left"/>
      </w:pPr>
      <w:r>
        <w:rPr>
          <w:rFonts w:ascii="Verdana"/>
          <w:b w:val="false"/>
          <w:i w:val="false"/>
          <w:color w:val="000000"/>
          <w:sz w:val="22"/>
        </w:rPr>
        <w:t>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w:t>
      </w:r>
      <w:r>
        <w:rPr>
          <w:rFonts w:ascii="Verdana"/>
          <w:b/>
          <w:i w:val="false"/>
          <w:color w:val="000000"/>
          <w:sz w:val="22"/>
        </w:rPr>
        <w:t>, неког од пунолетних чланова свог домаћинства или другог лица које одреди,</w:t>
      </w:r>
      <w:r>
        <w:rPr>
          <w:rFonts w:ascii="Calibri"/>
          <w:b/>
          <w:i w:val="false"/>
          <w:color w:val="000000"/>
          <w:vertAlign w:val="superscript"/>
        </w:rPr>
        <w:t>*</w:t>
      </w:r>
      <w:r>
        <w:rPr>
          <w:rFonts w:ascii="Verdana"/>
          <w:b w:val="false"/>
          <w:i w:val="false"/>
          <w:color w:val="000000"/>
          <w:sz w:val="22"/>
        </w:rPr>
        <w:t xml:space="preserve"> присуствује вршењу увиђаја у стамбеном простору. </w:t>
      </w:r>
      <w:r>
        <w:rPr>
          <w:rFonts w:ascii="Verdana"/>
          <w:b/>
          <w:i w:val="false"/>
          <w:color w:val="000000"/>
          <w:sz w:val="22"/>
        </w:rPr>
        <w:t>Службено лице које не учествује у поступку може бити сведок увиђаја.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Изузетно, увиђај може започети и у одсуству лица из </w:t>
      </w:r>
      <w:r>
        <w:rPr>
          <w:rFonts w:ascii="Verdana"/>
          <w:b/>
          <w:i w:val="false"/>
          <w:color w:val="000000"/>
          <w:sz w:val="22"/>
        </w:rPr>
        <w:t>става 14.</w:t>
      </w:r>
      <w:r>
        <w:rPr>
          <w:rFonts w:ascii="Calibri"/>
          <w:b/>
          <w:i w:val="false"/>
          <w:color w:val="000000"/>
          <w:vertAlign w:val="superscript"/>
        </w:rPr>
        <w:t>*</w:t>
      </w:r>
      <w:r>
        <w:rPr>
          <w:rFonts w:ascii="Verdana"/>
          <w:b w:val="false"/>
          <w:i w:val="false"/>
          <w:color w:val="000000"/>
          <w:sz w:val="22"/>
        </w:rPr>
        <w:t xml:space="preserve"> овог члана када је то неопходно ради отклањања непосредне и озбиљне опасности за људе</w:t>
      </w:r>
      <w:r>
        <w:rPr>
          <w:rFonts w:ascii="Verdana"/>
          <w:b/>
          <w:i w:val="false"/>
          <w:color w:val="000000"/>
          <w:sz w:val="22"/>
        </w:rPr>
        <w:t>, животиње</w:t>
      </w:r>
      <w:r>
        <w:rPr>
          <w:rFonts w:ascii="Calibri"/>
          <w:b/>
          <w:i w:val="false"/>
          <w:color w:val="000000"/>
          <w:vertAlign w:val="superscript"/>
        </w:rPr>
        <w:t>*</w:t>
      </w:r>
      <w:r>
        <w:rPr>
          <w:rFonts w:ascii="Verdana"/>
          <w:b w:val="false"/>
          <w:i w:val="false"/>
          <w:color w:val="000000"/>
          <w:sz w:val="22"/>
        </w:rPr>
        <w:t xml:space="preserve"> или имовину </w:t>
      </w:r>
      <w:r>
        <w:rPr>
          <w:rFonts w:ascii="Verdana"/>
          <w:b/>
          <w:i w:val="false"/>
          <w:color w:val="000000"/>
          <w:sz w:val="22"/>
        </w:rPr>
        <w:t>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Pr>
          <w:rFonts w:ascii="Calibri"/>
          <w:b/>
          <w:i w:val="false"/>
          <w:color w:val="000000"/>
          <w:vertAlign w:val="superscript"/>
        </w:rPr>
        <w:t>*</w:t>
      </w:r>
      <w:r>
        <w:rPr>
          <w:rFonts w:ascii="Verdana"/>
          <w:b w:val="false"/>
          <w:i w:val="false"/>
          <w:color w:val="000000"/>
          <w:sz w:val="22"/>
        </w:rPr>
        <w:t xml:space="preserve"> што се посебно образлаже у записнику.</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Дужности трећих лица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Трећа лица дужна су да инспектору дозволе приступ пословном и другом нестамбеном простору, земљишту или објекту чији су власници или корисници, односно држаоци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Ако трећа лица не омогуће инспекцијски надзор, инспектор има према њима овлашћења као према надзираном субјекту.</w:t>
      </w:r>
    </w:p>
    <w:p>
      <w:pPr>
        <w:spacing w:after="150"/>
        <w:ind w:left="0"/>
        <w:jc w:val="left"/>
      </w:pPr>
      <w:r>
        <w:rPr>
          <w:rFonts w:ascii="Verdana"/>
          <w:b w:val="false"/>
          <w:i w:val="false"/>
          <w:color w:val="000000"/>
          <w:sz w:val="22"/>
        </w:rPr>
        <w:t>Трећа лица која располажу доказима и другим подацима потребним за инспекцијски надзор дужна су да их пруже инспектору и омогуће му саслушање сведока, у року од три дана од захтева инспектора.</w:t>
      </w:r>
    </w:p>
    <w:p>
      <w:pPr>
        <w:spacing w:after="120"/>
        <w:ind w:left="0"/>
        <w:jc w:val="center"/>
      </w:pPr>
      <w:r>
        <w:rPr>
          <w:rFonts w:ascii="Verdana"/>
          <w:b/>
          <w:i w:val="false"/>
          <w:color w:val="000000"/>
          <w:sz w:val="22"/>
        </w:rPr>
        <w:t>Привремено одузимање предмета ради обезбеђења доказа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на начин, под условима и у року прописаним тим законом. Инспектор са одузетим предметима поступа у складу са посебним законом.</w:t>
      </w:r>
    </w:p>
    <w:p>
      <w:pPr>
        <w:spacing w:after="150"/>
        <w:ind w:left="0"/>
        <w:jc w:val="left"/>
      </w:pPr>
      <w:r>
        <w:rPr>
          <w:rFonts w:ascii="Verdana"/>
          <w:b w:val="false"/>
          <w:i w:val="false"/>
          <w:color w:val="000000"/>
          <w:sz w:val="22"/>
        </w:rPr>
        <w:t xml:space="preserve">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 </w:t>
      </w:r>
      <w:r>
        <w:rPr>
          <w:rFonts w:ascii="Verdana"/>
          <w:b/>
          <w:i w:val="false"/>
          <w:color w:val="000000"/>
          <w:sz w:val="22"/>
        </w:rPr>
        <w:t>О обезбеђењу доказа по службеној дужности доноси се закључак.</w:t>
      </w:r>
      <w:r>
        <w:rPr>
          <w:rFonts w:ascii="Calibri"/>
          <w:b/>
          <w:i w:val="false"/>
          <w:color w:val="000000"/>
          <w:vertAlign w:val="superscript"/>
        </w:rPr>
        <w:t>*</w:t>
      </w:r>
    </w:p>
    <w:p>
      <w:pPr>
        <w:spacing w:after="150"/>
        <w:ind w:left="0"/>
        <w:jc w:val="left"/>
      </w:pPr>
      <w:r>
        <w:rPr>
          <w:rFonts w:ascii="Verdana"/>
          <w:b/>
          <w:i w:val="false"/>
          <w:color w:val="000000"/>
          <w:sz w:val="22"/>
        </w:rPr>
        <w:t>Инспектор издаје надзираном субјекту потврду о предмету одузетом у поступку инспекцијског надзора, која садржи податке о надзираном субјекту, времену и месту одузимања предмета, правном основу и разлозима одузимања предмета, предмете тачно назначене по врсти, количини и другим својствима битним за идентификацију и разликовању од других предмета, име и презиме и потпис инспектора. Оваква потврда издаје се и када се изриче посебна мера заплене, у складу са чланом 28. овог закона и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Инспекција обезбеђује чување привремено одузетих предмета. </w:t>
      </w:r>
      <w:r>
        <w:rPr>
          <w:rFonts w:ascii="Verdana"/>
          <w:b/>
          <w:i w:val="false"/>
          <w:color w:val="000000"/>
          <w:sz w:val="22"/>
        </w:rPr>
        <w:t>Када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Предмете који су остављени на чување инспекција печати, уз упозорење да скидање и повреда службеног печата представља кривично дело.</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Инспекција не сме да располаже привремено одузетим предметима, осим ако овим или другим законом друкчије није прописано.</w:t>
      </w:r>
    </w:p>
    <w:p>
      <w:pPr>
        <w:spacing w:after="150"/>
        <w:ind w:left="0"/>
        <w:jc w:val="left"/>
      </w:pPr>
      <w:r>
        <w:rPr>
          <w:rFonts w:ascii="Verdana"/>
          <w:b w:val="false"/>
          <w:i w:val="false"/>
          <w:color w:val="000000"/>
          <w:sz w:val="22"/>
        </w:rPr>
        <w:t>Ако су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 надлежну за вођење одговарајућег поступка. Инспектор сачињава видео или фотографски запис ових предмета.</w:t>
      </w:r>
    </w:p>
    <w:p>
      <w:pPr>
        <w:spacing w:after="150"/>
        <w:ind w:left="0"/>
        <w:jc w:val="left"/>
      </w:pPr>
      <w:r>
        <w:rPr>
          <w:rFonts w:ascii="Verdana"/>
          <w:b w:val="false"/>
          <w:i w:val="false"/>
          <w:color w:val="000000"/>
          <w:sz w:val="22"/>
        </w:rPr>
        <w:t>Новац добијен продајом депонује се до одлуке надлежног органа.</w:t>
      </w:r>
    </w:p>
    <w:p>
      <w:pPr>
        <w:spacing w:after="150"/>
        <w:ind w:left="0"/>
        <w:jc w:val="left"/>
      </w:pPr>
      <w:r>
        <w:rPr>
          <w:rFonts w:ascii="Verdana"/>
          <w:b w:val="false"/>
          <w:i w:val="false"/>
          <w:color w:val="000000"/>
          <w:sz w:val="22"/>
        </w:rPr>
        <w:t>Предмети из става 6. овог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pPr>
        <w:spacing w:after="150"/>
        <w:ind w:left="0"/>
        <w:jc w:val="left"/>
      </w:pPr>
      <w:r>
        <w:rPr>
          <w:rFonts w:ascii="Verdana"/>
          <w:b w:val="false"/>
          <w:i w:val="false"/>
          <w:color w:val="000000"/>
          <w:sz w:val="22"/>
        </w:rPr>
        <w:t>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Мере управљене према надзираном субјекту и њихова сразмерност</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Надзираном субјекту инспектор може изрећи управну меру, и то превентивну меру, меру за отклањање незаконитости, посебну меру наредбе, забране или заплене или меру за заштиту права трећих лица.</w:t>
      </w:r>
    </w:p>
    <w:p>
      <w:pPr>
        <w:spacing w:after="150"/>
        <w:ind w:left="0"/>
        <w:jc w:val="left"/>
      </w:pPr>
      <w:r>
        <w:rPr>
          <w:rFonts w:ascii="Verdana"/>
          <w:b w:val="false"/>
          <w:i w:val="false"/>
          <w:color w:val="000000"/>
          <w:sz w:val="22"/>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p>
    <w:p>
      <w:pPr>
        <w:spacing w:after="150"/>
        <w:ind w:left="0"/>
        <w:jc w:val="left"/>
      </w:pPr>
      <w:r>
        <w:rPr>
          <w:rFonts w:ascii="Verdana"/>
          <w:b w:val="false"/>
          <w:i w:val="false"/>
          <w:color w:val="000000"/>
          <w:sz w:val="22"/>
        </w:rPr>
        <w:t>Инспектор се обавезно стара о томе да мере из става 2. овог члана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w:t>
      </w:r>
    </w:p>
    <w:p>
      <w:pPr>
        <w:spacing w:after="120"/>
        <w:ind w:left="0"/>
        <w:jc w:val="center"/>
      </w:pPr>
      <w:r>
        <w:rPr>
          <w:rFonts w:ascii="Verdana"/>
          <w:b/>
          <w:i w:val="false"/>
          <w:color w:val="000000"/>
          <w:sz w:val="22"/>
        </w:rPr>
        <w:t>Превентивне мере</w:t>
      </w:r>
    </w:p>
    <w:p>
      <w:pPr>
        <w:spacing w:after="120"/>
        <w:ind w:left="0"/>
        <w:jc w:val="center"/>
      </w:pPr>
      <w:r>
        <w:rPr>
          <w:rFonts w:ascii="Verdana"/>
          <w:b w:val="false"/>
          <w:i w:val="false"/>
          <w:color w:val="000000"/>
          <w:sz w:val="22"/>
        </w:rPr>
        <w:t>Члан 26.</w:t>
      </w:r>
    </w:p>
    <w:p>
      <w:pPr>
        <w:spacing w:after="150"/>
        <w:ind w:left="0"/>
        <w:jc w:val="left"/>
      </w:pPr>
      <w:r>
        <w:rPr>
          <w:rFonts w:ascii="Verdana"/>
          <w:b/>
          <w:i w:val="false"/>
          <w:color w:val="000000"/>
          <w:sz w:val="22"/>
        </w:rPr>
        <w:t>Инспектор у записнику одређује одговарајуће превентивне мере, ако је то потребно да би се спречио настанак незаконитости и штетних последица. Ако надзирани субјекат не поступи по превентивним мерама одређеним у записнику, инспектор изриче те мере решењем.</w:t>
      </w:r>
      <w:r>
        <w:rPr>
          <w:rFonts w:ascii="Calibri"/>
          <w:b/>
          <w:i w:val="false"/>
          <w:color w:val="000000"/>
          <w:vertAlign w:val="superscript"/>
        </w:rPr>
        <w:t>*</w:t>
      </w:r>
    </w:p>
    <w:p>
      <w:pPr>
        <w:spacing w:after="150"/>
        <w:ind w:left="0"/>
        <w:jc w:val="left"/>
      </w:pPr>
      <w:r>
        <w:rPr>
          <w:rFonts w:ascii="Verdana"/>
          <w:b w:val="false"/>
          <w:i w:val="false"/>
          <w:color w:val="000000"/>
          <w:sz w:val="22"/>
        </w:rPr>
        <w:t>Превентивне мере јесу:</w:t>
      </w:r>
    </w:p>
    <w:p>
      <w:pPr>
        <w:spacing w:after="150"/>
        <w:ind w:left="0"/>
        <w:jc w:val="left"/>
      </w:pPr>
      <w:r>
        <w:rPr>
          <w:rFonts w:ascii="Verdana"/>
          <w:b w:val="false"/>
          <w:i w:val="false"/>
          <w:color w:val="000000"/>
          <w:sz w:val="22"/>
        </w:rPr>
        <w:t>1)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p>
    <w:p>
      <w:pPr>
        <w:spacing w:after="150"/>
        <w:ind w:left="0"/>
        <w:jc w:val="left"/>
      </w:pPr>
      <w:r>
        <w:rPr>
          <w:rFonts w:ascii="Verdana"/>
          <w:b w:val="false"/>
          <w:i w:val="false"/>
          <w:color w:val="000000"/>
          <w:sz w:val="22"/>
        </w:rPr>
        <w:t>2) указивање надзираном субјекту на могућност наступања штетних последица његовог пословања или поступања;</w:t>
      </w:r>
    </w:p>
    <w:p>
      <w:pPr>
        <w:spacing w:after="150"/>
        <w:ind w:left="0"/>
        <w:jc w:val="left"/>
      </w:pPr>
      <w:r>
        <w:rPr>
          <w:rFonts w:ascii="Verdana"/>
          <w:b w:val="false"/>
          <w:i w:val="false"/>
          <w:color w:val="000000"/>
          <w:sz w:val="22"/>
        </w:rPr>
        <w:t>3) налагање надзираном субјекту предузимања или уздржавања од одређених радњи ради отклањања узрока вероватних штетних последица, као и одговарајућих мера предострожности у циљу спречавања настанка могућих штетних последица;</w:t>
      </w:r>
    </w:p>
    <w:p>
      <w:pPr>
        <w:spacing w:after="150"/>
        <w:ind w:left="0"/>
        <w:jc w:val="left"/>
      </w:pPr>
      <w:r>
        <w:rPr>
          <w:rFonts w:ascii="Verdana"/>
          <w:b w:val="false"/>
          <w:i w:val="false"/>
          <w:color w:val="000000"/>
          <w:sz w:val="22"/>
        </w:rPr>
        <w:t>4) друге мере којима се постиже превентивна улога инспекцијског надзора.</w:t>
      </w:r>
    </w:p>
    <w:p>
      <w:pPr>
        <w:spacing w:after="150"/>
        <w:ind w:left="0"/>
        <w:jc w:val="left"/>
      </w:pPr>
      <w:r>
        <w:rPr>
          <w:rFonts w:ascii="Verdana"/>
          <w:b w:val="false"/>
          <w:i w:val="false"/>
          <w:color w:val="000000"/>
          <w:sz w:val="22"/>
        </w:rPr>
        <w:t>Превентивне мере могу се изрећи и непознатом субјекту инспекцијског надзора.</w:t>
      </w:r>
    </w:p>
    <w:p>
      <w:pPr>
        <w:spacing w:after="150"/>
        <w:ind w:left="0"/>
        <w:jc w:val="left"/>
      </w:pPr>
      <w:r>
        <w:rPr>
          <w:rFonts w:ascii="Verdana"/>
          <w:b w:val="false"/>
          <w:i w:val="false"/>
          <w:color w:val="000000"/>
          <w:sz w:val="22"/>
        </w:rPr>
        <w:t>Нерегистрованом субјекту се не може изрећи превентивна мера.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Мере за отклањање незаконитости</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Ако открије незаконитост у пословању или поступању надзираног субјекта, инспектор му указује на незаконитост и опомиње га због тога, у складу са овлашћењима прописаним у посебном закону налаже или предлаже мере и оставља примерен рок за отклањање незаконитости и штетних последица и испуњавање прописаних обавеза, и то уноси у записник о инспекцијском надзору.</w:t>
      </w:r>
    </w:p>
    <w:p>
      <w:pPr>
        <w:spacing w:after="150"/>
        <w:ind w:left="0"/>
        <w:jc w:val="left"/>
      </w:pPr>
      <w:r>
        <w:rPr>
          <w:rFonts w:ascii="Verdana"/>
          <w:b w:val="false"/>
          <w:i w:val="false"/>
          <w:color w:val="000000"/>
          <w:sz w:val="22"/>
        </w:rPr>
        <w:t>Надзирани субјекат дужан је да писано обавести инспектора о томе да ли је у остављеном року предузео мере које су му наложене, односно предложене, отклонио незаконитост и штетне последице и испунио прописане обавезе, и ако јесте – инспектор окончава поступак у складу са чланом 37. став 2. овог закона.</w:t>
      </w:r>
    </w:p>
    <w:p>
      <w:pPr>
        <w:spacing w:after="150"/>
        <w:ind w:left="0"/>
        <w:jc w:val="left"/>
      </w:pPr>
      <w:r>
        <w:rPr>
          <w:rFonts w:ascii="Verdana"/>
          <w:b w:val="false"/>
          <w:i w:val="false"/>
          <w:color w:val="000000"/>
          <w:sz w:val="22"/>
        </w:rPr>
        <w:t>Ради утврђивања да ли су благовремено предузете наложене, односно предложене мере, незаконитост и штетне последице отклоњене и прописане обавезе испуњене, инспектор је овлашћен да од надзираног субјекта тражи да уз обавештење из става 2. овог члана приложи документацију, односно други материјал (фотографије и др) из кога је видљиво да су утврђена незаконитост и њене штетне последице отклоњене, а прописане обавезе испуњене.</w:t>
      </w:r>
    </w:p>
    <w:p>
      <w:pPr>
        <w:spacing w:after="150"/>
        <w:ind w:left="0"/>
        <w:jc w:val="left"/>
      </w:pPr>
      <w:r>
        <w:rPr>
          <w:rFonts w:ascii="Verdana"/>
          <w:b w:val="false"/>
          <w:i w:val="false"/>
          <w:color w:val="000000"/>
          <w:sz w:val="22"/>
        </w:rPr>
        <w:t>Ако надзирани субјекат у остављеном року не предузме мере које су му наложене, односно предложене, не отклони незаконитост и штетне последице и не испуни прописане обавезе, инспектор доноси решење којим изриче мере за отклањање незаконитости и штетних последица и испуњавање прописаних обавеза.</w:t>
      </w:r>
    </w:p>
    <w:p>
      <w:pPr>
        <w:spacing w:after="150"/>
        <w:ind w:left="0"/>
        <w:jc w:val="left"/>
      </w:pPr>
      <w:r>
        <w:rPr>
          <w:rFonts w:ascii="Verdana"/>
          <w:b w:val="false"/>
          <w:i w:val="false"/>
          <w:color w:val="000000"/>
          <w:sz w:val="22"/>
        </w:rPr>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опасности по живот или здравље људи, животну средину или биљни или животињски свет.</w:t>
      </w:r>
    </w:p>
    <w:p>
      <w:pPr>
        <w:spacing w:after="150"/>
        <w:ind w:left="0"/>
        <w:jc w:val="left"/>
      </w:pPr>
      <w:r>
        <w:rPr>
          <w:rFonts w:ascii="Verdana"/>
          <w:b w:val="false"/>
          <w:i w:val="false"/>
          <w:color w:val="000000"/>
          <w:sz w:val="22"/>
        </w:rPr>
        <w:t>Инспектор може истовремено изрећи више мера за отклањање незаконитости.</w:t>
      </w:r>
    </w:p>
    <w:p>
      <w:pPr>
        <w:spacing w:after="120"/>
        <w:ind w:left="0"/>
        <w:jc w:val="center"/>
      </w:pPr>
      <w:r>
        <w:rPr>
          <w:rFonts w:ascii="Verdana"/>
          <w:b/>
          <w:i w:val="false"/>
          <w:color w:val="000000"/>
          <w:sz w:val="22"/>
        </w:rPr>
        <w:t>Посебне мере наредбе, забране и заплене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Ако надзирани субјекат не отклони незаконитост у остављеном року, инспектор је овлашћен да донесе решење и изрекне меру којом, до отклањања незаконитости, надзираном субјекту забрањује обављање делатности или вршење активности или заплењује документацију, робу и друге предмете који су надзираном субјекту послужили за повреду прописа или су тиме настали.</w:t>
      </w:r>
    </w:p>
    <w:p>
      <w:pPr>
        <w:spacing w:after="150"/>
        <w:ind w:left="0"/>
        <w:jc w:val="left"/>
      </w:pPr>
      <w:r>
        <w:rPr>
          <w:rFonts w:ascii="Verdana"/>
          <w:b w:val="false"/>
          <w:i w:val="false"/>
          <w:color w:val="000000"/>
          <w:sz w:val="22"/>
        </w:rPr>
        <w:t>Инспектор је овлашћен да, без остављања рока за отклањање незаконитости, изрекне меру забране обављања делатности или вршења активности или заплене предмета или документације ако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веће вредности, права и интересе запослених и радно ангажованих лица, привреду, животну средину, биљни или животињски свет, јавне приходе веће вредности, несметан рад органа и организација, комунални ред или безбедност.</w:t>
      </w:r>
    </w:p>
    <w:p>
      <w:pPr>
        <w:spacing w:after="150"/>
        <w:ind w:left="0"/>
        <w:jc w:val="left"/>
      </w:pPr>
      <w:r>
        <w:rPr>
          <w:rFonts w:ascii="Verdana"/>
          <w:b w:val="false"/>
          <w:i w:val="false"/>
          <w:color w:val="000000"/>
          <w:sz w:val="22"/>
        </w:rPr>
        <w:t>Инспектор који забрани обављање делатности или вршење активности има право да нареди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опрема, прибор, средства рада и други предмети којима обавља делатност или врши активност.</w:t>
      </w:r>
    </w:p>
    <w:p>
      <w:pPr>
        <w:spacing w:after="150"/>
        <w:ind w:left="0"/>
        <w:jc w:val="left"/>
      </w:pPr>
      <w:r>
        <w:rPr>
          <w:rFonts w:ascii="Verdana"/>
          <w:b w:val="false"/>
          <w:i w:val="false"/>
          <w:color w:val="000000"/>
          <w:sz w:val="22"/>
        </w:rPr>
        <w:t>Инспектор може изрећи и другу посебну меру наредбе, забране или заплене (нпр. мера повлачења или опозивања производа, мере ограничења, мера уништавања предмета, мера уклањања објекта и др), кад је то одређено посебним законом.</w:t>
      </w:r>
    </w:p>
    <w:p>
      <w:pPr>
        <w:spacing w:after="120"/>
        <w:ind w:left="0"/>
        <w:jc w:val="center"/>
      </w:pPr>
      <w:r>
        <w:rPr>
          <w:rFonts w:ascii="Verdana"/>
          <w:b/>
          <w:i w:val="false"/>
          <w:color w:val="000000"/>
          <w:sz w:val="22"/>
        </w:rPr>
        <w:t>Мере за заштиту права трећих лица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w:t>
      </w:r>
    </w:p>
    <w:p>
      <w:pPr>
        <w:spacing w:after="150"/>
        <w:ind w:left="0"/>
        <w:jc w:val="left"/>
      </w:pPr>
      <w:r>
        <w:rPr>
          <w:rFonts w:ascii="Verdana"/>
          <w:b w:val="false"/>
          <w:i w:val="false"/>
          <w:color w:val="000000"/>
          <w:sz w:val="22"/>
        </w:rPr>
        <w:t xml:space="preserve">Ако је то потребно ради заштите права или правних интереса трећих лица, инспектор може да донесе </w:t>
      </w:r>
      <w:r>
        <w:rPr>
          <w:rFonts w:ascii="Verdana"/>
          <w:b/>
          <w:i w:val="false"/>
          <w:color w:val="000000"/>
          <w:sz w:val="22"/>
        </w:rPr>
        <w:t>решење</w:t>
      </w:r>
      <w:r>
        <w:rPr>
          <w:rFonts w:ascii="Calibri"/>
          <w:b/>
          <w:i w:val="false"/>
          <w:color w:val="000000"/>
          <w:vertAlign w:val="superscript"/>
        </w:rPr>
        <w:t>*</w:t>
      </w:r>
      <w:r>
        <w:rPr>
          <w:rFonts w:ascii="Verdana"/>
          <w:b w:val="false"/>
          <w:i w:val="false"/>
          <w:color w:val="000000"/>
          <w:sz w:val="22"/>
        </w:rPr>
        <w:t xml:space="preserve"> 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Поступање инспекције у погледу делатности или активности надзираног субјекта која је у делокругу друге инспекције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Ако инспектор нађе да је надзирани субјекат повредио закон или други пропис чију примену надзире друга инспекција, дужан је да, према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коју врши надзирани субјекат, као и другом надлежном органу и Координационој комисији, ради предузимања радњи и мера из делокруга те инспекције, односно вршења заједничког инспекцијског надзора или сарадње у обављању послова.</w:t>
      </w:r>
    </w:p>
    <w:p>
      <w:pPr>
        <w:spacing w:after="150"/>
        <w:ind w:left="0"/>
        <w:jc w:val="left"/>
      </w:pPr>
      <w:r>
        <w:rPr>
          <w:rFonts w:ascii="Verdana"/>
          <w:b w:val="false"/>
          <w:i w:val="false"/>
          <w:color w:val="000000"/>
          <w:sz w:val="22"/>
        </w:rPr>
        <w:t>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субјекат, као и друге надлежне органе.</w:t>
      </w:r>
    </w:p>
    <w:p>
      <w:pPr>
        <w:spacing w:after="150"/>
        <w:ind w:left="0"/>
        <w:jc w:val="left"/>
      </w:pPr>
      <w:r>
        <w:rPr>
          <w:rFonts w:ascii="Verdana"/>
          <w:b w:val="false"/>
          <w:i w:val="false"/>
          <w:color w:val="000000"/>
          <w:sz w:val="22"/>
        </w:rPr>
        <w:t>Инспектор који уочи да је у погледу обављања делатности или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живот или здравље људи, имовину веће вредности, животну средину или биљни или животињски свет, о затеченом стању, без одлагања, обавештава инспекцију у чијем делокругу је делатност коју обавља или активност коју врши надзирани субјекат и сектор који обавља послове који се односе на ванредне ситуације у оквиру министарства надлежног за унутрашње послове, који предузимају одговарајуће радње и мере за спречавање настанка штетне последице.</w:t>
      </w:r>
    </w:p>
    <w:p>
      <w:pPr>
        <w:spacing w:after="150"/>
        <w:ind w:left="0"/>
        <w:jc w:val="left"/>
      </w:pPr>
      <w:r>
        <w:rPr>
          <w:rFonts w:ascii="Verdana"/>
          <w:b w:val="false"/>
          <w:i w:val="false"/>
          <w:color w:val="000000"/>
          <w:sz w:val="22"/>
        </w:rPr>
        <w:t>Непосредно по обавештавању из ст. 2. и 3. овог члана, инспектор сачињава службену белешку о затеченом стању и учињеним обавештењима.</w:t>
      </w:r>
    </w:p>
    <w:p>
      <w:pPr>
        <w:spacing w:after="120"/>
        <w:ind w:left="0"/>
        <w:jc w:val="center"/>
      </w:pPr>
      <w:r>
        <w:rPr>
          <w:rFonts w:ascii="Verdana"/>
          <w:b/>
          <w:i w:val="false"/>
          <w:color w:val="000000"/>
          <w:sz w:val="22"/>
        </w:rPr>
        <w:t>Акт о примени прописа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Акт о примени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захтев физичког или правног лица, у року за давање мишљења утврђеним законом којим се уређује државна управа.</w:t>
      </w:r>
    </w:p>
    <w:p>
      <w:pPr>
        <w:spacing w:after="150"/>
        <w:ind w:left="0"/>
        <w:jc w:val="left"/>
      </w:pPr>
      <w:r>
        <w:rPr>
          <w:rFonts w:ascii="Verdana"/>
          <w:b w:val="false"/>
          <w:i w:val="false"/>
          <w:color w:val="000000"/>
          <w:sz w:val="22"/>
        </w:rPr>
        <w:t>Надзираном субјекту који је поступио према акту о примени прописа не може, у погледу предмета акта о примени прописа, бити изречена мера управљена према надзираном субјекту.</w:t>
      </w:r>
    </w:p>
    <w:p>
      <w:pPr>
        <w:spacing w:after="150"/>
        <w:ind w:left="0"/>
        <w:jc w:val="left"/>
      </w:pPr>
      <w:r>
        <w:rPr>
          <w:rFonts w:ascii="Verdana"/>
          <w:b w:val="false"/>
          <w:i w:val="false"/>
          <w:color w:val="000000"/>
          <w:sz w:val="22"/>
        </w:rPr>
        <w:t>Изузетно, и у том случају, може бити изречена мера управљена према надзираном субјекту:</w:t>
      </w:r>
    </w:p>
    <w:p>
      <w:pPr>
        <w:spacing w:after="150"/>
        <w:ind w:left="0"/>
        <w:jc w:val="left"/>
      </w:pPr>
      <w:r>
        <w:rPr>
          <w:rFonts w:ascii="Verdana"/>
          <w:b w:val="false"/>
          <w:i w:val="false"/>
          <w:color w:val="000000"/>
          <w:sz w:val="22"/>
        </w:rPr>
        <w:t>1) ако је, после издавања акта о примени прописа, промењен пропис тако да се друкчије уређује предмет акта о примени прописа, а на интернет страници је објављено обавештење о промени прописа;</w:t>
      </w:r>
    </w:p>
    <w:p>
      <w:pPr>
        <w:spacing w:after="150"/>
        <w:ind w:left="0"/>
        <w:jc w:val="left"/>
      </w:pPr>
      <w:r>
        <w:rPr>
          <w:rFonts w:ascii="Verdana"/>
          <w:b w:val="false"/>
          <w:i w:val="false"/>
          <w:color w:val="000000"/>
          <w:sz w:val="22"/>
        </w:rPr>
        <w:t>2) ако је акт о примени прописа био нетачан,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инспекцијског надзора било довољно времена да ово лице отклони незаконитост која је настала услед нетачног акта о примени прописа;</w:t>
      </w:r>
    </w:p>
    <w:p>
      <w:pPr>
        <w:spacing w:after="150"/>
        <w:ind w:left="0"/>
        <w:jc w:val="left"/>
      </w:pPr>
      <w:r>
        <w:rPr>
          <w:rFonts w:ascii="Verdana"/>
          <w:b w:val="false"/>
          <w:i w:val="false"/>
          <w:color w:val="000000"/>
          <w:sz w:val="22"/>
        </w:rPr>
        <w:t>3) ако је изрицање мера неопходно ради спречавања или отклањања опасности по живот или здравље људи, животну средину или биљни или животињски свет, с тим да у том случају лице има право на накнаду претрпљене штете;</w:t>
      </w:r>
    </w:p>
    <w:p>
      <w:pPr>
        <w:spacing w:after="150"/>
        <w:ind w:left="0"/>
        <w:jc w:val="left"/>
      </w:pPr>
      <w:r>
        <w:rPr>
          <w:rFonts w:ascii="Verdana"/>
          <w:b w:val="false"/>
          <w:i w:val="false"/>
          <w:color w:val="000000"/>
          <w:sz w:val="22"/>
        </w:rPr>
        <w:t>4) ако инспекција утврди да је надзирани субјекат – нерегистровани субјекат.</w:t>
      </w:r>
    </w:p>
    <w:p>
      <w:pPr>
        <w:spacing w:after="150"/>
        <w:ind w:left="0"/>
        <w:jc w:val="left"/>
      </w:pPr>
      <w:r>
        <w:rPr>
          <w:rFonts w:ascii="Verdana"/>
          <w:b w:val="false"/>
          <w:i w:val="false"/>
          <w:color w:val="000000"/>
          <w:sz w:val="22"/>
        </w:rPr>
        <w:t>Ако су акт о примени прописа сачинили други орган или организација или организациона јединица, који су, сагласно другом пропису, надлежни за давање стручних објашњења о примени одређеног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сачинила тај акт.</w:t>
      </w:r>
    </w:p>
    <w:p>
      <w:pPr>
        <w:spacing w:after="150"/>
        <w:ind w:left="0"/>
        <w:jc w:val="left"/>
      </w:pPr>
      <w:r>
        <w:rPr>
          <w:rFonts w:ascii="Verdana"/>
          <w:b w:val="false"/>
          <w:i w:val="false"/>
          <w:color w:val="000000"/>
          <w:sz w:val="22"/>
        </w:rPr>
        <w:t>У поступку који се води пред судом или другим органом за дело кажњиво законом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испуњени услови из става 3. тач. 1), 2) и 4) овог члана.</w:t>
      </w:r>
    </w:p>
    <w:p>
      <w:pPr>
        <w:spacing w:after="150"/>
        <w:ind w:left="0"/>
        <w:jc w:val="left"/>
      </w:pPr>
      <w:r>
        <w:rPr>
          <w:rFonts w:ascii="Verdana"/>
          <w:b w:val="false"/>
          <w:i w:val="false"/>
          <w:color w:val="000000"/>
          <w:sz w:val="22"/>
        </w:rPr>
        <w:t>Терет доказивања да лице из става 5. овог члана није било у правној заблуди сноси супротна странка.</w:t>
      </w:r>
    </w:p>
    <w:p>
      <w:pPr>
        <w:spacing w:after="120"/>
        <w:ind w:left="0"/>
        <w:jc w:val="center"/>
      </w:pPr>
      <w:r>
        <w:rPr>
          <w:rFonts w:ascii="Verdana"/>
          <w:b/>
          <w:i w:val="false"/>
          <w:color w:val="000000"/>
          <w:sz w:val="22"/>
        </w:rPr>
        <w:t>Инспекцијски надзор код непознатог субјекта и у случају непознатог овлашћеног лица надзираног субјекта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Инспектор који не може да утврди ко је надзирани субјекат или овлашћено лице надзираног субјекта оставља на месту надзора позив том субјекту, односно лицу да одређеног дана и часа присуствује инспекцијском надзору.</w:t>
      </w:r>
    </w:p>
    <w:p>
      <w:pPr>
        <w:spacing w:after="150"/>
        <w:ind w:left="0"/>
        <w:jc w:val="left"/>
      </w:pPr>
      <w:r>
        <w:rPr>
          <w:rFonts w:ascii="Verdana"/>
          <w:b w:val="false"/>
          <w:i w:val="false"/>
          <w:color w:val="000000"/>
          <w:sz w:val="22"/>
        </w:rPr>
        <w:t>Касније оштећење, уништење или уклањање позива не утиче на ваљаност достављања.</w:t>
      </w:r>
    </w:p>
    <w:p>
      <w:pPr>
        <w:spacing w:after="150"/>
        <w:ind w:left="0"/>
        <w:jc w:val="left"/>
      </w:pPr>
      <w:r>
        <w:rPr>
          <w:rFonts w:ascii="Verdana"/>
          <w:b w:val="false"/>
          <w:i w:val="false"/>
          <w:color w:val="000000"/>
          <w:sz w:val="22"/>
        </w:rPr>
        <w:t>Ако се непознати субјекат, односно овлашћено лице не одазове овом позиву, инспекцијски надзор се врши у присуству службеног или другог лица које се затекне на месту вршења инспекцијског надзора.</w:t>
      </w:r>
    </w:p>
    <w:p>
      <w:pPr>
        <w:spacing w:after="150"/>
        <w:ind w:left="0"/>
        <w:jc w:val="left"/>
      </w:pPr>
      <w:r>
        <w:rPr>
          <w:rFonts w:ascii="Verdana"/>
          <w:b w:val="false"/>
          <w:i w:val="false"/>
          <w:color w:val="000000"/>
          <w:sz w:val="22"/>
        </w:rPr>
        <w:t>Инспектор је дужан да истакне решење којим је изрекао мере за отклањање незаконитости на видном месту на објекту или предмету који је био предмет инспекцијског надзора, чиме се сматра да је извршена уредна достава, што се констатује у записнику о инспекцијском надзору.</w:t>
      </w:r>
    </w:p>
    <w:p>
      <w:pPr>
        <w:spacing w:after="120"/>
        <w:ind w:left="0"/>
        <w:jc w:val="center"/>
      </w:pPr>
      <w:r>
        <w:rPr>
          <w:rFonts w:ascii="Verdana"/>
          <w:b/>
          <w:i w:val="false"/>
          <w:color w:val="000000"/>
          <w:sz w:val="22"/>
        </w:rPr>
        <w:t>Посебан поступак према нерегистрованом субјекту</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Нерегистровани субјекат је надзирани субјекат и над њим се врши инспекцијски надзор и према њему се примењују одредбе овог закона.</w:t>
      </w:r>
    </w:p>
    <w:p>
      <w:pPr>
        <w:spacing w:after="150"/>
        <w:ind w:left="0"/>
        <w:jc w:val="left"/>
      </w:pPr>
      <w:r>
        <w:rPr>
          <w:rFonts w:ascii="Verdana"/>
          <w:b w:val="false"/>
          <w:i w:val="false"/>
          <w:color w:val="000000"/>
          <w:sz w:val="22"/>
        </w:rPr>
        <w:t>У инспекцијском надзору над субјектом уписаним у основни регистар, који обавља одређену делатност или врши одређену активност, а није уписан у одговарајући посебни регистар или евиденцију коју води други надлежни орган или организација или то чини без сагласности надлежног органа или организације (дозвола, одобрење, решење, мишљење, уверење, лиценца, сертификат, акредитација, потврда, овлашћење, акт о сагласности, акт о условима и др) или без пријаве надлежном органу или организацији, када је овај упис, сагласност или пријава прoписана као услов за обављање те делатности или вршење те активности, инспекција према том субјекту има и врши сва овлашћења и дужности које има и врши према нерегистрованом субјекту и на њега се примењују одредбе овог закона које се односе на нерегистрованог субјекта.</w:t>
      </w:r>
    </w:p>
    <w:p>
      <w:pPr>
        <w:spacing w:after="150"/>
        <w:ind w:left="0"/>
        <w:jc w:val="left"/>
      </w:pPr>
      <w:r>
        <w:rPr>
          <w:rFonts w:ascii="Verdana"/>
          <w:b w:val="false"/>
          <w:i w:val="false"/>
          <w:color w:val="000000"/>
          <w:sz w:val="22"/>
        </w:rPr>
        <w:t>У инспекцијском надзору над надзираним субјектом код кога се затекне лице које без уговора о раду или другог ваљаног правног основа ради код тог субјекта, инспекција према том надзираном субјекту има и врши овлашћења и дужности које су прописане посебним законом и на овог надзираног субјекта се примењују одредбе става 4. овог члана.</w:t>
      </w:r>
    </w:p>
    <w:p>
      <w:pPr>
        <w:spacing w:after="150"/>
        <w:ind w:left="0"/>
        <w:jc w:val="left"/>
      </w:pPr>
      <w:r>
        <w:rPr>
          <w:rFonts w:ascii="Verdana"/>
          <w:b w:val="false"/>
          <w:i w:val="false"/>
          <w:color w:val="000000"/>
          <w:sz w:val="22"/>
        </w:rPr>
        <w:t>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и у границама предмета које инспектор утврђује током трајања инспекцијског надзора.</w:t>
      </w:r>
    </w:p>
    <w:p>
      <w:pPr>
        <w:spacing w:after="150"/>
        <w:ind w:left="0"/>
        <w:jc w:val="left"/>
      </w:pPr>
      <w:r>
        <w:rPr>
          <w:rFonts w:ascii="Verdana"/>
          <w:b w:val="false"/>
          <w:i w:val="false"/>
          <w:color w:val="000000"/>
          <w:sz w:val="22"/>
        </w:rPr>
        <w:t>Решење о мерама за отклањање незаконитости, забране обављања делатности или вршења активности и заплене робе, документације и других предмета који су нерегистрованом субјекту послужили за незаконито обављање делатности или вршење активности или су тиме настали доноси се одмах пошто инспектор открије нерегистрованог субјекта.</w:t>
      </w:r>
    </w:p>
    <w:p>
      <w:pPr>
        <w:spacing w:after="150"/>
        <w:ind w:left="0"/>
        <w:jc w:val="left"/>
      </w:pPr>
      <w:r>
        <w:rPr>
          <w:rFonts w:ascii="Verdana"/>
          <w:b w:val="false"/>
          <w:i w:val="false"/>
          <w:color w:val="000000"/>
          <w:sz w:val="22"/>
        </w:rPr>
        <w:t>Решење се одмах доставља нерегистрованом субјекту и њиме му се: налаже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 забрањује да обавља делатност или врши активност до испуњења за то прописаних 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 отклони друге откривене незаконитости.</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Са робом, документацијом и другим предметима које заплени, инспекција поступа на начин уређен посебним законом.</w:t>
      </w:r>
    </w:p>
    <w:p>
      <w:pPr>
        <w:spacing w:after="120"/>
        <w:ind w:left="0"/>
        <w:jc w:val="center"/>
      </w:pPr>
      <w:r>
        <w:rPr>
          <w:rFonts w:ascii="Verdana"/>
          <w:b/>
          <w:i w:val="false"/>
          <w:color w:val="000000"/>
          <w:sz w:val="22"/>
        </w:rPr>
        <w:t>Шта се не сматра обављањем делатности или вршењем активности нерегистрованог субјекта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Не сматра се обављањем делатности или вршењем активности нерегистрованог субјекта, када је за обављање делатности или вршење активности законом искључена, односно није предвиђена обавеза уписа у основни регистар, односно обавеза уписа у одговарајући посебни регистар или евиденцију коју води надлежни орган или организација или није предвиђена сагласност надлежног органа или организације или пријава надлежном органу или организацији.</w:t>
      </w:r>
    </w:p>
    <w:p>
      <w:pPr>
        <w:spacing w:after="150"/>
        <w:ind w:left="0"/>
        <w:jc w:val="left"/>
      </w:pPr>
      <w:r>
        <w:rPr>
          <w:rFonts w:ascii="Verdana"/>
          <w:b w:val="false"/>
          <w:i w:val="false"/>
          <w:color w:val="000000"/>
          <w:sz w:val="22"/>
        </w:rPr>
        <w:t>Не сматра се обављањем делатности или вршењем активности нерегистрованог субјекта лични рад за сопствене потребе, рад члана породичног домаћинства предузетника код тог предузетника без заснивања радног односа у складу са одредбама закона којим се уређују привредна друштва, као ни друга породична, пријатељска или суседска помоћ у раду, услугама или активностима која се пружа физичком лицу који није нерегистровани субјекат нити субјекат из члана 33. став 2. овог закона, без новчане накнаде, односно друге материјалне користи, у обиму који је уобичајен за такву врсту помоћи и у тим односима и нередовно, а околности конкретног случаја упућују на основан закључак да није у питању рад код надзираног субјекта без уговора о раду или другог ваљаног правног основа.</w:t>
      </w:r>
    </w:p>
    <w:p>
      <w:pPr>
        <w:spacing w:after="150"/>
        <w:ind w:left="0"/>
        <w:jc w:val="left"/>
      </w:pPr>
      <w:r>
        <w:rPr>
          <w:rFonts w:ascii="Verdana"/>
          <w:b w:val="false"/>
          <w:i w:val="false"/>
          <w:color w:val="000000"/>
          <w:sz w:val="22"/>
        </w:rPr>
        <w:t>Не сматра се обављањем делатности или вршењем активности нерегистрованог субјекта ни нужни рад за спречавање несреће или отклањање последица природних или других несрећа, волонтерски рад физичког лица у складу са законом којим се уређује волонтирање, аматерско културно и уметничко стваралаштво у складу са законом, извршавање судских и других одлука надлежних органа и организација, обављање послова и активности чланова у политичким странкама, синдикатима, удружењима и другим невладиним недобитним организацијама, који су везани за остваривање циљева и задатака тих организација, у складу са законима којима се уређују те организације и статутом, и рад у јавном интересу по основу изречене казне.</w:t>
      </w:r>
    </w:p>
    <w:p>
      <w:pPr>
        <w:spacing w:after="120"/>
        <w:ind w:left="0"/>
        <w:jc w:val="center"/>
      </w:pPr>
      <w:r>
        <w:rPr>
          <w:rFonts w:ascii="Verdana"/>
          <w:b/>
          <w:i w:val="false"/>
          <w:color w:val="000000"/>
          <w:sz w:val="22"/>
        </w:rPr>
        <w:t>Записник о инспекцијском надзору</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Инспектор сачињава записник о инспекцијском надзору.</w:t>
      </w:r>
    </w:p>
    <w:p>
      <w:pPr>
        <w:spacing w:after="150"/>
        <w:ind w:left="0"/>
        <w:jc w:val="left"/>
      </w:pPr>
      <w:r>
        <w:rPr>
          <w:rFonts w:ascii="Verdana"/>
          <w:b w:val="false"/>
          <w:i w:val="false"/>
          <w:color w:val="000000"/>
          <w:sz w:val="22"/>
        </w:rPr>
        <w:t>У записник се уносе: подаци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овлашћен, ако су предузете; рок за давање примедаба на записник; навођење да је записник са или без примедаба прочитан лицу које присуствује надзору; други подаци и наводи од значаја за инспекцијски надзор.</w:t>
      </w:r>
    </w:p>
    <w:p>
      <w:pPr>
        <w:spacing w:after="150"/>
        <w:ind w:left="0"/>
        <w:jc w:val="left"/>
      </w:pPr>
      <w:r>
        <w:rPr>
          <w:rFonts w:ascii="Verdana"/>
          <w:b w:val="false"/>
          <w:i w:val="false"/>
          <w:color w:val="000000"/>
          <w:sz w:val="22"/>
        </w:rPr>
        <w:t>Контролна листа и анализа одговарајуће стручне институције, односно акредитованог тела чине саставни део записника.</w:t>
      </w:r>
    </w:p>
    <w:p>
      <w:pPr>
        <w:spacing w:after="150"/>
        <w:ind w:left="0"/>
        <w:jc w:val="left"/>
      </w:pPr>
      <w:r>
        <w:rPr>
          <w:rFonts w:ascii="Verdana"/>
          <w:b/>
          <w:i w:val="false"/>
          <w:color w:val="000000"/>
          <w:sz w:val="22"/>
        </w:rPr>
        <w:t>Овлашћено лице надзираног субјекта може да одбије да прими записник, што инспектор констатује у писаном облику и у записнику наводи разлоге због којих је пријем записника одбијен.</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Записник се доставља надзираном субјекту у року од осам </w:t>
      </w:r>
      <w:r>
        <w:rPr>
          <w:rFonts w:ascii="Calibri"/>
          <w:b/>
          <w:i w:val="false"/>
          <w:color w:val="000000"/>
          <w:vertAlign w:val="superscript"/>
        </w:rPr>
        <w:t>*</w:t>
      </w:r>
      <w:r>
        <w:rPr>
          <w:rFonts w:ascii="Verdana"/>
          <w:b w:val="false"/>
          <w:i w:val="false"/>
          <w:color w:val="000000"/>
          <w:sz w:val="22"/>
        </w:rPr>
        <w:t> дана од завршетка инспекцијског надзора.</w:t>
      </w:r>
    </w:p>
    <w:p>
      <w:pPr>
        <w:spacing w:after="150"/>
        <w:ind w:left="0"/>
        <w:jc w:val="left"/>
      </w:pPr>
      <w:r>
        <w:rPr>
          <w:rFonts w:ascii="Verdana"/>
          <w:b w:val="false"/>
          <w:i w:val="false"/>
          <w:color w:val="000000"/>
          <w:sz w:val="22"/>
        </w:rPr>
        <w:t>Општи образац записника о инспекцијском надзору прописује министар надлежан за послове државне управе.</w:t>
      </w:r>
    </w:p>
    <w:p>
      <w:pPr>
        <w:spacing w:after="150"/>
        <w:ind w:left="0"/>
        <w:jc w:val="left"/>
      </w:pPr>
      <w:r>
        <w:rPr>
          <w:rFonts w:ascii="Verdana"/>
          <w:b w:val="false"/>
          <w:i w:val="false"/>
          <w:color w:val="000000"/>
          <w:sz w:val="22"/>
        </w:rPr>
        <w:t>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Примедбе на записник</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Надзирани субјекат има право да у писаном облику стави примедбе на записник о инспекцијском надзору, у року од пет радних дана од његовог пријема.</w:t>
      </w:r>
    </w:p>
    <w:p>
      <w:pPr>
        <w:spacing w:after="150"/>
        <w:ind w:left="0"/>
        <w:jc w:val="left"/>
      </w:pPr>
      <w:r>
        <w:rPr>
          <w:rFonts w:ascii="Verdana"/>
          <w:b w:val="false"/>
          <w:i w:val="false"/>
          <w:color w:val="000000"/>
          <w:sz w:val="22"/>
        </w:rPr>
        <w:t>Инспектор оцењује примедбе, све заједно и сваку засебно, и у међусобној вези.</w:t>
      </w:r>
    </w:p>
    <w:p>
      <w:pPr>
        <w:spacing w:after="150"/>
        <w:ind w:left="0"/>
        <w:jc w:val="left"/>
      </w:pPr>
      <w:r>
        <w:rPr>
          <w:rFonts w:ascii="Verdana"/>
          <w:b w:val="false"/>
          <w:i w:val="false"/>
          <w:color w:val="000000"/>
          <w:sz w:val="22"/>
        </w:rPr>
        <w:t>Инспектор може после тога да изврши допунски инспекцијски надзор, да би утврдио чињенице на које се примедбе односе.</w:t>
      </w:r>
    </w:p>
    <w:p>
      <w:pPr>
        <w:spacing w:after="150"/>
        <w:ind w:left="0"/>
        <w:jc w:val="left"/>
      </w:pPr>
      <w:r>
        <w:rPr>
          <w:rFonts w:ascii="Verdana"/>
          <w:b w:val="false"/>
          <w:i w:val="false"/>
          <w:color w:val="000000"/>
          <w:sz w:val="22"/>
        </w:rPr>
        <w:t>Ако су у примедбама на записник изнете нове чињенице и нови докази, због којих треба изменити чињенично стање које је утврђено у записнику или друкчије правне и друге оцене, инспектор о томе саставља допуну записника, на коју се не може ставити примедба.</w:t>
      </w:r>
    </w:p>
    <w:p>
      <w:pPr>
        <w:spacing w:after="150"/>
        <w:ind w:left="0"/>
        <w:jc w:val="left"/>
      </w:pPr>
      <w:r>
        <w:rPr>
          <w:rFonts w:ascii="Verdana"/>
          <w:b w:val="false"/>
          <w:i w:val="false"/>
          <w:color w:val="000000"/>
          <w:sz w:val="22"/>
        </w:rPr>
        <w:t>Поступајући по примедбама на записник, инспектор може да измени предложену или наложену, односно изречену меру или да одустане од ње.</w:t>
      </w:r>
    </w:p>
    <w:p>
      <w:pPr>
        <w:spacing w:after="120"/>
        <w:ind w:left="0"/>
        <w:jc w:val="center"/>
      </w:pPr>
      <w:r>
        <w:rPr>
          <w:rFonts w:ascii="Verdana"/>
          <w:b/>
          <w:i w:val="false"/>
          <w:color w:val="000000"/>
          <w:sz w:val="22"/>
        </w:rPr>
        <w:t>Решење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Решењем инспектор одлучује о мерама управљеним према надзираном субјекту.</w:t>
      </w:r>
    </w:p>
    <w:p>
      <w:pPr>
        <w:spacing w:after="150"/>
        <w:ind w:left="0"/>
        <w:jc w:val="left"/>
      </w:pPr>
      <w:r>
        <w:rPr>
          <w:rFonts w:ascii="Verdana"/>
          <w:b w:val="false"/>
          <w:i w:val="false"/>
          <w:color w:val="000000"/>
          <w:sz w:val="22"/>
        </w:rPr>
        <w:t>Ако инспектор у вршењу инспекцијског надзора не утврди незаконитости, неправилности или недостатке, он не доноси решење или закључак и тада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из члана 6. став 4. овог закона инспектор не утврди незаконитости,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w:t>
      </w:r>
    </w:p>
    <w:p>
      <w:pPr>
        <w:spacing w:after="150"/>
        <w:ind w:left="0"/>
        <w:jc w:val="left"/>
      </w:pPr>
      <w:r>
        <w:rPr>
          <w:rFonts w:ascii="Verdana"/>
          <w:b w:val="false"/>
          <w:i w:val="false"/>
          <w:color w:val="000000"/>
          <w:sz w:val="22"/>
        </w:rPr>
        <w:t>Изузетно, инспектор може мере наложити изрицањем усменог решења, када оцени да се на тај начин отклања непосредна опасност по живот и здравље људи, имовину веће вредности, животну средину или биљни или животињски свет.</w:t>
      </w:r>
    </w:p>
    <w:p>
      <w:pPr>
        <w:spacing w:after="150"/>
        <w:ind w:left="0"/>
        <w:jc w:val="left"/>
      </w:pPr>
      <w:r>
        <w:rPr>
          <w:rFonts w:ascii="Verdana"/>
          <w:b w:val="false"/>
          <w:i w:val="false"/>
          <w:color w:val="000000"/>
          <w:sz w:val="22"/>
        </w:rPr>
        <w:t>У случају налагања мера и радњи усменим решењем, инспектор је дужан да без одлагања сачини службену белешку о наложеној мери, као и да у року од три дана од дана изрицања усменог решења, донесе писано решење.</w:t>
      </w:r>
    </w:p>
    <w:p>
      <w:pPr>
        <w:spacing w:after="150"/>
        <w:ind w:left="0"/>
        <w:jc w:val="left"/>
      </w:pPr>
      <w:r>
        <w:rPr>
          <w:rFonts w:ascii="Verdana"/>
          <w:b w:val="false"/>
          <w:i w:val="false"/>
          <w:color w:val="000000"/>
          <w:sz w:val="22"/>
        </w:rPr>
        <w:t>Ако инспекција одступи од решења која је раније доносила у истим или сличним стварима, дужна је да у том решењу посебно образложи разлоге за одступање.</w:t>
      </w:r>
    </w:p>
    <w:p>
      <w:pPr>
        <w:spacing w:after="120"/>
        <w:ind w:left="0"/>
        <w:jc w:val="center"/>
      </w:pPr>
      <w:r>
        <w:rPr>
          <w:rFonts w:ascii="Verdana"/>
          <w:b/>
          <w:i w:val="false"/>
          <w:color w:val="000000"/>
          <w:sz w:val="22"/>
        </w:rPr>
        <w:t>Окончање поступка без доношења решења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w:t>
      </w:r>
      <w:r>
        <w:rPr>
          <w:rFonts w:ascii="Verdana"/>
          <w:b/>
          <w:i w:val="false"/>
          <w:color w:val="000000"/>
          <w:sz w:val="22"/>
        </w:rPr>
        <w:t>односно када је законом прописан рок за доношење решења,</w:t>
      </w:r>
      <w:r>
        <w:rPr>
          <w:rFonts w:ascii="Calibri"/>
          <w:b/>
          <w:i w:val="false"/>
          <w:color w:val="000000"/>
          <w:vertAlign w:val="superscript"/>
        </w:rPr>
        <w:t>*</w:t>
      </w:r>
      <w:r>
        <w:rPr>
          <w:rFonts w:ascii="Verdana"/>
          <w:b w:val="false"/>
          <w:i w:val="false"/>
          <w:color w:val="000000"/>
          <w:sz w:val="22"/>
        </w:rPr>
        <w:t xml:space="preserve"> надзирани субјекат може захтевати да инспектор оконча поступак.</w:t>
      </w:r>
    </w:p>
    <w:p>
      <w:pPr>
        <w:spacing w:after="150"/>
        <w:ind w:left="0"/>
        <w:jc w:val="left"/>
      </w:pPr>
      <w:r>
        <w:rPr>
          <w:rFonts w:ascii="Verdana"/>
          <w:b w:val="false"/>
          <w:i w:val="false"/>
          <w:color w:val="000000"/>
          <w:sz w:val="22"/>
        </w:rPr>
        <w:t xml:space="preserve">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предмета надзора </w:t>
      </w:r>
      <w:r>
        <w:rPr>
          <w:rFonts w:ascii="Calibri"/>
          <w:b/>
          <w:i w:val="false"/>
          <w:color w:val="000000"/>
          <w:vertAlign w:val="superscript"/>
        </w:rPr>
        <w:t>*</w:t>
      </w:r>
      <w:r>
        <w:rPr>
          <w:rFonts w:ascii="Verdana"/>
          <w:b w:val="false"/>
          <w:i w:val="false"/>
          <w:color w:val="000000"/>
          <w:sz w:val="22"/>
        </w:rPr>
        <w:t>, нису пронађене незаконитости у пословању и поступању надзираног субјекта.</w:t>
      </w:r>
    </w:p>
    <w:p>
      <w:pPr>
        <w:spacing w:after="150"/>
        <w:ind w:left="0"/>
        <w:jc w:val="left"/>
      </w:pPr>
      <w:r>
        <w:rPr>
          <w:rFonts w:ascii="Verdana"/>
          <w:b w:val="false"/>
          <w:i w:val="false"/>
          <w:color w:val="000000"/>
          <w:sz w:val="22"/>
        </w:rPr>
        <w:t xml:space="preserve">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 1. овог члана не оконча поступак, сматра се да је поступак обустављен и да, у складу са чланом 6. </w:t>
      </w:r>
      <w:r>
        <w:rPr>
          <w:rFonts w:ascii="Verdana"/>
          <w:b/>
          <w:i w:val="false"/>
          <w:color w:val="000000"/>
          <w:sz w:val="22"/>
        </w:rPr>
        <w:t>став 5.</w:t>
      </w:r>
      <w:r>
        <w:rPr>
          <w:rFonts w:ascii="Calibri"/>
          <w:b/>
          <w:i w:val="false"/>
          <w:color w:val="000000"/>
          <w:vertAlign w:val="superscript"/>
        </w:rPr>
        <w:t>*</w:t>
      </w:r>
      <w:r>
        <w:rPr>
          <w:rFonts w:ascii="Verdana"/>
          <w:b w:val="false"/>
          <w:i w:val="false"/>
          <w:color w:val="000000"/>
          <w:sz w:val="22"/>
        </w:rPr>
        <w:t xml:space="preserve"> овог закона, постоји испуњеност прописаних услова, односно да је потврђена законитост и безбедност поступања или пословања надзираног субјекта.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Жалба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Против решења инспектора може се изјавити жалба у року од 15 дана од дана доставе писаног решења.</w:t>
      </w:r>
    </w:p>
    <w:p>
      <w:pPr>
        <w:spacing w:after="150"/>
        <w:ind w:left="0"/>
        <w:jc w:val="left"/>
      </w:pPr>
      <w:r>
        <w:rPr>
          <w:rFonts w:ascii="Verdana"/>
          <w:b w:val="false"/>
          <w:i/>
          <w:color w:val="000000"/>
          <w:sz w:val="22"/>
        </w:rPr>
        <w:t>Брисан је ранији став 2. (види члан 19. Закона - 95/2018-383)</w:t>
      </w:r>
    </w:p>
    <w:p>
      <w:pPr>
        <w:spacing w:after="150"/>
        <w:ind w:left="0"/>
        <w:jc w:val="left"/>
      </w:pPr>
      <w:r>
        <w:rPr>
          <w:rFonts w:ascii="Verdana"/>
          <w:b w:val="false"/>
          <w:i w:val="false"/>
          <w:color w:val="000000"/>
          <w:sz w:val="22"/>
        </w:rPr>
        <w:t>Жалба одлаже извршење решења.</w:t>
      </w:r>
    </w:p>
    <w:p>
      <w:pPr>
        <w:spacing w:after="150"/>
        <w:ind w:left="0"/>
        <w:jc w:val="left"/>
      </w:pPr>
      <w:r>
        <w:rPr>
          <w:rFonts w:ascii="Verdana"/>
          <w:b w:val="false"/>
          <w:i w:val="false"/>
          <w:color w:val="000000"/>
          <w:sz w:val="22"/>
        </w:rPr>
        <w:t>Изузетно од одредаба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pPr>
        <w:spacing w:after="150"/>
        <w:ind w:left="0"/>
        <w:jc w:val="left"/>
      </w:pPr>
      <w:r>
        <w:rPr>
          <w:rFonts w:ascii="Verdana"/>
          <w:b w:val="false"/>
          <w:i/>
          <w:color w:val="000000"/>
          <w:sz w:val="22"/>
        </w:rPr>
        <w:t>Брисан је ранији став 5. (види члан 19. Закона - 95/2018-383)</w:t>
      </w:r>
    </w:p>
    <w:p>
      <w:pPr>
        <w:spacing w:after="150"/>
        <w:ind w:left="0"/>
        <w:jc w:val="left"/>
      </w:pPr>
      <w:r>
        <w:rPr>
          <w:rFonts w:ascii="Verdana"/>
          <w:b w:val="false"/>
          <w:i w:val="false"/>
          <w:color w:val="000000"/>
          <w:sz w:val="22"/>
        </w:rPr>
        <w:t>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p>
    <w:p>
      <w:pPr>
        <w:spacing w:after="120"/>
        <w:ind w:left="0"/>
        <w:jc w:val="center"/>
      </w:pPr>
      <w:r>
        <w:rPr>
          <w:rFonts w:ascii="Verdana"/>
          <w:b/>
          <w:i w:val="false"/>
          <w:color w:val="000000"/>
          <w:sz w:val="22"/>
        </w:rPr>
        <w:t>Управни спор</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Одлука другостепеног органа по жалби је коначна и против ње се може покренути управни спор, у складу са законом којим се уређују управни спорови.</w:t>
      </w:r>
    </w:p>
    <w:p>
      <w:pPr>
        <w:spacing w:after="120"/>
        <w:ind w:left="0"/>
        <w:jc w:val="center"/>
      </w:pPr>
      <w:r>
        <w:rPr>
          <w:rFonts w:ascii="Verdana"/>
          <w:b/>
          <w:i w:val="false"/>
          <w:color w:val="000000"/>
          <w:sz w:val="22"/>
        </w:rPr>
        <w:t>Извршење решења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или отклањања опасности по живот или здравље људи, животну средину или биљни или животињски свет одређен краћи рок.</w:t>
      </w:r>
    </w:p>
    <w:p>
      <w:pPr>
        <w:spacing w:after="150"/>
        <w:ind w:left="0"/>
        <w:jc w:val="left"/>
      </w:pPr>
      <w:r>
        <w:rPr>
          <w:rFonts w:ascii="Verdana"/>
          <w:b w:val="false"/>
          <w:i w:val="false"/>
          <w:color w:val="000000"/>
          <w:sz w:val="22"/>
        </w:rPr>
        <w:t>Инспектор прати извршење решења које је донео и врши канцеларијски или теренски контролни инспекцијски надзор да би утврдио да ли су мере које су изречене решењем извршене</w:t>
      </w:r>
      <w:r>
        <w:rPr>
          <w:rFonts w:ascii="Verdana"/>
          <w:b/>
          <w:i w:val="false"/>
          <w:color w:val="000000"/>
          <w:sz w:val="22"/>
        </w:rPr>
        <w:t>, подноси захтев за покретање прекршајног поступка ако субјекат не изврши, односно не обезбеди спровођење извршења извршног решења</w:t>
      </w:r>
      <w:r>
        <w:rPr>
          <w:rFonts w:ascii="Calibri"/>
          <w:b/>
          <w:i w:val="false"/>
          <w:color w:val="000000"/>
          <w:vertAlign w:val="superscript"/>
        </w:rPr>
        <w:t>*</w:t>
      </w:r>
      <w:r>
        <w:rPr>
          <w:rFonts w:ascii="Verdana"/>
          <w:b w:val="false"/>
          <w:i w:val="false"/>
          <w:color w:val="000000"/>
          <w:sz w:val="22"/>
        </w:rPr>
        <w:t xml:space="preserve">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pPr>
        <w:spacing w:after="150"/>
        <w:ind w:left="0"/>
        <w:jc w:val="left"/>
      </w:pPr>
      <w:r>
        <w:rPr>
          <w:rFonts w:ascii="Verdana"/>
          <w:b w:val="false"/>
          <w:i w:val="false"/>
          <w:color w:val="000000"/>
          <w:sz w:val="22"/>
        </w:rPr>
        <w:t>Инспекција нарочито и појачано прати да ли је нерегистровани субјекат без одлагања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pPr>
        <w:spacing w:after="150"/>
        <w:ind w:left="0"/>
        <w:jc w:val="left"/>
      </w:pPr>
      <w:r>
        <w:rPr>
          <w:rFonts w:ascii="Verdana"/>
          <w:b/>
          <w:i w:val="false"/>
          <w:color w:val="000000"/>
          <w:sz w:val="22"/>
        </w:rPr>
        <w:t>Више јединица локалне самоуправе може заједнички спроводити управно извршење. Свако службено лице месно је надлежно за целу територију (подручје) на којој се спроводи заједничко управно извршење.</w:t>
      </w:r>
      <w:r>
        <w:rPr>
          <w:rFonts w:ascii="Calibri"/>
          <w:b/>
          <w:i w:val="false"/>
          <w:color w:val="000000"/>
          <w:vertAlign w:val="superscript"/>
        </w:rPr>
        <w:t>*</w:t>
      </w:r>
    </w:p>
    <w:p>
      <w:pPr>
        <w:spacing w:after="150"/>
        <w:ind w:left="0"/>
        <w:jc w:val="left"/>
      </w:pPr>
      <w:r>
        <w:rPr>
          <w:rFonts w:ascii="Verdana"/>
          <w:b/>
          <w:i w:val="false"/>
          <w:color w:val="000000"/>
          <w:sz w:val="22"/>
        </w:rPr>
        <w:t>Инспектор може изрећи новчану казну у извршењу решења посредном принудом, поред правног лица, и одговорном лицу у правном лицу.</w:t>
      </w:r>
      <w:r>
        <w:rPr>
          <w:rFonts w:ascii="Calibri"/>
          <w:b/>
          <w:i w:val="false"/>
          <w:color w:val="000000"/>
          <w:vertAlign w:val="superscript"/>
        </w:rPr>
        <w:t>*</w:t>
      </w:r>
    </w:p>
    <w:p>
      <w:pPr>
        <w:spacing w:after="150"/>
        <w:ind w:left="0"/>
        <w:jc w:val="left"/>
      </w:pPr>
      <w:r>
        <w:rPr>
          <w:rFonts w:ascii="Verdana"/>
          <w:b/>
          <w:i w:val="false"/>
          <w:color w:val="000000"/>
          <w:sz w:val="22"/>
        </w:rP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r>
        <w:rPr>
          <w:rFonts w:ascii="Calibri"/>
          <w:b/>
          <w:i w:val="false"/>
          <w:color w:val="000000"/>
          <w:vertAlign w:val="superscript"/>
        </w:rPr>
        <w:t>*</w:t>
      </w:r>
    </w:p>
    <w:p>
      <w:pPr>
        <w:spacing w:after="150"/>
        <w:ind w:left="0"/>
        <w:jc w:val="left"/>
      </w:pPr>
      <w:r>
        <w:rPr>
          <w:rFonts w:ascii="Verdana"/>
          <w:b w:val="false"/>
          <w:i w:val="false"/>
          <w:color w:val="000000"/>
          <w:sz w:val="22"/>
        </w:rPr>
        <w:t>Ако су испуњени услови да се решење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pPr>
        <w:spacing w:after="150"/>
        <w:ind w:left="0"/>
        <w:jc w:val="left"/>
      </w:pPr>
      <w:r>
        <w:rPr>
          <w:rFonts w:ascii="Verdana"/>
          <w:b w:val="false"/>
          <w:i w:val="false"/>
          <w:color w:val="000000"/>
          <w:sz w:val="22"/>
        </w:rPr>
        <w:t>Инспектор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pPr>
        <w:spacing w:after="150"/>
        <w:ind w:left="0"/>
        <w:jc w:val="left"/>
      </w:pPr>
      <w:r>
        <w:rPr>
          <w:rFonts w:ascii="Verdana"/>
          <w:b w:val="false"/>
          <w:i w:val="false"/>
          <w:color w:val="000000"/>
          <w:sz w:val="22"/>
        </w:rPr>
        <w:t xml:space="preserve">Печаћење се врши истицањем или прибијањем </w:t>
      </w:r>
      <w:r>
        <w:rPr>
          <w:rFonts w:ascii="Verdana"/>
          <w:b/>
          <w:i w:val="false"/>
          <w:color w:val="000000"/>
          <w:sz w:val="22"/>
        </w:rPr>
        <w:t>решења о извршењу</w:t>
      </w:r>
      <w:r>
        <w:rPr>
          <w:rFonts w:ascii="Calibri"/>
          <w:b/>
          <w:i w:val="false"/>
          <w:color w:val="000000"/>
          <w:vertAlign w:val="superscript"/>
        </w:rPr>
        <w:t>*</w:t>
      </w:r>
      <w:r>
        <w:rPr>
          <w:rFonts w:ascii="Verdana"/>
          <w:b w:val="false"/>
          <w:i w:val="false"/>
          <w:color w:val="000000"/>
          <w:sz w:val="22"/>
        </w:rPr>
        <w:t xml:space="preserve"> решења којим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p>
    <w:p>
      <w:pPr>
        <w:spacing w:after="150"/>
        <w:ind w:left="0"/>
        <w:jc w:val="left"/>
      </w:pPr>
      <w:r>
        <w:rPr>
          <w:rFonts w:ascii="Verdana"/>
          <w:b w:val="false"/>
          <w:i w:val="false"/>
          <w:color w:val="000000"/>
          <w:sz w:val="22"/>
        </w:rPr>
        <w:t>Печаћење мора бити извршено тако да се предмети печаћења не могу отворити без повреде печата.</w:t>
      </w:r>
    </w:p>
    <w:p>
      <w:pPr>
        <w:spacing w:after="150"/>
        <w:ind w:left="0"/>
        <w:jc w:val="left"/>
      </w:pPr>
      <w:r>
        <w:rPr>
          <w:rFonts w:ascii="Verdana"/>
          <w:b w:val="false"/>
          <w:i w:val="false"/>
          <w:color w:val="000000"/>
          <w:sz w:val="22"/>
        </w:rPr>
        <w:t>Инспектор обавештава надзираног субјекта да скидање и повреда службеног печата представља кривично дело и сачињава записник о извршењу решења.</w:t>
      </w:r>
    </w:p>
    <w:p>
      <w:pPr>
        <w:spacing w:after="150"/>
        <w:ind w:left="0"/>
        <w:jc w:val="left"/>
      </w:pPr>
      <w:r>
        <w:rPr>
          <w:rFonts w:ascii="Verdana"/>
          <w:b w:val="false"/>
          <w:i w:val="false"/>
          <w:color w:val="000000"/>
          <w:sz w:val="22"/>
        </w:rPr>
        <w:t>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pPr>
        <w:spacing w:after="150"/>
        <w:ind w:left="0"/>
        <w:jc w:val="left"/>
      </w:pPr>
      <w:r>
        <w:rPr>
          <w:rFonts w:ascii="Verdana"/>
          <w:b w:val="false"/>
          <w:i w:val="false"/>
          <w:color w:val="000000"/>
          <w:sz w:val="22"/>
        </w:rPr>
        <w:t>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Кривична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Ако код надзираног субјекта открије незаконитост која је кажњива према закону или другом пропису, инспектор 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p>
    <w:p>
      <w:pPr>
        <w:spacing w:after="150"/>
        <w:ind w:left="0"/>
        <w:jc w:val="left"/>
      </w:pPr>
      <w:r>
        <w:rPr>
          <w:rFonts w:ascii="Verdana"/>
          <w:b w:val="false"/>
          <w:i w:val="false"/>
          <w:color w:val="000000"/>
          <w:sz w:val="22"/>
        </w:rPr>
        <w:t>Ако код надзираног субјекта открије незаконитост, инспектор предузима и друге радње и мере на које је законом или другим прописом овлашћен (нпр. иницирање привременог или трајног одузимања дозволе).</w:t>
      </w:r>
    </w:p>
    <w:p>
      <w:pPr>
        <w:spacing w:after="150"/>
        <w:ind w:left="0"/>
        <w:jc w:val="left"/>
      </w:pPr>
      <w:r>
        <w:rPr>
          <w:rFonts w:ascii="Verdana"/>
          <w:b/>
          <w:i w:val="false"/>
          <w:color w:val="000000"/>
          <w:sz w:val="22"/>
        </w:rPr>
        <w:t>Изузетно од става 1. овог члана, када је надзирани субјекат у остављеном року поступио према налогу, односно предлогу инспектора за отклањање незаконитости из члана 27. став 1. овог закона,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200.000 динара 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или је штету надокнадио пре почињања поступка инспекцијског надзора, у току надзора пре изрицања мера на записник или у року из члана 27. став 1. овог закона. Ако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незаконитости код којих је могуће отклонити последицу, поред самопријаве, и отклони последице повреде прописа, односно употреби сва средства која су му на располагању да се те последице отклоне, против тог надзираног субјекта неће се поднети захтев за покретање прекршајног поступка, односно неће се издати прекршајни налог, ако се сматра да та незаконитост представља прекршај у складу са законом и другим прописом.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w:t>
      </w:r>
      <w:r>
        <w:rPr>
          <w:rFonts w:ascii="Calibri"/>
          <w:b/>
          <w:i w:val="false"/>
          <w:color w:val="000000"/>
          <w:vertAlign w:val="superscript"/>
        </w:rPr>
        <w:t>*</w:t>
      </w:r>
    </w:p>
    <w:p>
      <w:pPr>
        <w:spacing w:after="150"/>
        <w:ind w:left="0"/>
        <w:jc w:val="left"/>
      </w:pPr>
      <w:r>
        <w:rPr>
          <w:rFonts w:ascii="Verdana"/>
          <w:b w:val="false"/>
          <w:i w:val="false"/>
          <w:color w:val="000000"/>
          <w:sz w:val="22"/>
        </w:rPr>
        <w:t>Одредбе става 3. овог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pPr>
        <w:spacing w:after="150"/>
        <w:ind w:left="0"/>
        <w:jc w:val="left"/>
      </w:pPr>
      <w:r>
        <w:rPr>
          <w:rFonts w:ascii="Verdana"/>
          <w:b w:val="false"/>
          <w:i w:val="false"/>
          <w:color w:val="000000"/>
          <w:sz w:val="22"/>
        </w:rPr>
        <w:t>Како би се обезбедило да надзирани субјекат из става 3. овог члана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 инспекција појачано прати наставак његовог пословања и поступања.</w:t>
      </w:r>
    </w:p>
    <w:p>
      <w:pPr>
        <w:spacing w:after="150"/>
        <w:ind w:left="0"/>
        <w:jc w:val="left"/>
      </w:pPr>
      <w:r>
        <w:rPr>
          <w:rFonts w:ascii="Verdana"/>
          <w:b w:val="false"/>
          <w:i w:val="false"/>
          <w:color w:val="000000"/>
          <w:sz w:val="22"/>
        </w:rPr>
        <w:t>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pPr>
        <w:spacing w:after="150"/>
        <w:ind w:left="0"/>
        <w:jc w:val="left"/>
      </w:pPr>
      <w:r>
        <w:rPr>
          <w:rFonts w:ascii="Verdana"/>
          <w:b w:val="false"/>
          <w:i w:val="false"/>
          <w:color w:val="000000"/>
          <w:sz w:val="22"/>
        </w:rPr>
        <w:t>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pPr>
        <w:spacing w:after="150"/>
        <w:ind w:left="0"/>
        <w:jc w:val="left"/>
      </w:pPr>
      <w:r>
        <w:rPr>
          <w:rFonts w:ascii="Verdana"/>
          <w:b/>
          <w:i w:val="false"/>
          <w:color w:val="000000"/>
          <w:sz w:val="22"/>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r>
        <w:rPr>
          <w:rFonts w:ascii="Calibri"/>
          <w:b/>
          <w:i w:val="false"/>
          <w:color w:val="000000"/>
          <w:vertAlign w:val="superscript"/>
        </w:rPr>
        <w:t>*</w:t>
      </w:r>
    </w:p>
    <w:p>
      <w:pPr>
        <w:spacing w:after="150"/>
        <w:ind w:left="0"/>
        <w:jc w:val="left"/>
      </w:pPr>
      <w:r>
        <w:rPr>
          <w:rFonts w:ascii="Verdana"/>
          <w:b/>
          <w:i w:val="false"/>
          <w:color w:val="000000"/>
          <w:sz w:val="22"/>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Евиденције о инспекцијском надзору и Регистар података о инспекцијском надзору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43.</w:t>
      </w:r>
      <w:r>
        <w:rPr>
          <w:rFonts w:ascii="Calibri"/>
          <w:b/>
          <w:i w:val="false"/>
          <w:color w:val="000000"/>
          <w:vertAlign w:val="superscript"/>
        </w:rPr>
        <w:t>*</w:t>
      </w:r>
    </w:p>
    <w:p>
      <w:pPr>
        <w:spacing w:after="150"/>
        <w:ind w:left="0"/>
        <w:jc w:val="left"/>
      </w:pPr>
      <w:r>
        <w:rPr>
          <w:rFonts w:ascii="Verdana"/>
          <w:b/>
          <w:i w:val="false"/>
          <w:color w:val="000000"/>
          <w:sz w:val="22"/>
        </w:rPr>
        <w:t>О инспекцијском надзору, за потребе праћења стања у одређеној области и потребе праћења рада, свака инспекција води евиденцију.</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води се у електронском облику у оквиру софтверског решења е-Инспектор из члана 12. став 2. тачка 1. подтачка (4).</w:t>
      </w:r>
      <w:r>
        <w:rPr>
          <w:rFonts w:ascii="Calibri"/>
          <w:b/>
          <w:i w:val="false"/>
          <w:color w:val="000000"/>
          <w:vertAlign w:val="superscript"/>
        </w:rPr>
        <w:t>*</w:t>
      </w:r>
    </w:p>
    <w:p>
      <w:pPr>
        <w:spacing w:after="150"/>
        <w:ind w:left="0"/>
        <w:jc w:val="left"/>
      </w:pPr>
      <w:r>
        <w:rPr>
          <w:rFonts w:ascii="Verdana"/>
          <w:b/>
          <w:i w:val="false"/>
          <w:color w:val="000000"/>
          <w:sz w:val="22"/>
        </w:rPr>
        <w:t>У оквиру софтверског решења е-Инспектор из става 2. овог члана, успоставља се евиденција надзираних субјеката и објеката инспекцијског надзора (у даљем тексту: Регистар података о инспекцијском надзору), као јединствена, централизована евиденција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Регистар података о инспекцијском надзору води министарство надлежно за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Објекат инспекцијског надзора је свака непокретност у односу на коју се одређује предмет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садржи:</w:t>
      </w:r>
      <w:r>
        <w:rPr>
          <w:rFonts w:ascii="Calibri"/>
          <w:b/>
          <w:i w:val="false"/>
          <w:color w:val="000000"/>
          <w:vertAlign w:val="superscript"/>
        </w:rPr>
        <w:t>*</w:t>
      </w:r>
    </w:p>
    <w:p>
      <w:pPr>
        <w:spacing w:after="150"/>
        <w:ind w:left="0"/>
        <w:jc w:val="left"/>
      </w:pPr>
      <w:r>
        <w:rPr>
          <w:rFonts w:ascii="Verdana"/>
          <w:b/>
          <w:i w:val="false"/>
          <w:color w:val="000000"/>
          <w:sz w:val="22"/>
        </w:rPr>
        <w:t>1) податке о налогу за инспекцијски надзор, уз навођење врсте и облика инспекцијског надзора, као и допунских налога и засебних налога из члана 16. став 7. овог закона;</w:t>
      </w:r>
      <w:r>
        <w:rPr>
          <w:rFonts w:ascii="Calibri"/>
          <w:b/>
          <w:i w:val="false"/>
          <w:color w:val="000000"/>
          <w:vertAlign w:val="superscript"/>
        </w:rPr>
        <w:t>*</w:t>
      </w:r>
    </w:p>
    <w:p>
      <w:pPr>
        <w:spacing w:after="150"/>
        <w:ind w:left="0"/>
        <w:jc w:val="left"/>
      </w:pPr>
      <w:r>
        <w:rPr>
          <w:rFonts w:ascii="Verdana"/>
          <w:b/>
          <w:i w:val="false"/>
          <w:color w:val="000000"/>
          <w:sz w:val="22"/>
        </w:rPr>
        <w:t>2) податке о инспекцији која је вршила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3) податке о инспектору који је вршио инспекцијски надзор, као и о инспектору који га је, у случају спречености, замењивао. Ако је инспекцијски надзор вршило више инспектора, наводе се подаци за све инспекторе, као и за њихове заменике;</w:t>
      </w:r>
      <w:r>
        <w:rPr>
          <w:rFonts w:ascii="Calibri"/>
          <w:b/>
          <w:i w:val="false"/>
          <w:color w:val="000000"/>
          <w:vertAlign w:val="superscript"/>
        </w:rPr>
        <w:t>*</w:t>
      </w:r>
    </w:p>
    <w:p>
      <w:pPr>
        <w:spacing w:after="150"/>
        <w:ind w:left="0"/>
        <w:jc w:val="left"/>
      </w:pPr>
      <w:r>
        <w:rPr>
          <w:rFonts w:ascii="Verdana"/>
          <w:b/>
          <w:i w:val="false"/>
          <w:color w:val="000000"/>
          <w:sz w:val="22"/>
        </w:rPr>
        <w:t>4) податке о надзираном субјекту и заступнику, односно овлашћеном лицу код надзираног субјекта – правног лица, укључујући и податак о процењеном ризику код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5) правни основ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6) опис предмета и сврхе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7) трајање инспекцијског надзора (дан почетка и завршетка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8) податке о предузетим радњама у вршењу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9) податке о записнику о инспекцијском надзору и примедбама на тај записник;</w:t>
      </w:r>
      <w:r>
        <w:rPr>
          <w:rFonts w:ascii="Calibri"/>
          <w:b/>
          <w:i w:val="false"/>
          <w:color w:val="000000"/>
          <w:vertAlign w:val="superscript"/>
        </w:rPr>
        <w:t>*</w:t>
      </w:r>
    </w:p>
    <w:p>
      <w:pPr>
        <w:spacing w:after="150"/>
        <w:ind w:left="0"/>
        <w:jc w:val="left"/>
      </w:pPr>
      <w:r>
        <w:rPr>
          <w:rFonts w:ascii="Verdana"/>
          <w:b/>
          <w:i w:val="false"/>
          <w:color w:val="000000"/>
          <w:sz w:val="22"/>
        </w:rPr>
        <w:t>10) податке о наложеним мерама, односно констатацију да у инспекцијском надзору нису наложене никакве мере, уз навођење да ли за налагање мера није било основа или потребе;</w:t>
      </w:r>
      <w:r>
        <w:rPr>
          <w:rFonts w:ascii="Calibri"/>
          <w:b/>
          <w:i w:val="false"/>
          <w:color w:val="000000"/>
          <w:vertAlign w:val="superscript"/>
        </w:rPr>
        <w:t>*</w:t>
      </w:r>
    </w:p>
    <w:p>
      <w:pPr>
        <w:spacing w:after="150"/>
        <w:ind w:left="0"/>
        <w:jc w:val="left"/>
      </w:pPr>
      <w:r>
        <w:rPr>
          <w:rFonts w:ascii="Verdana"/>
          <w:b/>
          <w:i w:val="false"/>
          <w:color w:val="000000"/>
          <w:sz w:val="22"/>
        </w:rPr>
        <w:t>11) податке о поднетим кривичним пријавама, пријавама за привредни преступ и захтевима за покретање прекршајног поступка и издатим прекршајним налозима, односно констатацију да захтев за покретање прекршајног поступка није поднет, односно да прекршајни налог није издат у складу са чланом 42. став 3. овог закона, као и податке о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и о исходима прекршајних налога које је издала инспекција.</w:t>
      </w:r>
      <w:r>
        <w:rPr>
          <w:rFonts w:ascii="Calibri"/>
          <w:b/>
          <w:i w:val="false"/>
          <w:color w:val="000000"/>
          <w:vertAlign w:val="superscript"/>
        </w:rPr>
        <w:t>*</w:t>
      </w:r>
    </w:p>
    <w:p>
      <w:pPr>
        <w:spacing w:after="150"/>
        <w:ind w:left="0"/>
        <w:jc w:val="left"/>
      </w:pPr>
      <w:r>
        <w:rPr>
          <w:rFonts w:ascii="Verdana"/>
          <w:b/>
          <w:i w:val="false"/>
          <w:color w:val="000000"/>
          <w:sz w:val="22"/>
        </w:rPr>
        <w:t>Централизована евиденција из става 3. овог члана садржи:</w:t>
      </w:r>
      <w:r>
        <w:rPr>
          <w:rFonts w:ascii="Calibri"/>
          <w:b/>
          <w:i w:val="false"/>
          <w:color w:val="000000"/>
          <w:vertAlign w:val="superscript"/>
        </w:rPr>
        <w:t>*</w:t>
      </w:r>
    </w:p>
    <w:p>
      <w:pPr>
        <w:spacing w:after="150"/>
        <w:ind w:left="0"/>
        <w:jc w:val="left"/>
      </w:pPr>
      <w:r>
        <w:rPr>
          <w:rFonts w:ascii="Verdana"/>
          <w:b/>
          <w:i w:val="false"/>
          <w:color w:val="000000"/>
          <w:sz w:val="22"/>
        </w:rPr>
        <w:t>1) идентификационе и пословне податке надзираног субјекта од значаја за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2) врсту објекта;</w:t>
      </w:r>
      <w:r>
        <w:rPr>
          <w:rFonts w:ascii="Calibri"/>
          <w:b/>
          <w:i w:val="false"/>
          <w:color w:val="000000"/>
          <w:vertAlign w:val="superscript"/>
        </w:rPr>
        <w:t>*</w:t>
      </w:r>
    </w:p>
    <w:p>
      <w:pPr>
        <w:spacing w:after="150"/>
        <w:ind w:left="0"/>
        <w:jc w:val="left"/>
      </w:pPr>
      <w:r>
        <w:rPr>
          <w:rFonts w:ascii="Verdana"/>
          <w:b/>
          <w:i w:val="false"/>
          <w:color w:val="000000"/>
          <w:sz w:val="22"/>
        </w:rPr>
        <w:t>3) локацију објекта, као и другe идентификационе податке објекта (бројеви катастарских парцела, адреса и др.);</w:t>
      </w:r>
      <w:r>
        <w:rPr>
          <w:rFonts w:ascii="Calibri"/>
          <w:b/>
          <w:i w:val="false"/>
          <w:color w:val="000000"/>
          <w:vertAlign w:val="superscript"/>
        </w:rPr>
        <w:t>*</w:t>
      </w:r>
    </w:p>
    <w:p>
      <w:pPr>
        <w:spacing w:after="150"/>
        <w:ind w:left="0"/>
        <w:jc w:val="left"/>
      </w:pPr>
      <w:r>
        <w:rPr>
          <w:rFonts w:ascii="Verdana"/>
          <w:b/>
          <w:i w:val="false"/>
          <w:color w:val="000000"/>
          <w:sz w:val="22"/>
        </w:rPr>
        <w:t>4) делатност која се обавља, односно активност која се врши у објекту;</w:t>
      </w:r>
      <w:r>
        <w:rPr>
          <w:rFonts w:ascii="Calibri"/>
          <w:b/>
          <w:i w:val="false"/>
          <w:color w:val="000000"/>
          <w:vertAlign w:val="superscript"/>
        </w:rPr>
        <w:t>*</w:t>
      </w:r>
    </w:p>
    <w:p>
      <w:pPr>
        <w:spacing w:after="150"/>
        <w:ind w:left="0"/>
        <w:jc w:val="left"/>
      </w:pPr>
      <w:r>
        <w:rPr>
          <w:rFonts w:ascii="Verdana"/>
          <w:b/>
          <w:i w:val="false"/>
          <w:color w:val="000000"/>
          <w:sz w:val="22"/>
        </w:rPr>
        <w:t>5) правни, односно фактички основ коришћења објекта (својина, закуп, други облик коришћења, државина и др.) од стране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6) површину, односно запремину објекта и техничке капацитете објекта;</w:t>
      </w:r>
      <w:r>
        <w:rPr>
          <w:rFonts w:ascii="Calibri"/>
          <w:b/>
          <w:i w:val="false"/>
          <w:color w:val="000000"/>
          <w:vertAlign w:val="superscript"/>
        </w:rPr>
        <w:t>*</w:t>
      </w:r>
    </w:p>
    <w:p>
      <w:pPr>
        <w:spacing w:after="150"/>
        <w:ind w:left="0"/>
        <w:jc w:val="left"/>
      </w:pPr>
      <w:r>
        <w:rPr>
          <w:rFonts w:ascii="Verdana"/>
          <w:b/>
          <w:i w:val="false"/>
          <w:color w:val="000000"/>
          <w:sz w:val="22"/>
        </w:rPr>
        <w:t>7) податке о овлашћењима, акредитацијама и другим исправама о усаглашености са прописима или стандардима.</w:t>
      </w:r>
      <w:r>
        <w:rPr>
          <w:rFonts w:ascii="Calibri"/>
          <w:b/>
          <w:i w:val="false"/>
          <w:color w:val="000000"/>
          <w:vertAlign w:val="superscript"/>
        </w:rPr>
        <w:t>*</w:t>
      </w:r>
    </w:p>
    <w:p>
      <w:pPr>
        <w:spacing w:after="150"/>
        <w:ind w:left="0"/>
        <w:jc w:val="left"/>
      </w:pPr>
      <w:r>
        <w:rPr>
          <w:rFonts w:ascii="Verdana"/>
          <w:b/>
          <w:i w:val="false"/>
          <w:color w:val="000000"/>
          <w:sz w:val="22"/>
        </w:rPr>
        <w:t>Сврха обраде података о личности у евиденцијама из ст. 5. и 6. овог члана је планирање и вршење инспекцијског надзора. У ову евиденцију уносе се следећи подаци о личности: подаци о идентитету подносиоца (име и презиме и јединствени матични број грађана) и адреса пребивалишта, односно боравишта, као и други подаци неопходни за контакт.</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из ст. 5. и 6. овог члана је инспекција која је у вршењу надзора, у складу са посебним законом, извршила упис података у Регистар података о инспекцијском надзору.</w:t>
      </w:r>
      <w:r>
        <w:rPr>
          <w:rFonts w:ascii="Calibri"/>
          <w:b/>
          <w:i w:val="false"/>
          <w:color w:val="000000"/>
          <w:vertAlign w:val="superscript"/>
        </w:rPr>
        <w:t>*</w:t>
      </w:r>
    </w:p>
    <w:p>
      <w:pPr>
        <w:spacing w:after="150"/>
        <w:ind w:left="0"/>
        <w:jc w:val="left"/>
      </w:pPr>
      <w:r>
        <w:rPr>
          <w:rFonts w:ascii="Verdana"/>
          <w:b/>
          <w:i w:val="false"/>
          <w:color w:val="000000"/>
          <w:sz w:val="22"/>
        </w:rPr>
        <w:t>Право на увид у уписане податке из ст. 5. и 6. овог члана као и податке о личности из става 7. овог члана имају и руководилац инспекције, службена лица са посебним овлашћењима који обављају надзор и службену контролу и Координациона комисија.</w:t>
      </w:r>
      <w:r>
        <w:rPr>
          <w:rFonts w:ascii="Calibri"/>
          <w:b/>
          <w:i w:val="false"/>
          <w:color w:val="000000"/>
          <w:vertAlign w:val="superscript"/>
        </w:rPr>
        <w:t>*</w:t>
      </w:r>
    </w:p>
    <w:p>
      <w:pPr>
        <w:spacing w:after="150"/>
        <w:ind w:left="0"/>
        <w:jc w:val="left"/>
      </w:pPr>
      <w:r>
        <w:rPr>
          <w:rFonts w:ascii="Verdana"/>
          <w:b/>
          <w:i w:val="false"/>
          <w:color w:val="000000"/>
          <w:sz w:val="22"/>
        </w:rPr>
        <w:t>Право на увид у податке из ст. 5. и 6. овог члана има надзирани субјект на којег се подаци односе, у складу са Законом о општем управном поступку и Законом о заштити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 ст. 5. и 6. овог члана представљају поверљиве податке и не могу се користити у сврхе које нису предвиђене законом.</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 ст. 5. и 6. овог члана трајно се чувају.</w:t>
      </w:r>
      <w:r>
        <w:rPr>
          <w:rFonts w:ascii="Calibri"/>
          <w:b/>
          <w:i w:val="false"/>
          <w:color w:val="000000"/>
          <w:vertAlign w:val="superscript"/>
        </w:rPr>
        <w:t>*</w:t>
      </w:r>
    </w:p>
    <w:p>
      <w:pPr>
        <w:spacing w:after="150"/>
        <w:ind w:left="0"/>
        <w:jc w:val="left"/>
      </w:pPr>
      <w:r>
        <w:rPr>
          <w:rFonts w:ascii="Verdana"/>
          <w:b/>
          <w:i w:val="false"/>
          <w:color w:val="000000"/>
          <w:sz w:val="22"/>
        </w:rPr>
        <w:t>Подаци неопходни за вођење Регистра података о инспекцијском надзору прибављају се у складу са законом којим се уређује електронска управа.</w:t>
      </w:r>
      <w:r>
        <w:rPr>
          <w:rFonts w:ascii="Calibri"/>
          <w:b/>
          <w:i w:val="false"/>
          <w:color w:val="000000"/>
          <w:vertAlign w:val="superscript"/>
        </w:rPr>
        <w:t>*</w:t>
      </w:r>
    </w:p>
    <w:p>
      <w:pPr>
        <w:spacing w:after="150"/>
        <w:ind w:left="0"/>
        <w:jc w:val="left"/>
      </w:pPr>
      <w:r>
        <w:rPr>
          <w:rFonts w:ascii="Verdana"/>
          <w:b/>
          <w:i w:val="false"/>
          <w:color w:val="000000"/>
          <w:sz w:val="22"/>
        </w:rPr>
        <w:t>Изглед обрасца, као и технички начин вођења евиденције о инспекцијском надзору утврђује служба Владе из члана 12. став 6.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Годишњи извештај о раду и показатељи делотворности инспекцијског надзора</w:t>
      </w:r>
    </w:p>
    <w:p>
      <w:pPr>
        <w:spacing w:after="120"/>
        <w:ind w:left="0"/>
        <w:jc w:val="center"/>
      </w:pPr>
      <w:r>
        <w:rPr>
          <w:rFonts w:ascii="Verdana"/>
          <w:b w:val="false"/>
          <w:i w:val="false"/>
          <w:color w:val="000000"/>
          <w:sz w:val="22"/>
        </w:rPr>
        <w:t>Члан 44.</w:t>
      </w:r>
    </w:p>
    <w:p>
      <w:pPr>
        <w:spacing w:after="150"/>
        <w:ind w:left="0"/>
        <w:jc w:val="left"/>
      </w:pPr>
      <w:r>
        <w:rPr>
          <w:rFonts w:ascii="Verdana"/>
          <w:b/>
          <w:i w:val="false"/>
          <w:color w:val="000000"/>
          <w:sz w:val="22"/>
        </w:rPr>
        <w:t>Инспекција, ради добијања сагласности, доставља Координационој комисији годишњи извештај о раду најкасније до 1. марта текуће године за претходну годину. По прибављеној сагласности Координационе комисије, годишњи извештај о раду инспекцијe објављује се на веб презентацији инспекције до 31. марта текуће године.</w:t>
      </w:r>
      <w:r>
        <w:rPr>
          <w:rFonts w:ascii="Calibri"/>
          <w:b/>
          <w:i w:val="false"/>
          <w:color w:val="000000"/>
          <w:vertAlign w:val="superscript"/>
        </w:rPr>
        <w:t>*</w:t>
      </w:r>
    </w:p>
    <w:p>
      <w:pPr>
        <w:spacing w:after="150"/>
        <w:ind w:left="0"/>
        <w:jc w:val="left"/>
      </w:pPr>
      <w:r>
        <w:rPr>
          <w:rFonts w:ascii="Verdana"/>
          <w:b w:val="false"/>
          <w:i w:val="false"/>
          <w:color w:val="000000"/>
          <w:sz w:val="22"/>
        </w:rPr>
        <w:t>Годишњи извештај о раду инспекције обавезно садржи информације и податке са објашњењима о:</w:t>
      </w:r>
    </w:p>
    <w:p>
      <w:pPr>
        <w:spacing w:after="150"/>
        <w:ind w:left="0"/>
        <w:jc w:val="left"/>
      </w:pPr>
      <w:r>
        <w:rPr>
          <w:rFonts w:ascii="Verdana"/>
          <w:b w:val="false"/>
          <w:i w:val="false"/>
          <w:color w:val="000000"/>
          <w:sz w:val="22"/>
        </w:rPr>
        <w:t>1) 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pPr>
        <w:spacing w:after="150"/>
        <w:ind w:left="0"/>
        <w:jc w:val="left"/>
      </w:pPr>
      <w:r>
        <w:rPr>
          <w:rFonts w:ascii="Verdana"/>
          <w:b w:val="false"/>
          <w:i w:val="false"/>
          <w:color w:val="000000"/>
          <w:sz w:val="22"/>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pPr>
        <w:spacing w:after="150"/>
        <w:ind w:left="0"/>
        <w:jc w:val="left"/>
      </w:pPr>
      <w:r>
        <w:rPr>
          <w:rFonts w:ascii="Verdana"/>
          <w:b w:val="false"/>
          <w:i w:val="false"/>
          <w:color w:val="000000"/>
          <w:sz w:val="22"/>
        </w:rPr>
        <w:t>3) нивоу усклађености пословања и поступања надзираних субјеката са законом и другим прописом, који се мери помоћу контролних листи;</w:t>
      </w:r>
    </w:p>
    <w:p>
      <w:pPr>
        <w:spacing w:after="150"/>
        <w:ind w:left="0"/>
        <w:jc w:val="left"/>
      </w:pPr>
      <w:r>
        <w:rPr>
          <w:rFonts w:ascii="Verdana"/>
          <w:b w:val="false"/>
          <w:i w:val="false"/>
          <w:color w:val="000000"/>
          <w:sz w:val="22"/>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pPr>
        <w:spacing w:after="150"/>
        <w:ind w:left="0"/>
        <w:jc w:val="left"/>
      </w:pPr>
      <w:r>
        <w:rPr>
          <w:rFonts w:ascii="Verdana"/>
          <w:b w:val="false"/>
          <w:i w:val="false"/>
          <w:color w:val="000000"/>
          <w:sz w:val="22"/>
        </w:rPr>
        <w:t>5) броју утврђених нерегистрованих субјеката и мерама спроведеним према њима;</w:t>
      </w:r>
    </w:p>
    <w:p>
      <w:pPr>
        <w:spacing w:after="150"/>
        <w:ind w:left="0"/>
        <w:jc w:val="left"/>
      </w:pPr>
      <w:r>
        <w:rPr>
          <w:rFonts w:ascii="Verdana"/>
          <w:b w:val="false"/>
          <w:i w:val="false"/>
          <w:color w:val="000000"/>
          <w:sz w:val="22"/>
        </w:rPr>
        <w:t>6) мерама предузетим ради уједначавања праксе инспекцијског надзора и њиховом дејству;</w:t>
      </w:r>
    </w:p>
    <w:p>
      <w:pPr>
        <w:spacing w:after="150"/>
        <w:ind w:left="0"/>
        <w:jc w:val="left"/>
      </w:pPr>
      <w:r>
        <w:rPr>
          <w:rFonts w:ascii="Verdana"/>
          <w:b w:val="false"/>
          <w:i w:val="false"/>
          <w:color w:val="000000"/>
          <w:sz w:val="22"/>
        </w:rPr>
        <w:t>7) 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pPr>
        <w:spacing w:after="150"/>
        <w:ind w:left="0"/>
        <w:jc w:val="left"/>
      </w:pPr>
      <w:r>
        <w:rPr>
          <w:rFonts w:ascii="Verdana"/>
          <w:b w:val="false"/>
          <w:i w:val="false"/>
          <w:color w:val="000000"/>
          <w:sz w:val="22"/>
        </w:rPr>
        <w:t>8) нивоу координације инспекцијског надзора са инспекцијским надзором кога врше друге инспекције;</w:t>
      </w:r>
    </w:p>
    <w:p>
      <w:pPr>
        <w:spacing w:after="150"/>
        <w:ind w:left="0"/>
        <w:jc w:val="left"/>
      </w:pPr>
      <w:r>
        <w:rPr>
          <w:rFonts w:ascii="Verdana"/>
          <w:b w:val="false"/>
          <w:i w:val="false"/>
          <w:color w:val="000000"/>
          <w:sz w:val="22"/>
        </w:rP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pPr>
        <w:spacing w:after="150"/>
        <w:ind w:left="0"/>
        <w:jc w:val="left"/>
      </w:pPr>
      <w:r>
        <w:rPr>
          <w:rFonts w:ascii="Verdana"/>
          <w:b w:val="false"/>
          <w:i w:val="false"/>
          <w:color w:val="000000"/>
          <w:sz w:val="22"/>
        </w:rPr>
        <w:t>10) придржавању рокова прописаних за поступање инспекције;</w:t>
      </w:r>
    </w:p>
    <w:p>
      <w:pPr>
        <w:spacing w:after="150"/>
        <w:ind w:left="0"/>
        <w:jc w:val="left"/>
      </w:pPr>
      <w:r>
        <w:rPr>
          <w:rFonts w:ascii="Verdana"/>
          <w:b w:val="false"/>
          <w:i w:val="false"/>
          <w:color w:val="000000"/>
          <w:sz w:val="22"/>
        </w:rP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pPr>
        <w:spacing w:after="150"/>
        <w:ind w:left="0"/>
        <w:jc w:val="left"/>
      </w:pPr>
      <w:r>
        <w:rPr>
          <w:rFonts w:ascii="Verdana"/>
          <w:b w:val="false"/>
          <w:i w:val="false"/>
          <w:color w:val="000000"/>
          <w:sz w:val="22"/>
        </w:rPr>
        <w:t xml:space="preserve">12) поступању у решавању </w:t>
      </w:r>
      <w:r>
        <w:rPr>
          <w:rFonts w:ascii="Verdana"/>
          <w:b/>
          <w:i w:val="false"/>
          <w:color w:val="000000"/>
          <w:sz w:val="22"/>
        </w:rPr>
        <w:t>приговора и</w:t>
      </w:r>
      <w:r>
        <w:rPr>
          <w:rFonts w:ascii="Calibri"/>
          <w:b/>
          <w:i w:val="false"/>
          <w:color w:val="000000"/>
          <w:vertAlign w:val="superscript"/>
        </w:rPr>
        <w:t>*</w:t>
      </w:r>
      <w:r>
        <w:rPr>
          <w:rFonts w:ascii="Verdana"/>
          <w:b w:val="false"/>
          <w:i w:val="false"/>
          <w:color w:val="000000"/>
          <w:sz w:val="22"/>
        </w:rPr>
        <w:t xml:space="preserve"> притужби на рад инспекције, са исходима тог поступања, уз посебно истицање броја поднетих </w:t>
      </w:r>
      <w:r>
        <w:rPr>
          <w:rFonts w:ascii="Verdana"/>
          <w:b/>
          <w:i w:val="false"/>
          <w:color w:val="000000"/>
          <w:sz w:val="22"/>
        </w:rPr>
        <w:t>приговора и</w:t>
      </w:r>
      <w:r>
        <w:rPr>
          <w:rFonts w:ascii="Calibri"/>
          <w:b/>
          <w:i w:val="false"/>
          <w:color w:val="000000"/>
          <w:vertAlign w:val="superscript"/>
        </w:rPr>
        <w:t>*</w:t>
      </w:r>
      <w:r>
        <w:rPr>
          <w:rFonts w:ascii="Verdana"/>
          <w:b w:val="false"/>
          <w:i w:val="false"/>
          <w:color w:val="000000"/>
          <w:sz w:val="22"/>
        </w:rPr>
        <w:t xml:space="preserve"> притужби и области рада на које су се </w:t>
      </w:r>
      <w:r>
        <w:rPr>
          <w:rFonts w:ascii="Verdana"/>
          <w:b/>
          <w:i w:val="false"/>
          <w:color w:val="000000"/>
          <w:sz w:val="22"/>
        </w:rPr>
        <w:t>односили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13) програмима стручног усавршавања који су похађали инспектори, односно службеници овлашћени за вршење инспекцијског надзора (област стручног усавршавања и тематске целине програма обуке, као и број учесника у свакој тематској целини, а ако је по завршетку програма вршена провера знања учесника и подаци о оствареном успеху);</w:t>
      </w:r>
      <w:r>
        <w:rPr>
          <w:rFonts w:ascii="Calibri"/>
          <w:b/>
          <w:i w:val="false"/>
          <w:color w:val="000000"/>
          <w:vertAlign w:val="superscript"/>
        </w:rPr>
        <w:t>*</w:t>
      </w:r>
    </w:p>
    <w:p>
      <w:pPr>
        <w:spacing w:after="150"/>
        <w:ind w:left="0"/>
        <w:jc w:val="left"/>
      </w:pPr>
      <w:r>
        <w:rPr>
          <w:rFonts w:ascii="Verdana"/>
          <w:b w:val="false"/>
          <w:i w:val="false"/>
          <w:color w:val="000000"/>
          <w:sz w:val="22"/>
        </w:rPr>
        <w:t>14) иницијативама за измене и допуне закона и других прописа;</w:t>
      </w:r>
    </w:p>
    <w:p>
      <w:pPr>
        <w:spacing w:after="150"/>
        <w:ind w:left="0"/>
        <w:jc w:val="left"/>
      </w:pPr>
      <w:r>
        <w:rPr>
          <w:rFonts w:ascii="Verdana"/>
          <w:b w:val="false"/>
          <w:i w:val="false"/>
          <w:color w:val="000000"/>
          <w:sz w:val="22"/>
        </w:rPr>
        <w:t>15) мерама и проверама предузетим у циљу потпуности и ажурности података у информационом систему;</w:t>
      </w:r>
    </w:p>
    <w:p>
      <w:pPr>
        <w:spacing w:after="150"/>
        <w:ind w:left="0"/>
        <w:jc w:val="left"/>
      </w:pPr>
      <w:r>
        <w:rPr>
          <w:rFonts w:ascii="Verdana"/>
          <w:b w:val="false"/>
          <w:i w:val="false"/>
          <w:color w:val="000000"/>
          <w:sz w:val="22"/>
        </w:rPr>
        <w:t>16) стању у области извршавања поверених послова инспекцијског надзора;</w:t>
      </w:r>
    </w:p>
    <w:p>
      <w:pPr>
        <w:spacing w:after="150"/>
        <w:ind w:left="0"/>
        <w:jc w:val="left"/>
      </w:pPr>
      <w:r>
        <w:rPr>
          <w:rFonts w:ascii="Verdana"/>
          <w:b w:val="false"/>
          <w:i w:val="false"/>
          <w:color w:val="000000"/>
          <w:sz w:val="22"/>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pPr>
        <w:spacing w:after="150"/>
        <w:ind w:left="0"/>
        <w:jc w:val="left"/>
      </w:pPr>
      <w:r>
        <w:rPr>
          <w:rFonts w:ascii="Verdana"/>
          <w:b w:val="false"/>
          <w:i w:val="false"/>
          <w:color w:val="000000"/>
          <w:sz w:val="22"/>
        </w:rPr>
        <w:t>Обавезни елементи годишњег извештаја о раду из става 2. овог члана чине показатеље делотворности инспекцијског надзора.</w:t>
      </w:r>
    </w:p>
    <w:p>
      <w:pPr>
        <w:spacing w:after="150"/>
        <w:ind w:left="0"/>
        <w:jc w:val="left"/>
      </w:pPr>
      <w:r>
        <w:rPr>
          <w:rFonts w:ascii="Verdana"/>
          <w:b w:val="false"/>
          <w:i w:val="false"/>
          <w:color w:val="000000"/>
          <w:sz w:val="22"/>
        </w:rPr>
        <w:t>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w:t>
      </w:r>
    </w:p>
    <w:p>
      <w:pPr>
        <w:spacing w:after="150"/>
        <w:ind w:left="0"/>
        <w:jc w:val="left"/>
      </w:pPr>
      <w:r>
        <w:rPr>
          <w:rFonts w:ascii="Verdana"/>
          <w:b w:val="false"/>
          <w:i w:val="false"/>
          <w:color w:val="000000"/>
          <w:sz w:val="22"/>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pPr>
        <w:spacing w:after="150"/>
        <w:ind w:left="0"/>
        <w:jc w:val="left"/>
      </w:pPr>
      <w:r>
        <w:rPr>
          <w:rFonts w:ascii="Verdana"/>
          <w:b/>
          <w:i w:val="false"/>
          <w:color w:val="000000"/>
          <w:sz w:val="22"/>
        </w:rPr>
        <w:t>Уз годишњи извештај о раду инспекција доставља преглед (списак) постављених радних циљева инспектора и збирни приказ њиховог извршавања.</w:t>
      </w:r>
      <w:r>
        <w:rPr>
          <w:rFonts w:ascii="Calibri"/>
          <w:b/>
          <w:i w:val="false"/>
          <w:color w:val="000000"/>
          <w:vertAlign w:val="superscript"/>
        </w:rPr>
        <w:t>*</w:t>
      </w:r>
    </w:p>
    <w:p>
      <w:pPr>
        <w:spacing w:after="150"/>
        <w:ind w:left="0"/>
        <w:jc w:val="left"/>
      </w:pPr>
      <w:r>
        <w:rPr>
          <w:rFonts w:ascii="Verdana"/>
          <w:b w:val="false"/>
          <w:i w:val="false"/>
          <w:color w:val="000000"/>
          <w:sz w:val="22"/>
        </w:rPr>
        <w:t>На основу анализе годишњих извештаја процењује се степен остварености стратешког плана.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 СЛУЖБЕНА ЛИЦА ОВЛАШЋЕНА ЗА ВРШЕЊЕ ИНСПЕКЦИЈСКОГ НАДЗОРА</w:t>
      </w:r>
    </w:p>
    <w:p>
      <w:pPr>
        <w:spacing w:after="120"/>
        <w:ind w:left="0"/>
        <w:jc w:val="center"/>
      </w:pPr>
      <w:r>
        <w:rPr>
          <w:rFonts w:ascii="Verdana"/>
          <w:b/>
          <w:i w:val="false"/>
          <w:color w:val="000000"/>
          <w:sz w:val="22"/>
        </w:rPr>
        <w:t>Руководилац инспекције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надзора</w:t>
      </w:r>
      <w:r>
        <w:rPr>
          <w:rFonts w:ascii="Verdana"/>
          <w:b/>
          <w:i w:val="false"/>
          <w:color w:val="000000"/>
          <w:sz w:val="22"/>
        </w:rPr>
        <w:t>, односно у области која је под надзором те инспекције.</w:t>
      </w:r>
      <w:r>
        <w:rPr>
          <w:rFonts w:ascii="Calibri"/>
          <w:b/>
          <w:i w:val="false"/>
          <w:color w:val="000000"/>
          <w:vertAlign w:val="superscript"/>
        </w:rPr>
        <w:t>*</w:t>
      </w:r>
    </w:p>
    <w:p>
      <w:pPr>
        <w:spacing w:after="150"/>
        <w:ind w:left="0"/>
        <w:jc w:val="left"/>
      </w:pPr>
      <w:r>
        <w:rPr>
          <w:rFonts w:ascii="Verdana"/>
          <w:b w:val="false"/>
          <w:i w:val="false"/>
          <w:color w:val="000000"/>
          <w:sz w:val="22"/>
        </w:rPr>
        <w:t>Руководилац инспекције има положај, овлашћења, дужности и одговорности инспектора.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Инспектор</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Послове инспекцијског надзора надлежна инспекција врши преко инспектора.</w:t>
      </w:r>
    </w:p>
    <w:p>
      <w:pPr>
        <w:spacing w:after="150"/>
        <w:ind w:left="0"/>
        <w:jc w:val="left"/>
      </w:pPr>
      <w:r>
        <w:rPr>
          <w:rFonts w:ascii="Verdana"/>
          <w:b w:val="false"/>
          <w:i w:val="false"/>
          <w:color w:val="000000"/>
          <w:sz w:val="22"/>
        </w:rPr>
        <w:t>Инспекцијски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pPr>
        <w:spacing w:after="150"/>
        <w:ind w:left="0"/>
        <w:jc w:val="left"/>
      </w:pPr>
      <w:r>
        <w:rPr>
          <w:rFonts w:ascii="Verdana"/>
          <w:b w:val="false"/>
          <w:i w:val="false"/>
          <w:color w:val="000000"/>
          <w:sz w:val="22"/>
        </w:rPr>
        <w:t xml:space="preserve">1) у звању вишег саветника, самосталног саветника или саветника или одговарајућем звању инспектора утврђеном посебним прописом – за </w:t>
      </w:r>
      <w:r>
        <w:rPr>
          <w:rFonts w:ascii="Verdana"/>
          <w:b/>
          <w:i w:val="false"/>
          <w:color w:val="000000"/>
          <w:sz w:val="22"/>
        </w:rPr>
        <w:t>вођење поступка</w:t>
      </w:r>
      <w:r>
        <w:rPr>
          <w:rFonts w:ascii="Calibri"/>
          <w:b/>
          <w:i w:val="false"/>
          <w:color w:val="000000"/>
          <w:vertAlign w:val="superscript"/>
        </w:rPr>
        <w:t>*</w:t>
      </w:r>
      <w:r>
        <w:rPr>
          <w:rFonts w:ascii="Verdana"/>
          <w:b w:val="false"/>
          <w:i w:val="false"/>
          <w:color w:val="000000"/>
          <w:sz w:val="22"/>
        </w:rPr>
        <w:t xml:space="preserve"> и </w:t>
      </w:r>
      <w:r>
        <w:rPr>
          <w:rFonts w:ascii="Verdana"/>
          <w:b/>
          <w:i w:val="false"/>
          <w:color w:val="000000"/>
          <w:sz w:val="22"/>
        </w:rPr>
        <w:t>изрицање</w:t>
      </w:r>
      <w:r>
        <w:rPr>
          <w:rFonts w:ascii="Calibri"/>
          <w:b/>
          <w:i w:val="false"/>
          <w:color w:val="000000"/>
          <w:vertAlign w:val="superscript"/>
        </w:rPr>
        <w:t>*</w:t>
      </w:r>
      <w:r>
        <w:rPr>
          <w:rFonts w:ascii="Verdana"/>
          <w:b w:val="false"/>
          <w:i w:val="false"/>
          <w:color w:val="000000"/>
          <w:sz w:val="22"/>
        </w:rPr>
        <w:t xml:space="preserve"> управних мера у инспекцијском надзору;</w:t>
      </w:r>
    </w:p>
    <w:p>
      <w:pPr>
        <w:spacing w:after="150"/>
        <w:ind w:left="0"/>
        <w:jc w:val="left"/>
      </w:pPr>
      <w:r>
        <w:rPr>
          <w:rFonts w:ascii="Verdana"/>
          <w:b w:val="false"/>
          <w:i w:val="false"/>
          <w:color w:val="000000"/>
          <w:sz w:val="22"/>
        </w:rPr>
        <w:t xml:space="preserve">2) у звању млађег саветника, сарадника или млађег сарадника или одговарајућем звању инспектора утврђеном посебним прописом – за </w:t>
      </w:r>
      <w:r>
        <w:rPr>
          <w:rFonts w:ascii="Verdana"/>
          <w:b/>
          <w:i w:val="false"/>
          <w:color w:val="000000"/>
          <w:sz w:val="22"/>
        </w:rPr>
        <w:t>вођење поступка или</w:t>
      </w:r>
      <w:r>
        <w:rPr>
          <w:rFonts w:ascii="Calibri"/>
          <w:b/>
          <w:i w:val="false"/>
          <w:color w:val="000000"/>
          <w:vertAlign w:val="superscript"/>
        </w:rPr>
        <w:t>*</w:t>
      </w:r>
      <w:r>
        <w:rPr>
          <w:rFonts w:ascii="Verdana"/>
          <w:b w:val="false"/>
          <w:i w:val="false"/>
          <w:color w:val="000000"/>
          <w:sz w:val="22"/>
        </w:rPr>
        <w:t xml:space="preserve"> предузимање </w:t>
      </w:r>
      <w:r>
        <w:rPr>
          <w:rFonts w:ascii="Calibri"/>
          <w:b/>
          <w:i w:val="false"/>
          <w:color w:val="000000"/>
          <w:vertAlign w:val="superscript"/>
        </w:rPr>
        <w:t>*</w:t>
      </w:r>
      <w:r>
        <w:rPr>
          <w:rFonts w:ascii="Verdana"/>
          <w:b w:val="false"/>
          <w:i w:val="false"/>
          <w:color w:val="000000"/>
          <w:sz w:val="22"/>
        </w:rPr>
        <w:t> радњи у инспекцијском надзору.</w:t>
      </w:r>
    </w:p>
    <w:p>
      <w:pPr>
        <w:spacing w:after="150"/>
        <w:ind w:left="0"/>
        <w:jc w:val="left"/>
      </w:pPr>
      <w:r>
        <w:rPr>
          <w:rFonts w:ascii="Verdana"/>
          <w:b w:val="false"/>
          <w:i w:val="false"/>
          <w:color w:val="000000"/>
          <w:sz w:val="22"/>
        </w:rPr>
        <w:t>Инспектор је дужан да у свом раду користи функционални јединствени информациони систем.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Испит за инспектора</w:t>
      </w:r>
    </w:p>
    <w:p>
      <w:pPr>
        <w:spacing w:after="150"/>
        <w:ind w:left="0"/>
        <w:jc w:val="center"/>
      </w:pPr>
      <w:r>
        <w:rPr>
          <w:rFonts w:ascii="Verdana"/>
          <w:b/>
          <w:i w:val="false"/>
          <w:color w:val="000000"/>
          <w:sz w:val="22"/>
        </w:rPr>
        <w:t>Члан 47.</w:t>
      </w:r>
      <w:r>
        <w:rPr>
          <w:rFonts w:ascii="Calibri"/>
          <w:b/>
          <w:i w:val="false"/>
          <w:color w:val="000000"/>
          <w:vertAlign w:val="superscript"/>
        </w:rPr>
        <w:t>*</w:t>
      </w:r>
    </w:p>
    <w:p>
      <w:pPr>
        <w:spacing w:after="150"/>
        <w:ind w:left="0"/>
        <w:jc w:val="left"/>
      </w:pPr>
      <w:r>
        <w:rPr>
          <w:rFonts w:ascii="Verdana"/>
          <w:b/>
          <w:i w:val="false"/>
          <w:color w:val="000000"/>
          <w:sz w:val="22"/>
        </w:rPr>
        <w:t>Испит за инспектора спроводи комисија, коју образује министар надлежан за послове државне управе.</w:t>
      </w:r>
      <w:r>
        <w:rPr>
          <w:rFonts w:ascii="Calibri"/>
          <w:b/>
          <w:i w:val="false"/>
          <w:color w:val="000000"/>
          <w:vertAlign w:val="superscript"/>
        </w:rPr>
        <w:t>*</w:t>
      </w:r>
    </w:p>
    <w:p>
      <w:pPr>
        <w:spacing w:after="150"/>
        <w:ind w:left="0"/>
        <w:jc w:val="left"/>
      </w:pPr>
      <w:r>
        <w:rPr>
          <w:rFonts w:ascii="Verdana"/>
          <w:b/>
          <w:i w:val="false"/>
          <w:color w:val="000000"/>
          <w:sz w:val="22"/>
        </w:rPr>
        <w:t>Програм и начин полагања испита за инспектора, састав и начин рада комисије за спровођење испита за инспектора „накнаде за рад чланова комисије,”. 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послове државне управе.</w:t>
      </w:r>
      <w:r>
        <w:rPr>
          <w:rFonts w:ascii="Calibri"/>
          <w:b/>
          <w:i w:val="false"/>
          <w:color w:val="000000"/>
          <w:vertAlign w:val="superscript"/>
        </w:rPr>
        <w:t>*</w:t>
      </w:r>
    </w:p>
    <w:p>
      <w:pPr>
        <w:spacing w:after="150"/>
        <w:ind w:left="0"/>
        <w:jc w:val="left"/>
      </w:pPr>
      <w:r>
        <w:rPr>
          <w:rFonts w:ascii="Verdana"/>
          <w:b/>
          <w:i w:val="false"/>
          <w:color w:val="000000"/>
          <w:sz w:val="22"/>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Pr>
          <w:rFonts w:ascii="Calibri"/>
          <w:b/>
          <w:i w:val="false"/>
          <w:color w:val="000000"/>
          <w:vertAlign w:val="superscript"/>
        </w:rPr>
        <w:t>*</w:t>
      </w:r>
    </w:p>
    <w:p>
      <w:pPr>
        <w:spacing w:after="150"/>
        <w:ind w:left="0"/>
        <w:jc w:val="left"/>
      </w:pPr>
      <w:r>
        <w:rPr>
          <w:rFonts w:ascii="Verdana"/>
          <w:b/>
          <w:i w:val="false"/>
          <w:color w:val="000000"/>
          <w:sz w:val="22"/>
        </w:rP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r>
        <w:rPr>
          <w:rFonts w:ascii="Calibri"/>
          <w:b/>
          <w:i w:val="false"/>
          <w:color w:val="000000"/>
          <w:vertAlign w:val="superscript"/>
        </w:rPr>
        <w:t>*</w:t>
      </w:r>
    </w:p>
    <w:p>
      <w:pPr>
        <w:spacing w:after="150"/>
        <w:ind w:left="0"/>
        <w:jc w:val="left"/>
      </w:pPr>
      <w:r>
        <w:rPr>
          <w:rFonts w:ascii="Verdana"/>
          <w:b/>
          <w:i w:val="false"/>
          <w:color w:val="000000"/>
          <w:sz w:val="22"/>
        </w:rPr>
        <w:t>Ако лице из ст. 3. и 4. овог члана не положи испит за инспектора у утврђеним роковима, престаје му радни однос, односно не може бити распоређено на радно место инспектора.</w:t>
      </w:r>
      <w:r>
        <w:rPr>
          <w:rFonts w:ascii="Calibri"/>
          <w:b/>
          <w:i w:val="false"/>
          <w:color w:val="000000"/>
          <w:vertAlign w:val="superscript"/>
        </w:rPr>
        <w:t>*</w:t>
      </w:r>
    </w:p>
    <w:p>
      <w:pPr>
        <w:spacing w:after="150"/>
        <w:ind w:left="0"/>
        <w:jc w:val="left"/>
      </w:pPr>
      <w:r>
        <w:rPr>
          <w:rFonts w:ascii="Verdana"/>
          <w:b/>
          <w:i w:val="false"/>
          <w:color w:val="000000"/>
          <w:sz w:val="22"/>
        </w:rPr>
        <w:t>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Pr>
          <w:rFonts w:ascii="Calibri"/>
          <w:b/>
          <w:i w:val="false"/>
          <w:color w:val="000000"/>
          <w:vertAlign w:val="superscript"/>
        </w:rPr>
        <w:t>*</w:t>
      </w:r>
    </w:p>
    <w:p>
      <w:pPr>
        <w:spacing w:after="150"/>
        <w:ind w:left="0"/>
        <w:jc w:val="left"/>
      </w:pPr>
      <w:r>
        <w:rPr>
          <w:rFonts w:ascii="Verdana"/>
          <w:b/>
          <w:i w:val="false"/>
          <w:color w:val="000000"/>
          <w:sz w:val="22"/>
        </w:rPr>
        <w:t>Орган у коме је кандидат запослен, односно подносилац захтева, дужан је да уплати трошкове полагања испита за инспектора пре полагања испита.</w:t>
      </w:r>
      <w:r>
        <w:rPr>
          <w:rFonts w:ascii="Calibri"/>
          <w:b/>
          <w:i w:val="false"/>
          <w:color w:val="000000"/>
          <w:vertAlign w:val="superscript"/>
        </w:rPr>
        <w:t>*</w:t>
      </w:r>
    </w:p>
    <w:p>
      <w:pPr>
        <w:spacing w:after="150"/>
        <w:ind w:left="0"/>
        <w:jc w:val="left"/>
      </w:pPr>
      <w:r>
        <w:rPr>
          <w:rFonts w:ascii="Verdana"/>
          <w:b/>
          <w:i w:val="false"/>
          <w:color w:val="000000"/>
          <w:sz w:val="22"/>
        </w:rPr>
        <w:t>Трошкови полагања испита за инспектора утврђују се посебним законом којим се уређују републичке административне таксе.</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систем државне управе води евиденцију о положеном испиту за инспектора, у коју се уписује: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Давање овлашћења службенику који није инспектор и поверавање стручних послова другом лицу које није инспектор</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У случају одсутности, односно дуже спречености инспектора или када то захтевају посебне околности везане за неодложно вршење непланираног надзора у одређеном року, руководилац инспекције може овластити службеника који испуњава услове прописане за инспектора, изузев положеног испита за инспектора, да привремено врши послове предузимања управних радњи у инспекцијском надзору са свим овлашћењима и обавезама инспектора, док трају те околности.</w:t>
      </w:r>
    </w:p>
    <w:p>
      <w:pPr>
        <w:spacing w:after="150"/>
        <w:ind w:left="0"/>
        <w:jc w:val="left"/>
      </w:pPr>
      <w:r>
        <w:rPr>
          <w:rFonts w:ascii="Verdana"/>
          <w:b w:val="false"/>
          <w:i w:val="false"/>
          <w:color w:val="000000"/>
          <w:sz w:val="22"/>
        </w:rPr>
        <w:t>Ако у оквиру одређене области, због мањег обима или потребе само за повременим вршењем инспекцијског надзора, нема потребе за сталним инспекцијским надзором, инспекцијски надзор са свим овлашћењима и обавезама инспектора врши службеник који испуњава прописане услове, кога овласти руководилац инспекције.</w:t>
      </w:r>
    </w:p>
    <w:p>
      <w:pPr>
        <w:spacing w:after="150"/>
        <w:ind w:left="0"/>
        <w:jc w:val="left"/>
      </w:pPr>
      <w:r>
        <w:rPr>
          <w:rFonts w:ascii="Verdana"/>
          <w:b w:val="false"/>
          <w:i w:val="false"/>
          <w:color w:val="000000"/>
          <w:sz w:val="22"/>
        </w:rPr>
        <w:t>Лицу које није службеник посебним законом се може поверити вршење појединих стручних послова инспекције.</w:t>
      </w:r>
    </w:p>
    <w:p>
      <w:pPr>
        <w:spacing w:after="120"/>
        <w:ind w:left="0"/>
        <w:jc w:val="center"/>
      </w:pPr>
      <w:r>
        <w:rPr>
          <w:rFonts w:ascii="Verdana"/>
          <w:b/>
          <w:i w:val="false"/>
          <w:color w:val="000000"/>
          <w:sz w:val="22"/>
        </w:rPr>
        <w:t>Самосталност у раду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Инспектор је самосталан у раду у границама овлашћења утврђених законом и другим прописом и за свој рад лично је одговоран.</w:t>
      </w:r>
    </w:p>
    <w:p>
      <w:pPr>
        <w:spacing w:after="150"/>
        <w:ind w:left="0"/>
        <w:jc w:val="left"/>
      </w:pPr>
      <w:r>
        <w:rPr>
          <w:rFonts w:ascii="Verdana"/>
          <w:b w:val="false"/>
          <w:i w:val="false"/>
          <w:color w:val="000000"/>
          <w:sz w:val="22"/>
        </w:rPr>
        <w:t>Нико не сме искоришћавањем службеног положаја или овлашћења, прекорачењем граница својих овлашћења, невршењем своје дужности или на други начин онемогућавати или ометати инспектора, односно службеника овлашћеног за вршење инспекцијског надзора у обављању инспекцијског надзора и предузимању мера и радњи на које је овлашћен.</w:t>
      </w:r>
    </w:p>
    <w:p>
      <w:pPr>
        <w:spacing w:after="120"/>
        <w:ind w:left="0"/>
        <w:jc w:val="center"/>
      </w:pPr>
      <w:r>
        <w:rPr>
          <w:rFonts w:ascii="Verdana"/>
          <w:b/>
          <w:i w:val="false"/>
          <w:color w:val="000000"/>
          <w:sz w:val="22"/>
        </w:rPr>
        <w:t>Стручно усавршавање</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Инспектори и службеници овлашћени за вршење инспекцијског надзора право и дужност стручног усавршавања остварују у складу са законом који уређује права и дужности државних службеника, односно законом који уређује прaвa и дужнoсти из рaднoг oднoсa зaпoслeних у oргaнимa aутoнoмних пoкрajинa и jeдиницaмa лoкaлнe сaмoупрaвe, као и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Службена легитимација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Инспектор има службену легитимацију којом доказује своје службено својство и идентитет.</w:t>
      </w:r>
    </w:p>
    <w:p>
      <w:pPr>
        <w:spacing w:after="150"/>
        <w:ind w:left="0"/>
        <w:jc w:val="left"/>
      </w:pPr>
      <w:r>
        <w:rPr>
          <w:rFonts w:ascii="Verdana"/>
          <w:b w:val="false"/>
          <w:i w:val="false"/>
          <w:color w:val="000000"/>
          <w:sz w:val="22"/>
        </w:rPr>
        <w:t>Службена легитимација садржи: мали грб Републике Србије; организациони положај и назив надлежне инспекције; име и презиме инспектора; слику инспектора; јединствени број легитимације; области у којима је инспектор надлежан да врши надзор и овлашћења инспектора за предузимање радњи и налагање мера у инспекцијском надзору; потпис и печат надлежног органа.</w:t>
      </w:r>
    </w:p>
    <w:p>
      <w:pPr>
        <w:spacing w:after="150"/>
        <w:ind w:left="0"/>
        <w:jc w:val="left"/>
      </w:pPr>
      <w:r>
        <w:rPr>
          <w:rFonts w:ascii="Verdana"/>
          <w:b w:val="false"/>
          <w:i w:val="false"/>
          <w:color w:val="000000"/>
          <w:sz w:val="22"/>
        </w:rPr>
        <w:t>Изглед обрасца службене легитимације инспектора прописује министар надлежан за послове државне управе.</w:t>
      </w:r>
    </w:p>
    <w:p>
      <w:pPr>
        <w:spacing w:after="150"/>
        <w:ind w:left="0"/>
        <w:jc w:val="left"/>
      </w:pPr>
      <w:r>
        <w:rPr>
          <w:rFonts w:ascii="Verdana"/>
          <w:b w:val="false"/>
          <w:i w:val="false"/>
          <w:color w:val="000000"/>
          <w:sz w:val="22"/>
        </w:rPr>
        <w:t>Службену легитимацију издаје руководилац инспекције, а инспектор има право и дужност да је користи док обавља послове инспекцијског надзора.</w:t>
      </w:r>
    </w:p>
    <w:p>
      <w:pPr>
        <w:spacing w:after="150"/>
        <w:ind w:left="0"/>
        <w:jc w:val="left"/>
      </w:pPr>
      <w:r>
        <w:rPr>
          <w:rFonts w:ascii="Verdana"/>
          <w:b w:val="false"/>
          <w:i w:val="false"/>
          <w:color w:val="000000"/>
          <w:sz w:val="22"/>
        </w:rPr>
        <w:t>Ако инспекцијски надзор обавља овлашћени службеник, овлашћење које му се издаје садржи елементе легитимације, осим слике, има карактер службене легитимације и користи се као и службена легитимација.</w:t>
      </w:r>
    </w:p>
    <w:p>
      <w:pPr>
        <w:spacing w:after="150"/>
        <w:ind w:left="0"/>
        <w:jc w:val="center"/>
      </w:pPr>
      <w:r>
        <w:rPr>
          <w:rFonts w:ascii="Verdana"/>
          <w:b/>
          <w:i w:val="false"/>
          <w:color w:val="000000"/>
          <w:sz w:val="22"/>
        </w:rPr>
        <w:t>Притужбе на рад службених лица инспекције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52.</w:t>
      </w:r>
      <w:r>
        <w:rPr>
          <w:rFonts w:ascii="Calibri"/>
          <w:b/>
          <w:i w:val="false"/>
          <w:color w:val="000000"/>
          <w:vertAlign w:val="superscript"/>
        </w:rPr>
        <w:t>*</w:t>
      </w:r>
    </w:p>
    <w:p>
      <w:pPr>
        <w:spacing w:after="150"/>
        <w:ind w:left="0"/>
        <w:jc w:val="left"/>
      </w:pPr>
      <w:r>
        <w:rPr>
          <w:rFonts w:ascii="Verdana"/>
          <w:b/>
          <w:i w:val="false"/>
          <w:color w:val="000000"/>
          <w:sz w:val="22"/>
        </w:rPr>
        <w:t>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њиховом незаконитом или неправилном радњом, односно несавесним радом повређена права или слободе у складу са законом којим се уређује систем државне управе, односно законом којим се уређује систем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На притужбу поднету против лица овлашћеног за вршење инспекцијског надзора дужан је да одговри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у року од 15 дана од дана подношења притужбе.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Посебни случајеви одговорности службених лица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Инспектор и службеник овлашћен за вршење инспекцијског надзора поред других случајева одговорности за повреду радне дужности утврђених прописима о државним службеницима, односно прописима о службеницима аутономне покрајине и јединице локалне самоуправе, посебно је одговоран:</w:t>
      </w:r>
    </w:p>
    <w:p>
      <w:pPr>
        <w:spacing w:after="150"/>
        <w:ind w:left="0"/>
        <w:jc w:val="left"/>
      </w:pPr>
      <w:r>
        <w:rPr>
          <w:rFonts w:ascii="Verdana"/>
          <w:b w:val="false"/>
          <w:i w:val="false"/>
          <w:color w:val="000000"/>
          <w:sz w:val="22"/>
        </w:rPr>
        <w:t>1) ако у вршењу инспекцијског надзора не предузме, не предложи или не одреди мере или радње за које је овлашћен;</w:t>
      </w:r>
    </w:p>
    <w:p>
      <w:pPr>
        <w:spacing w:after="150"/>
        <w:ind w:left="0"/>
        <w:jc w:val="left"/>
      </w:pPr>
      <w:r>
        <w:rPr>
          <w:rFonts w:ascii="Verdana"/>
          <w:b w:val="false"/>
          <w:i w:val="false"/>
          <w:color w:val="000000"/>
          <w:sz w:val="22"/>
        </w:rPr>
        <w:t>2) ако у вршењу инспекцијског надзора не предложи или не покрене поступак утврђен одредбама овог закона, а био је дужан да то учини;</w:t>
      </w:r>
    </w:p>
    <w:p>
      <w:pPr>
        <w:spacing w:after="150"/>
        <w:ind w:left="0"/>
        <w:jc w:val="left"/>
      </w:pPr>
      <w:r>
        <w:rPr>
          <w:rFonts w:ascii="Verdana"/>
          <w:b w:val="false"/>
          <w:i w:val="false"/>
          <w:color w:val="000000"/>
          <w:sz w:val="22"/>
        </w:rPr>
        <w:t>3) ако у вршењу инспекцијског надзора прекорачи границе свог овлашћења;</w:t>
      </w:r>
    </w:p>
    <w:p>
      <w:pPr>
        <w:spacing w:after="150"/>
        <w:ind w:left="0"/>
        <w:jc w:val="left"/>
      </w:pPr>
      <w:r>
        <w:rPr>
          <w:rFonts w:ascii="Verdana"/>
          <w:b w:val="false"/>
          <w:i w:val="false"/>
          <w:color w:val="000000"/>
          <w:sz w:val="22"/>
        </w:rPr>
        <w:t>4) ако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подлежу инспекцијском надзору или ако обавља друге службе, послове и поступке који су у супротности са положајем и улогом инспектора и штете његовој самосталности у вршењу посла.</w:t>
      </w:r>
    </w:p>
    <w:p>
      <w:pPr>
        <w:spacing w:after="150"/>
        <w:ind w:left="0"/>
        <w:jc w:val="left"/>
      </w:pPr>
      <w:r>
        <w:rPr>
          <w:rFonts w:ascii="Verdana"/>
          <w:b w:val="false"/>
          <w:i w:val="false"/>
          <w:color w:val="000000"/>
          <w:sz w:val="22"/>
        </w:rPr>
        <w:t>Повреде радних дужности из става 1. овог члана представљају теже повреде радне дужности.</w:t>
      </w:r>
    </w:p>
    <w:p>
      <w:pPr>
        <w:spacing w:after="120"/>
        <w:ind w:left="0"/>
        <w:jc w:val="center"/>
      </w:pPr>
      <w:r>
        <w:rPr>
          <w:rFonts w:ascii="Verdana"/>
          <w:b/>
          <w:i w:val="false"/>
          <w:color w:val="000000"/>
          <w:sz w:val="22"/>
        </w:rPr>
        <w:t>Унутрашња контрола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 xml:space="preserve">Ради обезбеђења и контроле законитости у вршењу послова инспекцијског надзора, укључујући поверене послове инспекцијског надзора, у оквиру министарства може се образовати унутрашња организациона јединица или овластити одређени државни службеници за вршење послова унутрашње контроле инспекције (у даљем тексту: унутрашња контрола инспекције). </w:t>
      </w:r>
      <w:r>
        <w:rPr>
          <w:rFonts w:ascii="Verdana"/>
          <w:b/>
          <w:i w:val="false"/>
          <w:color w:val="000000"/>
          <w:sz w:val="22"/>
        </w:rPr>
        <w:t>На вршење унутрашње контроле инспекције сходно се примењују одредбе овог закона и закона којим се уређује општи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Надлежни орган аутономне покрајине и јединице локалне самоуправе може образовати унутрашњу контролу инспекције из своје изворне надлежности.</w:t>
      </w:r>
    </w:p>
    <w:p>
      <w:pPr>
        <w:spacing w:after="150"/>
        <w:ind w:left="0"/>
        <w:jc w:val="left"/>
      </w:pPr>
      <w:r>
        <w:rPr>
          <w:rFonts w:ascii="Verdana"/>
          <w:b/>
          <w:i w:val="false"/>
          <w:color w:val="000000"/>
          <w:sz w:val="22"/>
        </w:rPr>
        <w:t>Послове унутрашње контроле инспекције може обављати овлашћено службено лице које има 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 испит за инспектора,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pPr>
        <w:spacing w:after="150"/>
        <w:ind w:left="0"/>
        <w:jc w:val="left"/>
      </w:pPr>
      <w:r>
        <w:rPr>
          <w:rFonts w:ascii="Verdana"/>
          <w:b w:val="false"/>
          <w:i w:val="false"/>
          <w:color w:val="000000"/>
          <w:sz w:val="22"/>
        </w:rPr>
        <w:t xml:space="preserve">Извештај о раду унутрашње контроле инспекције доставља се министру надлежном за одговарајућу област инспекцијског надзора </w:t>
      </w:r>
      <w:r>
        <w:rPr>
          <w:rFonts w:ascii="Calibri"/>
          <w:b/>
          <w:i w:val="false"/>
          <w:color w:val="000000"/>
          <w:vertAlign w:val="superscript"/>
        </w:rPr>
        <w:t>*</w:t>
      </w:r>
      <w:r>
        <w:rPr>
          <w:rFonts w:ascii="Verdana"/>
          <w:b w:val="false"/>
          <w:i w:val="false"/>
          <w:color w:val="000000"/>
          <w:sz w:val="22"/>
        </w:rPr>
        <w:t xml:space="preserve">, најмање два пута годишње </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Облике и начин вршења унутрашње контроле инспекције ближе прописује министар надлежан за одговарајућу област инспекцијског надзора.</w:t>
      </w:r>
    </w:p>
    <w:p>
      <w:pPr>
        <w:spacing w:after="150"/>
        <w:ind w:left="0"/>
        <w:jc w:val="left"/>
      </w:pPr>
      <w:r>
        <w:rPr>
          <w:rFonts w:ascii="Verdana"/>
          <w:b w:val="false"/>
          <w:i w:val="false"/>
          <w:color w:val="000000"/>
          <w:sz w:val="22"/>
        </w:rP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VI. НАДЗОР</w:t>
      </w:r>
    </w:p>
    <w:p>
      <w:pPr>
        <w:spacing w:after="120"/>
        <w:ind w:left="0"/>
        <w:jc w:val="center"/>
      </w:pPr>
      <w:r>
        <w:rPr>
          <w:rFonts w:ascii="Verdana"/>
          <w:b/>
          <w:i w:val="false"/>
          <w:color w:val="000000"/>
          <w:sz w:val="22"/>
        </w:rPr>
        <w:t>Инспекцијски надзор кога врши управна инспекција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инспекцијског надзора, као и над применом смерница и упутстава Координационе комисије из члана 12. став 2. тачка 1) овог закона, врши управна инспекција.</w:t>
      </w:r>
    </w:p>
    <w:p>
      <w:pPr>
        <w:spacing w:after="120"/>
        <w:ind w:left="0"/>
        <w:jc w:val="center"/>
      </w:pPr>
      <w:r>
        <w:rPr>
          <w:rFonts w:ascii="Verdana"/>
          <w:b w:val="false"/>
          <w:i w:val="false"/>
          <w:color w:val="000000"/>
          <w:sz w:val="22"/>
        </w:rPr>
        <w:t>VII. КАЗНЕНЕ ОДРЕДБЕ</w:t>
      </w:r>
    </w:p>
    <w:p>
      <w:pPr>
        <w:spacing w:after="120"/>
        <w:ind w:left="0"/>
        <w:jc w:val="center"/>
      </w:pPr>
      <w:r>
        <w:rPr>
          <w:rFonts w:ascii="Verdana"/>
          <w:b/>
          <w:i w:val="false"/>
          <w:color w:val="000000"/>
          <w:sz w:val="22"/>
        </w:rPr>
        <w:t>Прекршаји надзираног субјекта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 xml:space="preserve">Новчаном казном од 100.000 до 800.000 динара казниће се за прекршај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w:t>
      </w:r>
      <w:r>
        <w:rPr>
          <w:rFonts w:ascii="Verdana"/>
          <w:b/>
          <w:i w:val="false"/>
          <w:color w:val="000000"/>
          <w:sz w:val="22"/>
        </w:rPr>
        <w:t>ст. 9. и 10.</w:t>
      </w:r>
      <w:r>
        <w:rPr>
          <w:rFonts w:ascii="Calibri"/>
          <w:b/>
          <w:i w:val="false"/>
          <w:color w:val="000000"/>
          <w:vertAlign w:val="superscript"/>
        </w:rPr>
        <w:t>*</w:t>
      </w:r>
      <w:r>
        <w:rPr>
          <w:rFonts w:ascii="Verdana"/>
          <w:b w:val="false"/>
          <w:i w:val="false"/>
          <w:color w:val="000000"/>
          <w:sz w:val="22"/>
        </w:rPr>
        <w:t xml:space="preserve"> овог закона, не омогући несметан инспекцијски надзор (члан 20. став 7).</w:t>
      </w:r>
    </w:p>
    <w:p>
      <w:pPr>
        <w:spacing w:after="150"/>
        <w:ind w:left="0"/>
        <w:jc w:val="left"/>
      </w:pPr>
      <w:r>
        <w:rPr>
          <w:rFonts w:ascii="Verdana"/>
          <w:b w:val="false"/>
          <w:i w:val="false"/>
          <w:color w:val="000000"/>
          <w:sz w:val="22"/>
        </w:rPr>
        <w:t>За прекршај из става 1. овог члана казниће се надзирани субјекат – предузетник новчаном казном од 50.000 до 300.000 динара.</w:t>
      </w:r>
    </w:p>
    <w:p>
      <w:pPr>
        <w:spacing w:after="150"/>
        <w:ind w:left="0"/>
        <w:jc w:val="left"/>
      </w:pPr>
      <w:r>
        <w:rPr>
          <w:rFonts w:ascii="Verdana"/>
          <w:b w:val="false"/>
          <w:i w:val="false"/>
          <w:color w:val="000000"/>
          <w:sz w:val="22"/>
        </w:rPr>
        <w:t>За прекршај из става 1. овог члана казниће се надзирани субјекат – физичко лице новчаном казном од 50.000 до 150.000 динара.</w:t>
      </w:r>
    </w:p>
    <w:p>
      <w:pPr>
        <w:spacing w:after="150"/>
        <w:ind w:left="0"/>
        <w:jc w:val="left"/>
      </w:pPr>
      <w:r>
        <w:rPr>
          <w:rFonts w:ascii="Verdana"/>
          <w:b w:val="false"/>
          <w:i w:val="false"/>
          <w:color w:val="000000"/>
          <w:sz w:val="22"/>
        </w:rPr>
        <w:t>За прекршај из става 1. овог члана казниће се и одговорно лице код надзираног субјекта – правног лица новчаном казном од 50.000 до 150.000 динара.</w:t>
      </w:r>
    </w:p>
    <w:p>
      <w:pPr>
        <w:spacing w:after="150"/>
        <w:ind w:left="0"/>
        <w:jc w:val="left"/>
      </w:pPr>
      <w:r>
        <w:rPr>
          <w:rFonts w:ascii="Verdana"/>
          <w:b/>
          <w:i w:val="false"/>
          <w:color w:val="000000"/>
          <w:sz w:val="22"/>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и члан 28.).</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5. овог члана казниће се надзирани субјекат – предузетник новчаном казном од 25.000 до 250.000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5. овог члана казниће се надзирани субјекат – физичко лице новчаном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5. овог члана казниће се и одговорно лице код надзираног субјекта – правног лица новчаном казном од 50.000 до 150.000 динара.</w:t>
      </w:r>
      <w:r>
        <w:rPr>
          <w:rFonts w:ascii="Calibri"/>
          <w:b/>
          <w:i w:val="false"/>
          <w:color w:val="000000"/>
          <w:vertAlign w:val="superscript"/>
        </w:rPr>
        <w:t>*</w:t>
      </w:r>
    </w:p>
    <w:p>
      <w:pPr>
        <w:spacing w:after="150"/>
        <w:ind w:left="0"/>
        <w:jc w:val="left"/>
      </w:pPr>
      <w:r>
        <w:rPr>
          <w:rFonts w:ascii="Verdana"/>
          <w:b w:val="false"/>
          <w:i w:val="false"/>
          <w:color w:val="000000"/>
          <w:sz w:val="22"/>
        </w:rPr>
        <w:t>Новчаном казном од 30.000 до 60.000 динара казниће се за прекршај надзирани субјекат – правно лице чије овлашћено лице, под условима из члана 20. став 5. овог закона, не буде присутно на месту вршења инспекцијског надзора.</w:t>
      </w:r>
    </w:p>
    <w:p>
      <w:pPr>
        <w:spacing w:after="150"/>
        <w:ind w:left="0"/>
        <w:jc w:val="left"/>
      </w:pPr>
      <w:r>
        <w:rPr>
          <w:rFonts w:ascii="Verdana"/>
          <w:b w:val="false"/>
          <w:i w:val="false"/>
          <w:color w:val="000000"/>
          <w:sz w:val="22"/>
        </w:rPr>
        <w:t>За прекршај из става 5. овог члана казниће се надзирани субјекат – предузетник новчаном казном од 20.000 до 50.000 динара.</w:t>
      </w:r>
    </w:p>
    <w:p>
      <w:pPr>
        <w:spacing w:after="150"/>
        <w:ind w:left="0"/>
        <w:jc w:val="left"/>
      </w:pPr>
      <w:r>
        <w:rPr>
          <w:rFonts w:ascii="Verdana"/>
          <w:b w:val="false"/>
          <w:i w:val="false"/>
          <w:color w:val="000000"/>
          <w:sz w:val="22"/>
        </w:rPr>
        <w:t>За прекршај из става 5. овог члана казниће се надзирани субјекат – физичко лице новчаном казном од 10.000 до 30.000 динара.</w:t>
      </w:r>
    </w:p>
    <w:p>
      <w:pPr>
        <w:spacing w:after="150"/>
        <w:ind w:left="0"/>
        <w:jc w:val="left"/>
      </w:pPr>
      <w:r>
        <w:rPr>
          <w:rFonts w:ascii="Verdana"/>
          <w:b w:val="false"/>
          <w:i w:val="false"/>
          <w:color w:val="000000"/>
          <w:sz w:val="22"/>
        </w:rPr>
        <w:t>За прекршај из става 5. овог члана казниће се и одговорно лице код надзираног субјекта – правног лица новчаном казном из става 5. овог члана.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Прекршаји нерегистрованог субјекта</w:t>
      </w:r>
    </w:p>
    <w:p>
      <w:pPr>
        <w:spacing w:after="150"/>
        <w:ind w:left="0"/>
        <w:jc w:val="center"/>
      </w:pPr>
      <w:r>
        <w:rPr>
          <w:rFonts w:ascii="Verdana"/>
          <w:b/>
          <w:i w:val="false"/>
          <w:color w:val="000000"/>
          <w:sz w:val="22"/>
        </w:rPr>
        <w:t>Члан 57.</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500.000 динара казниће се за прекршај физичко лице које обавља делатност или врши активност као нерегистровани субјекат (члан 33. став 1. у вези са чланом 3. тачка 4).</w:t>
      </w:r>
      <w:r>
        <w:rPr>
          <w:rFonts w:ascii="Calibri"/>
          <w:b/>
          <w:i w:val="false"/>
          <w:color w:val="000000"/>
          <w:vertAlign w:val="superscript"/>
        </w:rPr>
        <w:t>*</w:t>
      </w:r>
    </w:p>
    <w:p>
      <w:pPr>
        <w:spacing w:after="150"/>
        <w:ind w:left="0"/>
        <w:jc w:val="left"/>
      </w:pPr>
      <w:r>
        <w:rPr>
          <w:rFonts w:ascii="Verdana"/>
          <w:b/>
          <w:i w:val="false"/>
          <w:color w:val="000000"/>
          <w:sz w:val="22"/>
        </w:rPr>
        <w:t>Када је обављање одређене делатности или вршење одређене активности дозвољено једино у форми правног лица, за прекршај из става 1. овог члана казниће се физичко лице које обавља делатност или врши активност као нерегистровани субјекат новчаном казном од 200.000 до 2.000.000 динара.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200.000 до 2.000.000 динара казниће се за прекршај правно лице из члана 33.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3. овог члана казниће се предузетник новчаном казном од 50.000 до 500.000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3. овог члана казниће се и одговорно лице код правног лица новчаном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Посебним законом прописује се заштитна мера одузимања предмета од нерегистрованог субјекта, односно субјекта из члана 33.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150.000 динара казниће се за прекршај физичко лице које обавља делатност или врши активност као нерегистровани субјекат ако не изврши, односно не обезбеди спровођење извршења решења које донесе инспектор из члана 33. ст. 5. и 6.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2.000.000 динара казниће се правно лице за прекршај из става 7. овог члана.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150.000 динара казниће се одговорно лице у правном лицу за прекршај из члана 33.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 до 500.000 динара казниће се предузтник за прекршај из члана 33.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Прекршаји трећег лица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Новчаном казном од 100.000 до 800.000 динара казниће се за прекршај треће лице које има својство правног лица које:</w:t>
      </w:r>
    </w:p>
    <w:p>
      <w:pPr>
        <w:spacing w:after="150"/>
        <w:ind w:left="0"/>
        <w:jc w:val="left"/>
      </w:pPr>
      <w:r>
        <w:rPr>
          <w:rFonts w:ascii="Verdana"/>
          <w:b w:val="false"/>
          <w:i w:val="false"/>
          <w:color w:val="000000"/>
          <w:sz w:val="22"/>
        </w:rPr>
        <w:t>1) инспектору не дозволи приступ пословном и другом нестамбеном простору, земљишту или објекту чији је власник или корисник, односно држалац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(члан 23. став 1);</w:t>
      </w:r>
    </w:p>
    <w:p>
      <w:pPr>
        <w:spacing w:after="150"/>
        <w:ind w:left="0"/>
        <w:jc w:val="left"/>
      </w:pPr>
      <w:r>
        <w:rPr>
          <w:rFonts w:ascii="Verdana"/>
          <w:b w:val="false"/>
          <w:i w:val="false"/>
          <w:color w:val="000000"/>
          <w:sz w:val="22"/>
        </w:rPr>
        <w:t>2) располаже доказима и другим подацима потребним за инспекцијски надзор, а не пружи их инспектору и не омогући му саслушање сведока, у року прописаном овим законом (члан 23. став 2).</w:t>
      </w:r>
    </w:p>
    <w:p>
      <w:pPr>
        <w:spacing w:after="150"/>
        <w:ind w:left="0"/>
        <w:jc w:val="left"/>
      </w:pPr>
      <w:r>
        <w:rPr>
          <w:rFonts w:ascii="Verdana"/>
          <w:b w:val="false"/>
          <w:i w:val="false"/>
          <w:color w:val="000000"/>
          <w:sz w:val="22"/>
        </w:rPr>
        <w:t>За прекршај из става 1. овог члана казниће се треће лице које има својство предузетника новчаном казном од 50.000 до 300.000 динара.</w:t>
      </w:r>
    </w:p>
    <w:p>
      <w:pPr>
        <w:spacing w:after="150"/>
        <w:ind w:left="0"/>
        <w:jc w:val="left"/>
      </w:pPr>
      <w:r>
        <w:rPr>
          <w:rFonts w:ascii="Verdana"/>
          <w:b w:val="false"/>
          <w:i w:val="false"/>
          <w:color w:val="000000"/>
          <w:sz w:val="22"/>
        </w:rPr>
        <w:t>За прекршај из става 1. овог члана казниће се треће лице које има својство физичког лица новчаном казном од 40.000 до 120.000 динара.</w:t>
      </w:r>
    </w:p>
    <w:p>
      <w:pPr>
        <w:spacing w:after="150"/>
        <w:ind w:left="0"/>
        <w:jc w:val="left"/>
      </w:pPr>
      <w:r>
        <w:rPr>
          <w:rFonts w:ascii="Verdana"/>
          <w:b w:val="false"/>
          <w:i w:val="false"/>
          <w:color w:val="000000"/>
          <w:sz w:val="22"/>
        </w:rPr>
        <w:t>За прекршај из става 1. овог члана казниће се и одговорно лице код трећег лица које има својство правног лица новчаном казном од 50.000 до 150.000 динара.</w:t>
      </w:r>
    </w:p>
    <w:p>
      <w:pPr>
        <w:spacing w:after="120"/>
        <w:ind w:left="0"/>
        <w:jc w:val="center"/>
      </w:pPr>
      <w:r>
        <w:rPr>
          <w:rFonts w:ascii="Verdana"/>
          <w:b/>
          <w:i w:val="false"/>
          <w:color w:val="000000"/>
          <w:sz w:val="22"/>
        </w:rPr>
        <w:t>Прекршаји руководиоца инспекције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Новчаном казном од 120.000 до 150.000 динара казниће се за прекршај руководилац инспекције ако инспекција:</w:t>
      </w:r>
    </w:p>
    <w:p>
      <w:pPr>
        <w:spacing w:after="150"/>
        <w:ind w:left="0"/>
        <w:jc w:val="left"/>
      </w:pPr>
      <w:r>
        <w:rPr>
          <w:rFonts w:ascii="Verdana"/>
          <w:b w:val="false"/>
          <w:i w:val="false"/>
          <w:color w:val="000000"/>
          <w:sz w:val="22"/>
        </w:rPr>
        <w:t>1) не спроводи план инспекцијског надзора, а да не постоје нарочито оправдане изузетне околности које је у томе спречавају (члан 10. став 1);</w:t>
      </w:r>
    </w:p>
    <w:p>
      <w:pPr>
        <w:spacing w:after="150"/>
        <w:ind w:left="0"/>
        <w:jc w:val="left"/>
      </w:pPr>
      <w:r>
        <w:rPr>
          <w:rFonts w:ascii="Verdana"/>
          <w:b w:val="false"/>
          <w:i w:val="false"/>
          <w:color w:val="000000"/>
          <w:sz w:val="22"/>
        </w:rPr>
        <w:t>2) не објави план инспекцијског надзора на својој интернет страници (члан 10. став 6);</w:t>
      </w:r>
    </w:p>
    <w:p>
      <w:pPr>
        <w:spacing w:after="150"/>
        <w:ind w:left="0"/>
        <w:jc w:val="left"/>
      </w:pPr>
      <w:r>
        <w:rPr>
          <w:rFonts w:ascii="Verdana"/>
          <w:b w:val="false"/>
          <w:i w:val="false"/>
          <w:color w:val="000000"/>
          <w:sz w:val="22"/>
        </w:rPr>
        <w:t>3) не сачини контролне листе из своје области инспекцијског надзора, не примењује их и не објави их на својој интернет страници (члан 14. став 1);</w:t>
      </w:r>
    </w:p>
    <w:p>
      <w:pPr>
        <w:spacing w:after="150"/>
        <w:ind w:left="0"/>
        <w:jc w:val="left"/>
      </w:pPr>
      <w:r>
        <w:rPr>
          <w:rFonts w:ascii="Verdana"/>
          <w:b w:val="false"/>
          <w:i w:val="false"/>
          <w:color w:val="000000"/>
          <w:sz w:val="22"/>
        </w:rPr>
        <w:t>4) не објави годишњи извештај о раду на својој интернет страници (члан 44. став 1).</w:t>
      </w:r>
    </w:p>
    <w:p>
      <w:pPr>
        <w:spacing w:after="120"/>
        <w:ind w:left="0"/>
        <w:jc w:val="center"/>
      </w:pPr>
      <w:r>
        <w:rPr>
          <w:rFonts w:ascii="Verdana"/>
          <w:b/>
          <w:i w:val="false"/>
          <w:color w:val="000000"/>
          <w:sz w:val="22"/>
        </w:rPr>
        <w:t>Прекршаји инспектора и службеника овлашћеног за вршење инспекцијског надзора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Новчаном казном од 50.000 до 150.000 динара казниће се за прекршај инспектор и службеник овлашћен за вршење инспекцијског надзора ако:</w:t>
      </w:r>
    </w:p>
    <w:p>
      <w:pPr>
        <w:spacing w:after="150"/>
        <w:ind w:left="0"/>
        <w:jc w:val="left"/>
      </w:pPr>
      <w:r>
        <w:rPr>
          <w:rFonts w:ascii="Verdana"/>
          <w:b w:val="false"/>
          <w:i/>
          <w:color w:val="000000"/>
          <w:sz w:val="22"/>
        </w:rPr>
        <w:t>1) брисана је (види члан 32. Закона - 95/2018-383)</w:t>
      </w:r>
    </w:p>
    <w:p>
      <w:pPr>
        <w:spacing w:after="150"/>
        <w:ind w:left="0"/>
        <w:jc w:val="left"/>
      </w:pPr>
      <w:r>
        <w:rPr>
          <w:rFonts w:ascii="Verdana"/>
          <w:b w:val="false"/>
          <w:i w:val="false"/>
          <w:color w:val="000000"/>
          <w:sz w:val="22"/>
        </w:rPr>
        <w:t xml:space="preserve">2) не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(члан 18. </w:t>
      </w:r>
      <w:r>
        <w:rPr>
          <w:rFonts w:ascii="Verdana"/>
          <w:b/>
          <w:i w:val="false"/>
          <w:color w:val="000000"/>
          <w:sz w:val="22"/>
        </w:rPr>
        <w:t>ст. 8. и 9.</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врши 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став 2. овог закона (члан 19);</w:t>
      </w:r>
    </w:p>
    <w:p>
      <w:pPr>
        <w:spacing w:after="150"/>
        <w:ind w:left="0"/>
        <w:jc w:val="left"/>
      </w:pPr>
      <w:r>
        <w:rPr>
          <w:rFonts w:ascii="Verdana"/>
          <w:b w:val="false"/>
          <w:i/>
          <w:color w:val="000000"/>
          <w:sz w:val="22"/>
        </w:rPr>
        <w:t>4) брисана је (види члан 32. Закона - 95/2018-383)</w:t>
      </w:r>
    </w:p>
    <w:p>
      <w:pPr>
        <w:spacing w:after="150"/>
        <w:ind w:left="0"/>
        <w:jc w:val="left"/>
      </w:pPr>
      <w:r>
        <w:rPr>
          <w:rFonts w:ascii="Verdana"/>
          <w:b w:val="false"/>
          <w:i w:val="false"/>
          <w:color w:val="000000"/>
          <w:sz w:val="22"/>
        </w:rPr>
        <w:t>5) не изда надзираном субјекту потврду о одузетом предмету (члан 24. став 3);</w:t>
      </w:r>
    </w:p>
    <w:p>
      <w:pPr>
        <w:spacing w:after="150"/>
        <w:ind w:left="0"/>
        <w:jc w:val="left"/>
      </w:pPr>
      <w:r>
        <w:rPr>
          <w:rFonts w:ascii="Verdana"/>
          <w:b w:val="false"/>
          <w:i w:val="false"/>
          <w:color w:val="000000"/>
          <w:sz w:val="22"/>
        </w:rPr>
        <w:t>6) располаже привремено одузетим предметима, када овим или другим законом друкчије није прописано (члан 24. став 5);</w:t>
      </w:r>
    </w:p>
    <w:p>
      <w:pPr>
        <w:spacing w:after="150"/>
        <w:ind w:left="0"/>
        <w:jc w:val="left"/>
      </w:pPr>
      <w:r>
        <w:rPr>
          <w:rFonts w:ascii="Verdana"/>
          <w:b w:val="false"/>
          <w:i w:val="false"/>
          <w:color w:val="000000"/>
          <w:sz w:val="22"/>
        </w:rPr>
        <w:t>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(члан 24. став 6);</w:t>
      </w:r>
    </w:p>
    <w:p>
      <w:pPr>
        <w:spacing w:after="150"/>
        <w:ind w:left="0"/>
        <w:jc w:val="left"/>
      </w:pPr>
      <w:r>
        <w:rPr>
          <w:rFonts w:ascii="Verdana"/>
          <w:b w:val="false"/>
          <w:i w:val="false"/>
          <w:color w:val="000000"/>
          <w:sz w:val="22"/>
        </w:rPr>
        <w:t>8) лицу које је поступило према акту о примени прописа у погледу предмета акта о примени прописа изрекне меру управљену према надзираном субјекту, а да није дошло до остварења изузетних услова за изрицање мере у складу са чланом 31. став 3. овог закона (члан 31).</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Прекршаји одговорног лица у надлежном државном органу, органу аутономне покрајине и јединице локалне самоуправе и другом имаоцу јавних овлашћења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Новчаном казном од 100.000 до 150.000 динара казниће се за прекршај одговорно лице у надлежном државном органу, органу аутономне покрајине и јединице локалне самоуправе и другом имаоцу јавних овлашћења који не достави благовремено:</w:t>
      </w:r>
    </w:p>
    <w:p>
      <w:pPr>
        <w:spacing w:after="150"/>
        <w:ind w:left="0"/>
        <w:jc w:val="left"/>
      </w:pPr>
      <w:r>
        <w:rPr>
          <w:rFonts w:ascii="Verdana"/>
          <w:b w:val="false"/>
          <w:i w:val="false"/>
          <w:color w:val="000000"/>
          <w:sz w:val="22"/>
        </w:rPr>
        <w:t>1) Координационој комисији – податке, обавештења, исправе и извештаје који су јој потребни за обављање њених послова и задатака (члан 12. став 8);</w:t>
      </w:r>
    </w:p>
    <w:p>
      <w:pPr>
        <w:spacing w:after="150"/>
        <w:ind w:left="0"/>
        <w:jc w:val="left"/>
      </w:pPr>
      <w:r>
        <w:rPr>
          <w:rFonts w:ascii="Verdana"/>
          <w:b w:val="false"/>
          <w:i w:val="false"/>
          <w:color w:val="000000"/>
          <w:sz w:val="22"/>
        </w:rPr>
        <w:t>2) инспектору – јавне исправе и податке из евиденција, односно регистара које води, а који су неопходни за инспекцијски надзор (члан 15. став 2).</w:t>
      </w:r>
    </w:p>
    <w:p>
      <w:pPr>
        <w:spacing w:after="150"/>
        <w:ind w:left="0"/>
        <w:jc w:val="left"/>
      </w:pPr>
      <w:r>
        <w:rPr>
          <w:rFonts w:ascii="Verdana"/>
          <w:b/>
          <w:i w:val="false"/>
          <w:color w:val="000000"/>
          <w:sz w:val="22"/>
        </w:rP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став 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Прекршај извршеника и трећег лица у поступку управног извршења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61а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200.000 динара казниће се за прекршај из члана 41. овог закона, 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извршеник – предузетник и треће лице – предузетник новчаном казном од 100.000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извршеник – физичко лице и треће лице – физичко лице новчаном казном од 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 одговорно лице код правног лица новчаном казном од 50.000 динара.</w:t>
      </w:r>
      <w:r>
        <w:rPr>
          <w:rFonts w:ascii="Calibri"/>
          <w:b/>
          <w:i w:val="false"/>
          <w:color w:val="000000"/>
          <w:vertAlign w:val="superscript"/>
        </w:rPr>
        <w:t>*</w:t>
      </w:r>
    </w:p>
    <w:p>
      <w:pPr>
        <w:spacing w:after="150"/>
        <w:ind w:left="0"/>
        <w:jc w:val="left"/>
      </w:pPr>
      <w:r>
        <w:rPr>
          <w:rFonts w:ascii="Verdana"/>
          <w:b/>
          <w:i w:val="false"/>
          <w:color w:val="000000"/>
          <w:sz w:val="22"/>
        </w:rPr>
        <w:t>За издавање прекршајног налога за прекршај из овог члана овлашћен је инспектор.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VIII. ПРЕЛАЗНЕ И ЗАВРШНЕ ОДРЕДБЕ</w:t>
      </w:r>
    </w:p>
    <w:p>
      <w:pPr>
        <w:spacing w:after="120"/>
        <w:ind w:left="0"/>
        <w:jc w:val="center"/>
      </w:pPr>
      <w:r>
        <w:rPr>
          <w:rFonts w:ascii="Verdana"/>
          <w:b/>
          <w:i w:val="false"/>
          <w:color w:val="000000"/>
          <w:sz w:val="22"/>
        </w:rPr>
        <w:t>Доношење подзаконских прописа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Прописи из члана 9. став 9, члана 35. став 6, члана 43. став 8, члана 47. став 3. и члана 51. став 3. овог закона биће донети у року од 60 дана од дана ступања на снагу овог закона.</w:t>
      </w:r>
    </w:p>
    <w:p>
      <w:pPr>
        <w:spacing w:after="150"/>
        <w:ind w:left="0"/>
        <w:jc w:val="left"/>
      </w:pPr>
      <w:r>
        <w:rPr>
          <w:rFonts w:ascii="Verdana"/>
          <w:b w:val="false"/>
          <w:i w:val="false"/>
          <w:color w:val="000000"/>
          <w:sz w:val="22"/>
        </w:rPr>
        <w:t>Прописи из члана 9. ст. 10. и 11, члана 10. ст. 7. и 8, члана 12. став 12, члана 35. став 7. и члана 54. ст. 5. и 6. овог закона биће донети у року од 90 дана од дана ступања на снагу овог закона.</w:t>
      </w:r>
    </w:p>
    <w:p>
      <w:pPr>
        <w:spacing w:after="120"/>
        <w:ind w:left="0"/>
        <w:jc w:val="center"/>
      </w:pPr>
      <w:r>
        <w:rPr>
          <w:rFonts w:ascii="Verdana"/>
          <w:b/>
          <w:i w:val="false"/>
          <w:color w:val="000000"/>
          <w:sz w:val="22"/>
        </w:rPr>
        <w:t>Сачињавање и објављивање образаца контролних листа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Инспекција ће сачинити обрасце контролних листа и објавити их на својој интернет страници у року од шест месеци од дана ступања на снагу овог закона.</w:t>
      </w:r>
    </w:p>
    <w:p>
      <w:pPr>
        <w:spacing w:after="120"/>
        <w:ind w:left="0"/>
        <w:jc w:val="center"/>
      </w:pPr>
      <w:r>
        <w:rPr>
          <w:rFonts w:ascii="Verdana"/>
          <w:b/>
          <w:i w:val="false"/>
          <w:color w:val="000000"/>
          <w:sz w:val="22"/>
        </w:rPr>
        <w:t>Започети поступци</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Поступци инспекцијског надзора започети пре ступања на снагу овог закона окончаће се по одредбама прописа који су били на снази до ступања на снагу овог закона.</w:t>
      </w:r>
    </w:p>
    <w:p>
      <w:pPr>
        <w:spacing w:after="120"/>
        <w:ind w:left="0"/>
        <w:jc w:val="center"/>
      </w:pPr>
      <w:r>
        <w:rPr>
          <w:rFonts w:ascii="Verdana"/>
          <w:b/>
          <w:i w:val="false"/>
          <w:color w:val="000000"/>
          <w:sz w:val="22"/>
        </w:rPr>
        <w:t>Статус инспектора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Инспектор који на дан ступања на снагу овог закона нема врсту и степен образовања прописане овим законом, наставља да обавља послове инспектора ако положи испит за инспектора у року од две године од дана почетка примене овог закона.</w:t>
      </w:r>
    </w:p>
    <w:p>
      <w:pPr>
        <w:spacing w:after="120"/>
        <w:ind w:left="0"/>
        <w:jc w:val="center"/>
      </w:pPr>
      <w:r>
        <w:rPr>
          <w:rFonts w:ascii="Verdana"/>
          <w:b/>
          <w:i w:val="false"/>
          <w:color w:val="000000"/>
          <w:sz w:val="22"/>
        </w:rPr>
        <w:t>Спровођење испита за инспекторе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Испити за инспекторе спровешће се у року од две године од дана почетка примене овог закона.</w:t>
      </w:r>
    </w:p>
    <w:p>
      <w:pPr>
        <w:spacing w:after="150"/>
        <w:ind w:left="0"/>
        <w:jc w:val="left"/>
      </w:pPr>
      <w:r>
        <w:rPr>
          <w:rFonts w:ascii="Verdana"/>
          <w:b w:val="false"/>
          <w:i w:val="false"/>
          <w:color w:val="000000"/>
          <w:sz w:val="22"/>
        </w:rPr>
        <w:t>Инспектор који обавља послове инспекцијског надзора дужан је да положи испит за инспектора до истека рока из става 1. овог члана, а у супротном сматра се да не испуњава услове за обављање послова инспекцијског надзора.</w:t>
      </w:r>
    </w:p>
    <w:p>
      <w:pPr>
        <w:spacing w:after="150"/>
        <w:ind w:left="0"/>
        <w:jc w:val="left"/>
      </w:pPr>
      <w:r>
        <w:rPr>
          <w:rFonts w:ascii="Verdana"/>
          <w:b w:val="false"/>
          <w:i w:val="false"/>
          <w:color w:val="000000"/>
          <w:sz w:val="22"/>
        </w:rPr>
        <w:t>Изузетно од става 2. овог члана, сматра се да инспектор који на дан ступања на снагу овог закона 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w:t>
      </w:r>
    </w:p>
    <w:p>
      <w:pPr>
        <w:spacing w:after="120"/>
        <w:ind w:left="0"/>
        <w:jc w:val="center"/>
      </w:pPr>
      <w:r>
        <w:rPr>
          <w:rFonts w:ascii="Verdana"/>
          <w:b/>
          <w:i w:val="false"/>
          <w:color w:val="000000"/>
          <w:sz w:val="22"/>
        </w:rPr>
        <w:t>Оснивање и почетак обављања послова и задатака Координационе комисије и доношење пословника о раду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Координациона комисија ће се основати у року од три месеца од дана ступања на снагу овог закона.</w:t>
      </w:r>
    </w:p>
    <w:p>
      <w:pPr>
        <w:spacing w:after="150"/>
        <w:ind w:left="0"/>
        <w:jc w:val="left"/>
      </w:pPr>
      <w:r>
        <w:rPr>
          <w:rFonts w:ascii="Verdana"/>
          <w:b w:val="false"/>
          <w:i w:val="false"/>
          <w:color w:val="000000"/>
          <w:sz w:val="22"/>
        </w:rPr>
        <w:t>Координациона комисија ће донети пословник о свом раду у року од месец дана од дана оснивања.</w:t>
      </w:r>
    </w:p>
    <w:p>
      <w:pPr>
        <w:spacing w:after="150"/>
        <w:ind w:left="0"/>
        <w:jc w:val="left"/>
      </w:pPr>
      <w:r>
        <w:rPr>
          <w:rFonts w:ascii="Verdana"/>
          <w:b w:val="false"/>
          <w:i w:val="false"/>
          <w:color w:val="000000"/>
          <w:sz w:val="22"/>
        </w:rPr>
        <w:t>Након доношења пословника из става 2. овог члана, Координациона комисија ће почети са обављањем послова и задатака утврђених овим законом, одлуком о оснивању и пословником о раду, који се односе на усмеравање поступања инспекција у инспекцијском надзору над нерегистрованим субјектима, као и у погледу припреме примене овог закона.</w:t>
      </w:r>
    </w:p>
    <w:p>
      <w:pPr>
        <w:spacing w:after="120"/>
        <w:ind w:left="0"/>
        <w:jc w:val="center"/>
      </w:pPr>
      <w:r>
        <w:rPr>
          <w:rFonts w:ascii="Verdana"/>
          <w:b/>
          <w:i w:val="false"/>
          <w:color w:val="000000"/>
          <w:sz w:val="22"/>
        </w:rPr>
        <w:t>Престанак важења прописа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Истеком рока од 12 месеци од дана ступања на снагу овог закона престају да важе одредбе чл. 22–33. и члана 92. Закона о државној управи („Службени гласник РС”, бр. 20/92, 6/93 – УС, 48/93, 53/93, 67/93, 48/94, 49/99 – др. закон, 79/05 – др. закон, 101/05 – др. закон и 87/11 – др. закон).</w:t>
      </w:r>
    </w:p>
    <w:p>
      <w:pPr>
        <w:spacing w:after="120"/>
        <w:ind w:left="0"/>
        <w:jc w:val="center"/>
      </w:pPr>
      <w:r>
        <w:rPr>
          <w:rFonts w:ascii="Verdana"/>
          <w:b/>
          <w:i w:val="false"/>
          <w:color w:val="000000"/>
          <w:sz w:val="22"/>
        </w:rPr>
        <w:t>Усаглашавање посебних закона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Надлежна министарства доставиће Координационој комисији изјаве о усаглашености посебних закона којима се у одређеним областима уређује инспекцијски надзор са одредбама овог закона, у року од 12 месеци од дана ступања на снагу овог закона.</w:t>
      </w:r>
    </w:p>
    <w:p>
      <w:pPr>
        <w:spacing w:after="150"/>
        <w:ind w:left="0"/>
        <w:jc w:val="left"/>
      </w:pPr>
      <w:r>
        <w:rPr>
          <w:rFonts w:ascii="Verdana"/>
          <w:b w:val="false"/>
          <w:i w:val="false"/>
          <w:color w:val="000000"/>
          <w:sz w:val="22"/>
        </w:rPr>
        <w:t>Уз изјаве о усаглашености, надлежна министарства достављају и табеле усаглашености.</w:t>
      </w:r>
    </w:p>
    <w:p>
      <w:pPr>
        <w:spacing w:after="150"/>
        <w:ind w:left="0"/>
        <w:jc w:val="left"/>
      </w:pPr>
      <w:r>
        <w:rPr>
          <w:rFonts w:ascii="Verdana"/>
          <w:b w:val="false"/>
          <w:i w:val="false"/>
          <w:color w:val="000000"/>
          <w:sz w:val="22"/>
        </w:rPr>
        <w:t>Координациона комисија, на основу изјава о усаглашености и табела усаглашености, у року од 18 месеци од дана ступања на снагу овог закона, утврдиће предлог акта који садржи потребан обим усаглашавања посебних закона и доставити овај предлог Влади ради разматрања и одлучивања.</w:t>
      </w:r>
    </w:p>
    <w:p>
      <w:pPr>
        <w:spacing w:after="150"/>
        <w:ind w:left="0"/>
        <w:jc w:val="left"/>
      </w:pPr>
      <w:r>
        <w:rPr>
          <w:rFonts w:ascii="Verdana"/>
          <w:b w:val="false"/>
          <w:i w:val="false"/>
          <w:color w:val="000000"/>
          <w:sz w:val="22"/>
        </w:rPr>
        <w:t>Након што Влада утврди потребан обим усаглашавања посебних закона, одредбе посебних закона усагласиће се са одредбама овог закона у року од наредних шест месеци.</w:t>
      </w:r>
    </w:p>
    <w:p>
      <w:pPr>
        <w:spacing w:after="150"/>
        <w:ind w:left="0"/>
        <w:jc w:val="left"/>
      </w:pPr>
      <w:r>
        <w:rPr>
          <w:rFonts w:ascii="Verdana"/>
          <w:b w:val="false"/>
          <w:i w:val="false"/>
          <w:color w:val="000000"/>
          <w:sz w:val="22"/>
        </w:rPr>
        <w:t>Предмет усаглашавања неће бити одредбе посебних закона којима се уређује инспекцијски надзор и службена контрола који произлазе из потврђених међународних уговора или усклађивања законодавства Републике Србије са правним тековинама Европске уније, а које су усклађене са потврђеним међународним уговорима и правним тековинама Европске уније.</w:t>
      </w:r>
    </w:p>
    <w:p>
      <w:pPr>
        <w:spacing w:after="150"/>
        <w:ind w:left="0"/>
        <w:jc w:val="left"/>
      </w:pPr>
      <w:r>
        <w:rPr>
          <w:rFonts w:ascii="Verdana"/>
          <w:b w:val="false"/>
          <w:i w:val="false"/>
          <w:color w:val="000000"/>
          <w:sz w:val="22"/>
        </w:rPr>
        <w:t>Предмет усаглашавања неће бити одредбе посебних закона којима се уређује инспекцијски надзор и службена контрола који не произлазе из потврђених међународних уговора или усклађивања законодавства Републике Србије са правним тековинама Европске уније, а које уређују поједина питања у областима инспекцијског надзора и службене контроле, за која Влада утврди да је неопходно да тим посебним законима буду уређена друкчије.</w:t>
      </w:r>
    </w:p>
    <w:p>
      <w:pPr>
        <w:spacing w:after="150"/>
        <w:ind w:left="0"/>
        <w:jc w:val="left"/>
      </w:pPr>
      <w:r>
        <w:rPr>
          <w:rFonts w:ascii="Verdana"/>
          <w:b w:val="false"/>
          <w:i w:val="false"/>
          <w:color w:val="000000"/>
          <w:sz w:val="22"/>
        </w:rPr>
        <w:t>Координациона комисија утврдиће моделе изјаве о усаглашености и табеле о усаглашености и објавити их на својој интернет страници најкасније у року од два месеца од дана оснивања.</w:t>
      </w:r>
    </w:p>
    <w:p>
      <w:pPr>
        <w:spacing w:after="120"/>
        <w:ind w:left="0"/>
        <w:jc w:val="center"/>
      </w:pPr>
      <w:r>
        <w:rPr>
          <w:rFonts w:ascii="Verdana"/>
          <w:b/>
          <w:i w:val="false"/>
          <w:color w:val="000000"/>
          <w:sz w:val="22"/>
        </w:rPr>
        <w:t>Ступање на снагу и примена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истеком рока од 12 месеци од дана ступања на снагу, осим одредаба којима се уређују нерегистровани субјекти и поступање према нерегистрованим субјектима прописаних чланом 3. тачка 4), чланом 4. став 7, чланом 5. став 3, чланом 10. став 4, чланом 11. ст. 2. и 3, чланом 22. чл. 33. и 34. чланом 41. став 3, чланом 44. став 2. тачка 5) и чланом 57, које се примењују истеком рока од три месеца од дана ступања на снагу овог закона, и чланом 30. ст. 1, 2. и 4, које се примењују истеком рока од пет месеци од дана ступања на снагу овог закона.</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инспекцијском надзору: "Службени гласник РС", број 9</w:t>
      </w:r>
      <w:r>
        <w:rPr>
          <w:rFonts w:ascii="Verdana"/>
          <w:b w:val="false"/>
          <w:i/>
          <w:color w:val="000000"/>
          <w:sz w:val="22"/>
        </w:rPr>
        <w:t>5/2018-383</w:t>
      </w:r>
    </w:p>
    <w:p>
      <w:pPr>
        <w:spacing w:after="120"/>
        <w:ind w:left="0"/>
        <w:jc w:val="center"/>
      </w:pPr>
      <w:r>
        <w:rPr>
          <w:rFonts w:ascii="Verdana"/>
          <w:b/>
          <w:i w:val="false"/>
          <w:color w:val="000000"/>
          <w:sz w:val="22"/>
        </w:rPr>
        <w:t>Члан 35.</w:t>
      </w:r>
    </w:p>
    <w:p>
      <w:pPr>
        <w:spacing w:after="150"/>
        <w:ind w:left="0"/>
        <w:jc w:val="left"/>
      </w:pPr>
      <w:r>
        <w:rPr>
          <w:rFonts w:ascii="Verdana"/>
          <w:b/>
          <w:i w:val="false"/>
          <w:color w:val="000000"/>
          <w:sz w:val="22"/>
        </w:rPr>
        <w:t>Сматра се да овлашћено службено лице унутрашње контроле инспекције које на дан ступања на снагу овог закона, има најмање седам година радног искуства на пословима инспекцијског надзора испуњава услове за обављање послова унутрашње контроле инспекције и то лице није дужно да полаже испит за инспектора.</w:t>
      </w:r>
    </w:p>
    <w:p>
      <w:pPr>
        <w:spacing w:after="120"/>
        <w:ind w:left="0"/>
        <w:jc w:val="center"/>
      </w:pPr>
      <w:r>
        <w:rPr>
          <w:rFonts w:ascii="Verdana"/>
          <w:b/>
          <w:i w:val="false"/>
          <w:color w:val="000000"/>
          <w:sz w:val="22"/>
        </w:rPr>
        <w:t>Члaн 36.</w:t>
      </w:r>
    </w:p>
    <w:p>
      <w:pPr>
        <w:spacing w:after="150"/>
        <w:ind w:left="0"/>
        <w:jc w:val="left"/>
      </w:pPr>
      <w:r>
        <w:rPr>
          <w:rFonts w:ascii="Verdana"/>
          <w:b/>
          <w:i w:val="false"/>
          <w:color w:val="000000"/>
          <w:sz w:val="22"/>
        </w:rPr>
        <w:t>Инспeктoр кojи нa дaн ступaњa нa снaгу oвoг зaкoнa нeмa врсту и стeпeн oбрaзoвaњa прoписaнe Зaкoнoм o инспeкциjскoм нaдзoру („Службeни глaсник РС”, бр. 36/15 и 44/18 – др. зaкoн) и ниje пoлoжиo испит зa инспeктoрa у рoку из члaнa 65. тoг зaкoнa, нaстaвљa дa oбaвљa пoслoвe инспeктoрa aкo пoлoжи испит зa инспeктoрa у рoку oд гoдину дaнa oд дaнa пoчeткa примeнe oвoг зaкoнa, a у супрoтнoм нeћe мoћи дa oбaвљa пoслoвe инспeктoрa.</w:t>
      </w:r>
    </w:p>
    <w:p>
      <w:pPr>
        <w:spacing w:after="120"/>
        <w:ind w:left="0"/>
        <w:jc w:val="center"/>
      </w:pPr>
      <w:r>
        <w:rPr>
          <w:rFonts w:ascii="Verdana"/>
          <w:b/>
          <w:i w:val="false"/>
          <w:color w:val="000000"/>
          <w:sz w:val="22"/>
        </w:rPr>
        <w:t>Члан 37.</w:t>
      </w:r>
    </w:p>
    <w:p>
      <w:pPr>
        <w:spacing w:after="150"/>
        <w:ind w:left="0"/>
        <w:jc w:val="left"/>
      </w:pPr>
      <w:r>
        <w:rPr>
          <w:rFonts w:ascii="Verdana"/>
          <w:b/>
          <w:i w:val="false"/>
          <w:color w:val="000000"/>
          <w:sz w:val="22"/>
        </w:rPr>
        <w:t>Поступци започети пре ступања на снагу овог закона окончаће се по одредбама закона који су били на снази до ступања на снагу овог закона.</w:t>
      </w:r>
    </w:p>
    <w:p>
      <w:pPr>
        <w:spacing w:after="120"/>
        <w:ind w:left="0"/>
        <w:jc w:val="center"/>
      </w:pPr>
      <w:r>
        <w:rPr>
          <w:rFonts w:ascii="Verdana"/>
          <w:b/>
          <w:i w:val="false"/>
          <w:color w:val="000000"/>
          <w:sz w:val="22"/>
        </w:rPr>
        <w:t>Члан 38.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Times New Roman"/>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