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00" w:rsidRDefault="00136686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  </w:t>
      </w: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B86000" w:rsidRDefault="00136686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поједностављеном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сезонским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одређеним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50/18),</w:t>
      </w:r>
    </w:p>
    <w:p w:rsidR="00B86000" w:rsidRDefault="00136686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B86000" w:rsidRDefault="00136686">
      <w:pPr>
        <w:spacing w:after="225"/>
        <w:jc w:val="center"/>
      </w:pPr>
      <w:r>
        <w:rPr>
          <w:b/>
          <w:color w:val="000000"/>
        </w:rPr>
        <w:t>ПРАВИЛНИК</w:t>
      </w:r>
    </w:p>
    <w:p w:rsidR="00B86000" w:rsidRDefault="00136686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садржини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потврде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радном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ангажовању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сезонског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радника</w:t>
      </w:r>
      <w:proofErr w:type="spellEnd"/>
    </w:p>
    <w:p w:rsidR="00B86000" w:rsidRDefault="00136686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67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31. </w:t>
      </w:r>
      <w:proofErr w:type="spellStart"/>
      <w:r>
        <w:rPr>
          <w:color w:val="000000"/>
        </w:rPr>
        <w:t>августа</w:t>
      </w:r>
      <w:proofErr w:type="spellEnd"/>
      <w:r>
        <w:rPr>
          <w:color w:val="000000"/>
        </w:rPr>
        <w:t xml:space="preserve"> 2018.</w:t>
      </w:r>
    </w:p>
    <w:p w:rsidR="00B86000" w:rsidRDefault="0013668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B86000" w:rsidRDefault="00136686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сезонских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радника</w:t>
      </w:r>
      <w:proofErr w:type="spellEnd"/>
      <w:r>
        <w:rPr>
          <w:color w:val="000000"/>
        </w:rPr>
        <w:t>.</w:t>
      </w:r>
    </w:p>
    <w:p w:rsidR="00B86000" w:rsidRDefault="0013668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B86000" w:rsidRDefault="00136686">
      <w:pPr>
        <w:spacing w:after="150"/>
      </w:pP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сезонског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радника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1. и 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поједностављеном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сезонским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одређеним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уговореним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B86000" w:rsidRDefault="00136686">
      <w:pPr>
        <w:spacing w:after="150"/>
      </w:pPr>
      <w:proofErr w:type="spellStart"/>
      <w:r>
        <w:rPr>
          <w:color w:val="000000"/>
        </w:rPr>
        <w:t>Свака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сезонског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попуњава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сезонском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раднику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r>
        <w:rPr>
          <w:color w:val="000000"/>
        </w:rPr>
        <w:t>адржава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послодавац</w:t>
      </w:r>
      <w:proofErr w:type="spellEnd"/>
      <w:r>
        <w:rPr>
          <w:color w:val="000000"/>
        </w:rPr>
        <w:t>.</w:t>
      </w:r>
    </w:p>
    <w:p w:rsidR="00B86000" w:rsidRDefault="00136686">
      <w:pPr>
        <w:spacing w:after="150"/>
      </w:pP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B86000" w:rsidRDefault="0013668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B86000" w:rsidRDefault="00136686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2019.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B86000" w:rsidRDefault="00136686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110-00-638/2</w:t>
      </w:r>
      <w:r>
        <w:rPr>
          <w:color w:val="000000"/>
        </w:rPr>
        <w:t>018-05</w:t>
      </w:r>
    </w:p>
    <w:p w:rsidR="00B86000" w:rsidRDefault="00136686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23. </w:t>
      </w:r>
      <w:proofErr w:type="spellStart"/>
      <w:r>
        <w:rPr>
          <w:color w:val="000000"/>
        </w:rPr>
        <w:t>августа</w:t>
      </w:r>
      <w:proofErr w:type="spellEnd"/>
      <w:r>
        <w:rPr>
          <w:color w:val="000000"/>
        </w:rPr>
        <w:t xml:space="preserve"> 2018. </w:t>
      </w:r>
      <w:proofErr w:type="spellStart"/>
      <w:r>
        <w:rPr>
          <w:color w:val="000000"/>
        </w:rPr>
        <w:t>године</w:t>
      </w:r>
      <w:proofErr w:type="spellEnd"/>
    </w:p>
    <w:p w:rsidR="00B86000" w:rsidRDefault="00136686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B86000" w:rsidRDefault="00136686">
      <w:pPr>
        <w:spacing w:after="150"/>
        <w:jc w:val="right"/>
      </w:pPr>
      <w:proofErr w:type="spellStart"/>
      <w:r>
        <w:rPr>
          <w:b/>
          <w:color w:val="000000"/>
        </w:rPr>
        <w:t>Зоран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Ђорђевић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B86000" w:rsidRDefault="00136686">
      <w:pPr>
        <w:spacing w:after="120"/>
        <w:jc w:val="right"/>
      </w:pPr>
      <w:proofErr w:type="spellStart"/>
      <w:r>
        <w:rPr>
          <w:color w:val="000000"/>
        </w:rPr>
        <w:t>Прилог</w:t>
      </w:r>
      <w:proofErr w:type="spellEnd"/>
    </w:p>
    <w:p w:rsidR="00B86000" w:rsidRDefault="00136686">
      <w:pPr>
        <w:spacing w:after="150"/>
      </w:pP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- </w:t>
      </w:r>
      <w:hyperlink r:id="rId5">
        <w:proofErr w:type="spellStart"/>
        <w:r>
          <w:rPr>
            <w:rStyle w:val="Hyperlink"/>
            <w:color w:val="008000"/>
          </w:rPr>
          <w:t>Потврда</w:t>
        </w:r>
        <w:proofErr w:type="spellEnd"/>
        <w:r>
          <w:rPr>
            <w:rStyle w:val="Hyperlink"/>
            <w:color w:val="008000"/>
          </w:rPr>
          <w:t xml:space="preserve"> о </w:t>
        </w:r>
        <w:proofErr w:type="spellStart"/>
        <w:r>
          <w:rPr>
            <w:rStyle w:val="Hyperlink"/>
            <w:color w:val="008000"/>
          </w:rPr>
          <w:t>радном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ангажо</w:t>
        </w:r>
        <w:r>
          <w:rPr>
            <w:rStyle w:val="Hyperlink"/>
            <w:color w:val="008000"/>
          </w:rPr>
          <w:t>вању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сезонског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радника</w:t>
        </w:r>
        <w:proofErr w:type="spellEnd"/>
      </w:hyperlink>
    </w:p>
    <w:sectPr w:rsidR="00B86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00"/>
    <w:rsid w:val="00136686"/>
    <w:rsid w:val="00B8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87AC0-CE81-4A68-BD86-820F2F49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SlGlasnikPortal/prilozi/obrazac.html&amp;doctype=reg&amp;x-filename=true&amp;regactid=426624" TargetMode="Externa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Bogdanovic</dc:creator>
  <cp:lastModifiedBy>Snezana Bogdanovic</cp:lastModifiedBy>
  <cp:revision>2</cp:revision>
  <dcterms:created xsi:type="dcterms:W3CDTF">2021-01-27T12:38:00Z</dcterms:created>
  <dcterms:modified xsi:type="dcterms:W3CDTF">2021-01-27T12:38:00Z</dcterms:modified>
</cp:coreProperties>
</file>