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3" w:rsidRDefault="00443461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A4273" w:rsidRDefault="0044346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волонтирању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36/10),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A4273" w:rsidRDefault="00443461">
      <w:pPr>
        <w:spacing w:after="225"/>
        <w:jc w:val="center"/>
      </w:pPr>
      <w:r>
        <w:rPr>
          <w:b/>
          <w:color w:val="000000"/>
        </w:rPr>
        <w:t>ПРАВИЛНИК</w:t>
      </w:r>
    </w:p>
    <w:p w:rsidR="001A4273" w:rsidRDefault="00443461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изгледу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волонтирању</w:t>
      </w:r>
    </w:p>
    <w:p w:rsidR="001A4273" w:rsidRDefault="00443461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2010.</w:t>
      </w:r>
    </w:p>
    <w:p w:rsidR="001A4273" w:rsidRDefault="0044346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волонтирању (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волонтирању).</w:t>
      </w:r>
    </w:p>
    <w:p w:rsidR="001A4273" w:rsidRDefault="0044346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волонтирању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1A4273" w:rsidRDefault="0044346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>;</w:t>
      </w:r>
    </w:p>
    <w:p w:rsidR="001A4273" w:rsidRDefault="0044346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организатору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>);</w:t>
      </w:r>
    </w:p>
    <w:p w:rsidR="001A4273" w:rsidRDefault="00443461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волонтеру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пребивалиште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>);</w:t>
      </w:r>
    </w:p>
    <w:p w:rsidR="001A4273" w:rsidRDefault="00443461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крајњем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културно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избеглице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.);</w:t>
      </w:r>
    </w:p>
    <w:p w:rsidR="001A4273" w:rsidRDefault="00443461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кратак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,</w:t>
      </w:r>
    </w:p>
    <w:p w:rsidR="001A4273" w:rsidRDefault="00443461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волонтирања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волонтирања у </w:t>
      </w:r>
      <w:proofErr w:type="spellStart"/>
      <w:r>
        <w:rPr>
          <w:color w:val="000000"/>
        </w:rPr>
        <w:t>часовима</w:t>
      </w:r>
      <w:proofErr w:type="spellEnd"/>
      <w:r>
        <w:rPr>
          <w:color w:val="000000"/>
        </w:rPr>
        <w:t>);</w:t>
      </w:r>
    </w:p>
    <w:p w:rsidR="001A4273" w:rsidRDefault="00443461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град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>);</w:t>
      </w:r>
    </w:p>
    <w:p w:rsidR="001A4273" w:rsidRDefault="00443461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>);</w:t>
      </w:r>
    </w:p>
    <w:p w:rsidR="001A4273" w:rsidRDefault="00443461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волонтирању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волонтирања и </w:t>
      </w:r>
      <w:proofErr w:type="spellStart"/>
      <w:r>
        <w:rPr>
          <w:color w:val="000000"/>
        </w:rPr>
        <w:t>промовисање</w:t>
      </w:r>
      <w:proofErr w:type="spellEnd"/>
      <w:r>
        <w:rPr>
          <w:color w:val="000000"/>
        </w:rPr>
        <w:t xml:space="preserve"> волонтирања.</w:t>
      </w:r>
    </w:p>
    <w:p w:rsidR="001A4273" w:rsidRDefault="0044346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волонтирању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папиру</w:t>
      </w:r>
      <w:proofErr w:type="spellEnd"/>
      <w:r>
        <w:rPr>
          <w:color w:val="000000"/>
        </w:rPr>
        <w:t xml:space="preserve"> А4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обављеном</w:t>
      </w:r>
      <w:proofErr w:type="spellEnd"/>
      <w:r>
        <w:rPr>
          <w:color w:val="000000"/>
        </w:rPr>
        <w:t xml:space="preserve"> волонтирању”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lastRenderedPageBreak/>
        <w:t>Волонтерска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тврдо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укоричена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Волонтерска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 cm (</w:t>
      </w:r>
      <w:proofErr w:type="spellStart"/>
      <w:r>
        <w:rPr>
          <w:color w:val="000000"/>
        </w:rPr>
        <w:t>ширине</w:t>
      </w:r>
      <w:proofErr w:type="spellEnd"/>
      <w:r>
        <w:rPr>
          <w:color w:val="000000"/>
        </w:rPr>
        <w:t>) и 8 cm (</w:t>
      </w:r>
      <w:proofErr w:type="spellStart"/>
      <w:r>
        <w:rPr>
          <w:color w:val="000000"/>
        </w:rPr>
        <w:t>дужине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r>
        <w:rPr>
          <w:color w:val="000000"/>
        </w:rPr>
        <w:t>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Волонтерска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произилази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потврди</w:t>
      </w:r>
      <w:proofErr w:type="spellEnd"/>
      <w:r>
        <w:rPr>
          <w:color w:val="000000"/>
        </w:rPr>
        <w:t xml:space="preserve"> о волонтирању у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волонтирања –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r>
        <w:rPr>
          <w:color w:val="000000"/>
        </w:rPr>
        <w:t>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организатору</w:t>
      </w:r>
      <w:proofErr w:type="spellEnd"/>
      <w:r>
        <w:rPr>
          <w:color w:val="000000"/>
        </w:rPr>
        <w:t xml:space="preserve"> волонтирања и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волонтеру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1-3)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једнообразне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рубрике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обављеном</w:t>
      </w:r>
      <w:proofErr w:type="spellEnd"/>
      <w:r>
        <w:rPr>
          <w:color w:val="000000"/>
        </w:rPr>
        <w:t xml:space="preserve"> волонтирању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4-9) </w:t>
      </w:r>
      <w:proofErr w:type="spellStart"/>
      <w:r>
        <w:rPr>
          <w:color w:val="000000"/>
        </w:rPr>
        <w:t>ово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волонтирања –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књижице</w:t>
      </w:r>
      <w:proofErr w:type="spellEnd"/>
      <w:r>
        <w:rPr>
          <w:color w:val="000000"/>
        </w:rPr>
        <w:t>.</w:t>
      </w:r>
    </w:p>
    <w:p w:rsidR="001A4273" w:rsidRDefault="0044346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1A4273" w:rsidRDefault="00443461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1A4273" w:rsidRDefault="0044346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110-00-1130/2010-02</w:t>
      </w:r>
    </w:p>
    <w:p w:rsidR="001A4273" w:rsidRDefault="0044346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</w:p>
    <w:p w:rsidR="001A4273" w:rsidRDefault="0044346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A4273" w:rsidRDefault="00443461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1A42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3"/>
    <w:rsid w:val="001A4273"/>
    <w:rsid w:val="004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34C1D-C5F9-4E2C-B485-505E64A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2021-01-28T10:21:00Z</dcterms:created>
  <dcterms:modified xsi:type="dcterms:W3CDTF">2021-01-28T10:21:00Z</dcterms:modified>
</cp:coreProperties>
</file>