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CD2" w:rsidRPr="0045166D" w:rsidRDefault="0045166D" w:rsidP="00EA6EBF">
      <w:pPr>
        <w:spacing w:after="0" w:line="240" w:lineRule="auto"/>
        <w:rPr>
          <w:rFonts w:ascii="Times New Roman" w:hAnsi="Times New Roman" w:cs="Times New Roman"/>
          <w:sz w:val="24"/>
          <w:lang w:val="sr-Cyrl-RS"/>
        </w:rPr>
      </w:pPr>
      <w:r w:rsidRPr="0045166D">
        <w:rPr>
          <w:rFonts w:ascii="Times New Roman" w:hAnsi="Times New Roman" w:cs="Times New Roman"/>
          <w:color w:val="000000"/>
          <w:sz w:val="24"/>
          <w:lang w:val="sr-Cyrl-RS"/>
        </w:rPr>
        <w:t>На основу члана 41а став (3) Закона о странцима („Службени гласник РС”, бр. 24/18 и 31/19),</w:t>
      </w:r>
    </w:p>
    <w:p w:rsidR="00984CD2" w:rsidRPr="0045166D" w:rsidRDefault="0045166D" w:rsidP="00EA6EBF">
      <w:pPr>
        <w:spacing w:after="0" w:line="240" w:lineRule="auto"/>
        <w:rPr>
          <w:rFonts w:ascii="Times New Roman" w:hAnsi="Times New Roman" w:cs="Times New Roman"/>
          <w:color w:val="000000"/>
          <w:sz w:val="24"/>
          <w:lang w:val="sr-Cyrl-RS"/>
        </w:rPr>
      </w:pPr>
      <w:r w:rsidRPr="0045166D">
        <w:rPr>
          <w:rFonts w:ascii="Times New Roman" w:hAnsi="Times New Roman" w:cs="Times New Roman"/>
          <w:color w:val="000000"/>
          <w:sz w:val="24"/>
          <w:lang w:val="sr-Cyrl-RS"/>
        </w:rPr>
        <w:t xml:space="preserve">Министар унутрашњих послова и министар за рад, </w:t>
      </w:r>
      <w:r w:rsidRPr="0045166D">
        <w:rPr>
          <w:rFonts w:ascii="Times New Roman" w:hAnsi="Times New Roman" w:cs="Times New Roman"/>
          <w:color w:val="000000"/>
          <w:sz w:val="24"/>
          <w:lang w:val="sr-Cyrl-RS"/>
        </w:rPr>
        <w:t>запошљавање, борачка и социјална питања споразумно доносе</w:t>
      </w:r>
    </w:p>
    <w:p w:rsidR="00EA6EBF" w:rsidRPr="0045166D" w:rsidRDefault="00EA6EBF" w:rsidP="00EA6EBF">
      <w:pPr>
        <w:spacing w:after="0" w:line="240" w:lineRule="auto"/>
        <w:rPr>
          <w:rFonts w:ascii="Times New Roman" w:hAnsi="Times New Roman" w:cs="Times New Roman"/>
          <w:sz w:val="24"/>
          <w:lang w:val="sr-Cyrl-RS"/>
        </w:rPr>
      </w:pPr>
    </w:p>
    <w:p w:rsidR="00984CD2" w:rsidRPr="0045166D" w:rsidRDefault="0045166D" w:rsidP="00EA6EBF">
      <w:pPr>
        <w:spacing w:after="0" w:line="240" w:lineRule="auto"/>
        <w:jc w:val="center"/>
        <w:rPr>
          <w:rFonts w:ascii="Times New Roman" w:hAnsi="Times New Roman" w:cs="Times New Roman"/>
          <w:sz w:val="24"/>
          <w:lang w:val="sr-Cyrl-RS"/>
        </w:rPr>
      </w:pPr>
      <w:r w:rsidRPr="0045166D">
        <w:rPr>
          <w:rFonts w:ascii="Times New Roman" w:hAnsi="Times New Roman" w:cs="Times New Roman"/>
          <w:b/>
          <w:color w:val="000000"/>
          <w:sz w:val="24"/>
          <w:lang w:val="sr-Cyrl-RS"/>
        </w:rPr>
        <w:t>ПРАВИЛНИК</w:t>
      </w:r>
    </w:p>
    <w:p w:rsidR="00984CD2" w:rsidRPr="0045166D" w:rsidRDefault="0045166D" w:rsidP="00EA6EBF">
      <w:pPr>
        <w:spacing w:after="0" w:line="240" w:lineRule="auto"/>
        <w:jc w:val="center"/>
        <w:rPr>
          <w:rFonts w:ascii="Times New Roman" w:hAnsi="Times New Roman" w:cs="Times New Roman"/>
          <w:sz w:val="24"/>
          <w:lang w:val="sr-Cyrl-RS"/>
        </w:rPr>
      </w:pPr>
      <w:r w:rsidRPr="0045166D">
        <w:rPr>
          <w:rFonts w:ascii="Times New Roman" w:hAnsi="Times New Roman" w:cs="Times New Roman"/>
          <w:b/>
          <w:color w:val="000000"/>
          <w:sz w:val="24"/>
          <w:lang w:val="sr-Cyrl-RS"/>
        </w:rPr>
        <w:t>о обједињеном захтеву за одобрење, односно продужење привременог боравка и издавање дозволе за рад странцу</w:t>
      </w:r>
    </w:p>
    <w:p w:rsidR="00EA6EBF" w:rsidRPr="0045166D" w:rsidRDefault="00EA6EBF" w:rsidP="00EA6EBF">
      <w:pPr>
        <w:spacing w:after="0" w:line="240" w:lineRule="auto"/>
        <w:jc w:val="center"/>
        <w:rPr>
          <w:rFonts w:ascii="Times New Roman" w:hAnsi="Times New Roman" w:cs="Times New Roman"/>
          <w:color w:val="000000"/>
          <w:sz w:val="24"/>
          <w:lang w:val="sr-Cyrl-RS"/>
        </w:rPr>
      </w:pPr>
    </w:p>
    <w:p w:rsidR="00984CD2" w:rsidRPr="0045166D" w:rsidRDefault="00EA6EBF" w:rsidP="00EA6EBF">
      <w:pPr>
        <w:spacing w:after="0" w:line="240" w:lineRule="auto"/>
        <w:jc w:val="center"/>
        <w:rPr>
          <w:rFonts w:ascii="Times New Roman" w:hAnsi="Times New Roman" w:cs="Times New Roman"/>
          <w:color w:val="000000"/>
          <w:sz w:val="24"/>
          <w:lang w:val="sr-Cyrl-RS"/>
        </w:rPr>
      </w:pPr>
      <w:r w:rsidRPr="0045166D">
        <w:rPr>
          <w:rFonts w:ascii="Times New Roman" w:hAnsi="Times New Roman" w:cs="Times New Roman"/>
          <w:color w:val="000000"/>
          <w:sz w:val="24"/>
          <w:lang w:val="sr-Cyrl-RS"/>
        </w:rPr>
        <w:t>(„</w:t>
      </w:r>
      <w:r w:rsidR="0045166D" w:rsidRPr="0045166D">
        <w:rPr>
          <w:rFonts w:ascii="Times New Roman" w:hAnsi="Times New Roman" w:cs="Times New Roman"/>
          <w:color w:val="000000"/>
          <w:sz w:val="24"/>
          <w:lang w:val="sr-Cyrl-RS"/>
        </w:rPr>
        <w:t>Службени гласник РС</w:t>
      </w:r>
      <w:r w:rsidRPr="0045166D">
        <w:rPr>
          <w:rFonts w:ascii="Times New Roman" w:hAnsi="Times New Roman" w:cs="Times New Roman"/>
          <w:color w:val="000000"/>
          <w:sz w:val="24"/>
          <w:lang w:val="sr-Cyrl-RS"/>
        </w:rPr>
        <w:t>”</w:t>
      </w:r>
      <w:r w:rsidR="0045166D" w:rsidRPr="0045166D">
        <w:rPr>
          <w:rFonts w:ascii="Times New Roman" w:hAnsi="Times New Roman" w:cs="Times New Roman"/>
          <w:color w:val="000000"/>
          <w:sz w:val="24"/>
          <w:lang w:val="sr-Cyrl-RS"/>
        </w:rPr>
        <w:t>, број 144</w:t>
      </w:r>
      <w:r w:rsidRPr="0045166D">
        <w:rPr>
          <w:rFonts w:ascii="Times New Roman" w:hAnsi="Times New Roman" w:cs="Times New Roman"/>
          <w:color w:val="000000"/>
          <w:sz w:val="24"/>
          <w:lang w:val="sr-Cyrl-RS"/>
        </w:rPr>
        <w:t>/20)</w:t>
      </w:r>
    </w:p>
    <w:p w:rsidR="00EA6EBF" w:rsidRPr="0045166D" w:rsidRDefault="00EA6EBF" w:rsidP="00EA6EBF">
      <w:pPr>
        <w:spacing w:after="0" w:line="240" w:lineRule="auto"/>
        <w:jc w:val="center"/>
        <w:rPr>
          <w:rFonts w:ascii="Times New Roman" w:hAnsi="Times New Roman" w:cs="Times New Roman"/>
          <w:sz w:val="24"/>
          <w:lang w:val="sr-Cyrl-RS"/>
        </w:rPr>
      </w:pPr>
    </w:p>
    <w:p w:rsidR="00984CD2" w:rsidRPr="0045166D" w:rsidRDefault="0045166D" w:rsidP="00EA6EBF">
      <w:pPr>
        <w:spacing w:after="0" w:line="240" w:lineRule="auto"/>
        <w:jc w:val="center"/>
        <w:rPr>
          <w:rFonts w:ascii="Times New Roman" w:hAnsi="Times New Roman" w:cs="Times New Roman"/>
          <w:sz w:val="24"/>
          <w:lang w:val="sr-Cyrl-RS"/>
        </w:rPr>
      </w:pPr>
      <w:r w:rsidRPr="0045166D">
        <w:rPr>
          <w:rFonts w:ascii="Times New Roman" w:hAnsi="Times New Roman" w:cs="Times New Roman"/>
          <w:color w:val="000000"/>
          <w:sz w:val="24"/>
          <w:lang w:val="sr-Cyrl-RS"/>
        </w:rPr>
        <w:t>Члан 1.</w:t>
      </w:r>
    </w:p>
    <w:p w:rsidR="00984CD2" w:rsidRPr="0045166D" w:rsidRDefault="0045166D" w:rsidP="00EA6EBF">
      <w:pPr>
        <w:spacing w:after="0" w:line="240" w:lineRule="auto"/>
        <w:rPr>
          <w:rFonts w:ascii="Times New Roman" w:hAnsi="Times New Roman" w:cs="Times New Roman"/>
          <w:sz w:val="24"/>
          <w:lang w:val="sr-Cyrl-RS"/>
        </w:rPr>
      </w:pPr>
      <w:r w:rsidRPr="0045166D">
        <w:rPr>
          <w:rFonts w:ascii="Times New Roman" w:hAnsi="Times New Roman" w:cs="Times New Roman"/>
          <w:color w:val="000000"/>
          <w:sz w:val="24"/>
          <w:lang w:val="sr-Cyrl-RS"/>
        </w:rPr>
        <w:t>Овим правилником пр</w:t>
      </w:r>
      <w:r w:rsidRPr="0045166D">
        <w:rPr>
          <w:rFonts w:ascii="Times New Roman" w:hAnsi="Times New Roman" w:cs="Times New Roman"/>
          <w:color w:val="000000"/>
          <w:sz w:val="24"/>
          <w:lang w:val="sr-Cyrl-RS"/>
        </w:rPr>
        <w:t>описује се изглед и садржина обрасца обједињеног захтева за одобрење, односно продужење привременог боравка странца са захтевом за дозволу за рад странцу, као и документација која се подноси уз захтев.</w:t>
      </w:r>
    </w:p>
    <w:p w:rsidR="00984CD2" w:rsidRPr="0045166D" w:rsidRDefault="0045166D" w:rsidP="00EA6EBF">
      <w:pPr>
        <w:spacing w:after="0" w:line="240" w:lineRule="auto"/>
        <w:jc w:val="center"/>
        <w:rPr>
          <w:rFonts w:ascii="Times New Roman" w:hAnsi="Times New Roman" w:cs="Times New Roman"/>
          <w:sz w:val="24"/>
          <w:lang w:val="sr-Cyrl-RS"/>
        </w:rPr>
      </w:pPr>
      <w:r w:rsidRPr="0045166D">
        <w:rPr>
          <w:rFonts w:ascii="Times New Roman" w:hAnsi="Times New Roman" w:cs="Times New Roman"/>
          <w:color w:val="000000"/>
          <w:sz w:val="24"/>
          <w:lang w:val="sr-Cyrl-RS"/>
        </w:rPr>
        <w:t>Члан 2.</w:t>
      </w:r>
    </w:p>
    <w:p w:rsidR="00984CD2" w:rsidRPr="0045166D" w:rsidRDefault="0045166D" w:rsidP="00EA6EBF">
      <w:pPr>
        <w:spacing w:after="0" w:line="240" w:lineRule="auto"/>
        <w:rPr>
          <w:rFonts w:ascii="Times New Roman" w:hAnsi="Times New Roman" w:cs="Times New Roman"/>
          <w:sz w:val="24"/>
          <w:lang w:val="sr-Cyrl-RS"/>
        </w:rPr>
      </w:pPr>
      <w:r w:rsidRPr="0045166D">
        <w:rPr>
          <w:rFonts w:ascii="Times New Roman" w:hAnsi="Times New Roman" w:cs="Times New Roman"/>
          <w:color w:val="000000"/>
          <w:sz w:val="24"/>
          <w:lang w:val="sr-Cyrl-RS"/>
        </w:rPr>
        <w:t>Захтев за одобрење, односно продужење привреме</w:t>
      </w:r>
      <w:r w:rsidRPr="0045166D">
        <w:rPr>
          <w:rFonts w:ascii="Times New Roman" w:hAnsi="Times New Roman" w:cs="Times New Roman"/>
          <w:color w:val="000000"/>
          <w:sz w:val="24"/>
          <w:lang w:val="sr-Cyrl-RS"/>
        </w:rPr>
        <w:t>ног боравка странца са захтевом за дозволу за рад странцу (Образац), са преводом на енглески</w:t>
      </w:r>
      <w:r w:rsidRPr="0045166D">
        <w:rPr>
          <w:rFonts w:ascii="Times New Roman" w:hAnsi="Times New Roman" w:cs="Times New Roman"/>
          <w:color w:val="000000"/>
          <w:sz w:val="24"/>
          <w:lang w:val="sr-Cyrl-RS"/>
        </w:rPr>
        <w:t xml:space="preserve"> језик, одштампан је у прилогу овог правилника и чини његов саставни део.</w:t>
      </w:r>
    </w:p>
    <w:p w:rsidR="00984CD2" w:rsidRPr="0045166D" w:rsidRDefault="0045166D" w:rsidP="00EA6EBF">
      <w:pPr>
        <w:spacing w:after="0" w:line="240" w:lineRule="auto"/>
        <w:jc w:val="center"/>
        <w:rPr>
          <w:rFonts w:ascii="Times New Roman" w:hAnsi="Times New Roman" w:cs="Times New Roman"/>
          <w:sz w:val="24"/>
          <w:lang w:val="sr-Cyrl-RS"/>
        </w:rPr>
      </w:pPr>
      <w:r w:rsidRPr="0045166D">
        <w:rPr>
          <w:rFonts w:ascii="Times New Roman" w:hAnsi="Times New Roman" w:cs="Times New Roman"/>
          <w:color w:val="000000"/>
          <w:sz w:val="24"/>
          <w:lang w:val="sr-Cyrl-RS"/>
        </w:rPr>
        <w:t>Члан 3.</w:t>
      </w:r>
    </w:p>
    <w:p w:rsidR="00984CD2" w:rsidRPr="0045166D" w:rsidRDefault="0045166D" w:rsidP="00EA6EBF">
      <w:pPr>
        <w:spacing w:after="0" w:line="240" w:lineRule="auto"/>
        <w:rPr>
          <w:rFonts w:ascii="Times New Roman" w:hAnsi="Times New Roman" w:cs="Times New Roman"/>
          <w:sz w:val="24"/>
          <w:lang w:val="sr-Cyrl-RS"/>
        </w:rPr>
      </w:pPr>
      <w:r w:rsidRPr="0045166D">
        <w:rPr>
          <w:rFonts w:ascii="Times New Roman" w:hAnsi="Times New Roman" w:cs="Times New Roman"/>
          <w:color w:val="000000"/>
          <w:sz w:val="24"/>
          <w:lang w:val="sr-Cyrl-RS"/>
        </w:rPr>
        <w:t>Приликом подношења захтева из члана 2. овог правилника, у зависности</w:t>
      </w:r>
      <w:r w:rsidRPr="0045166D">
        <w:rPr>
          <w:rFonts w:ascii="Times New Roman" w:hAnsi="Times New Roman" w:cs="Times New Roman"/>
          <w:color w:val="000000"/>
          <w:sz w:val="24"/>
          <w:lang w:val="sr-Cyrl-RS"/>
        </w:rPr>
        <w:t xml:space="preserve"> од основа за </w:t>
      </w:r>
      <w:r w:rsidRPr="0045166D">
        <w:rPr>
          <w:rFonts w:ascii="Times New Roman" w:hAnsi="Times New Roman" w:cs="Times New Roman"/>
          <w:color w:val="000000"/>
          <w:sz w:val="24"/>
          <w:lang w:val="sr-Cyrl-RS"/>
        </w:rPr>
        <w:t>одобрење, односно продужење привременог боравка и радне дозволе прилаже се, односно прибавља се, документација која је наведена у прилозима обрасца захтева из члана 2. овог правилника.</w:t>
      </w:r>
    </w:p>
    <w:p w:rsidR="00984CD2" w:rsidRPr="0045166D" w:rsidRDefault="0045166D" w:rsidP="00EA6EBF">
      <w:pPr>
        <w:spacing w:after="0" w:line="240" w:lineRule="auto"/>
        <w:jc w:val="center"/>
        <w:rPr>
          <w:rFonts w:ascii="Times New Roman" w:hAnsi="Times New Roman" w:cs="Times New Roman"/>
          <w:sz w:val="24"/>
          <w:lang w:val="sr-Cyrl-RS"/>
        </w:rPr>
      </w:pPr>
      <w:r w:rsidRPr="0045166D">
        <w:rPr>
          <w:rFonts w:ascii="Times New Roman" w:hAnsi="Times New Roman" w:cs="Times New Roman"/>
          <w:color w:val="000000"/>
          <w:sz w:val="24"/>
          <w:lang w:val="sr-Cyrl-RS"/>
        </w:rPr>
        <w:t>Члан 4.</w:t>
      </w:r>
    </w:p>
    <w:p w:rsidR="00984CD2" w:rsidRPr="0045166D" w:rsidRDefault="0045166D" w:rsidP="00EA6EBF">
      <w:pPr>
        <w:spacing w:after="0" w:line="240" w:lineRule="auto"/>
        <w:rPr>
          <w:rFonts w:ascii="Times New Roman" w:hAnsi="Times New Roman" w:cs="Times New Roman"/>
          <w:sz w:val="24"/>
          <w:lang w:val="sr-Cyrl-RS"/>
        </w:rPr>
      </w:pPr>
      <w:r w:rsidRPr="0045166D">
        <w:rPr>
          <w:rFonts w:ascii="Times New Roman" w:hAnsi="Times New Roman" w:cs="Times New Roman"/>
          <w:color w:val="000000"/>
          <w:sz w:val="24"/>
          <w:lang w:val="sr-Cyrl-RS"/>
        </w:rPr>
        <w:t>Oвај правилник ступа на снагу наредног дана од дана објављивања</w:t>
      </w:r>
      <w:r w:rsidRPr="0045166D">
        <w:rPr>
          <w:rFonts w:ascii="Times New Roman" w:hAnsi="Times New Roman" w:cs="Times New Roman"/>
          <w:color w:val="000000"/>
          <w:sz w:val="24"/>
          <w:lang w:val="sr-Cyrl-RS"/>
        </w:rPr>
        <w:t xml:space="preserve"> у „Службеном гласнику Републике Србије”.</w:t>
      </w:r>
    </w:p>
    <w:p w:rsidR="00EA6EBF" w:rsidRPr="0045166D" w:rsidRDefault="00EA6EBF" w:rsidP="00EA6EBF">
      <w:pPr>
        <w:spacing w:after="0" w:line="240" w:lineRule="auto"/>
        <w:rPr>
          <w:rFonts w:ascii="Times New Roman" w:hAnsi="Times New Roman" w:cs="Times New Roman"/>
          <w:color w:val="000000"/>
          <w:sz w:val="24"/>
          <w:lang w:val="sr-Cyrl-RS"/>
        </w:rPr>
      </w:pPr>
    </w:p>
    <w:p w:rsidR="00984CD2" w:rsidRPr="0045166D" w:rsidRDefault="0045166D" w:rsidP="00EA6EBF">
      <w:pPr>
        <w:spacing w:after="0" w:line="240" w:lineRule="auto"/>
        <w:rPr>
          <w:rFonts w:ascii="Times New Roman" w:hAnsi="Times New Roman" w:cs="Times New Roman"/>
          <w:sz w:val="24"/>
          <w:lang w:val="sr-Cyrl-RS"/>
        </w:rPr>
      </w:pPr>
      <w:r w:rsidRPr="0045166D">
        <w:rPr>
          <w:rFonts w:ascii="Times New Roman" w:hAnsi="Times New Roman" w:cs="Times New Roman"/>
          <w:color w:val="000000"/>
          <w:sz w:val="24"/>
          <w:lang w:val="sr-Cyrl-RS"/>
        </w:rPr>
        <w:t>Број 01-7978/20-5</w:t>
      </w:r>
    </w:p>
    <w:p w:rsidR="00984CD2" w:rsidRPr="0045166D" w:rsidRDefault="0045166D" w:rsidP="00EA6EBF">
      <w:pPr>
        <w:spacing w:after="0" w:line="240" w:lineRule="auto"/>
        <w:rPr>
          <w:rFonts w:ascii="Times New Roman" w:hAnsi="Times New Roman" w:cs="Times New Roman"/>
          <w:sz w:val="24"/>
          <w:lang w:val="sr-Cyrl-RS"/>
        </w:rPr>
      </w:pPr>
      <w:r w:rsidRPr="0045166D">
        <w:rPr>
          <w:rFonts w:ascii="Times New Roman" w:hAnsi="Times New Roman" w:cs="Times New Roman"/>
          <w:color w:val="000000"/>
          <w:sz w:val="24"/>
          <w:lang w:val="sr-Cyrl-RS"/>
        </w:rPr>
        <w:t>У Београду, 26. новембра 2020. године</w:t>
      </w:r>
    </w:p>
    <w:p w:rsidR="00EA6EBF" w:rsidRPr="0045166D" w:rsidRDefault="00EA6EBF" w:rsidP="00EA6EBF">
      <w:pPr>
        <w:spacing w:after="0" w:line="240" w:lineRule="auto"/>
        <w:jc w:val="right"/>
        <w:rPr>
          <w:rFonts w:ascii="Times New Roman" w:hAnsi="Times New Roman" w:cs="Times New Roman"/>
          <w:color w:val="000000"/>
          <w:sz w:val="24"/>
          <w:lang w:val="sr-Cyrl-RS"/>
        </w:rPr>
      </w:pPr>
    </w:p>
    <w:p w:rsidR="00984CD2" w:rsidRPr="0045166D" w:rsidRDefault="0045166D" w:rsidP="00EA6EBF">
      <w:pPr>
        <w:spacing w:after="0" w:line="240" w:lineRule="auto"/>
        <w:jc w:val="right"/>
        <w:rPr>
          <w:rFonts w:ascii="Times New Roman" w:hAnsi="Times New Roman" w:cs="Times New Roman"/>
          <w:sz w:val="24"/>
          <w:lang w:val="sr-Cyrl-RS"/>
        </w:rPr>
      </w:pPr>
      <w:r w:rsidRPr="0045166D">
        <w:rPr>
          <w:rFonts w:ascii="Times New Roman" w:hAnsi="Times New Roman" w:cs="Times New Roman"/>
          <w:color w:val="000000"/>
          <w:sz w:val="24"/>
          <w:lang w:val="sr-Cyrl-RS"/>
        </w:rPr>
        <w:t>Министар</w:t>
      </w:r>
    </w:p>
    <w:p w:rsidR="00984CD2" w:rsidRPr="0045166D" w:rsidRDefault="0045166D" w:rsidP="00EA6EBF">
      <w:pPr>
        <w:spacing w:after="0" w:line="240" w:lineRule="auto"/>
        <w:jc w:val="right"/>
        <w:rPr>
          <w:rFonts w:ascii="Times New Roman" w:hAnsi="Times New Roman" w:cs="Times New Roman"/>
          <w:sz w:val="24"/>
          <w:lang w:val="sr-Cyrl-RS"/>
        </w:rPr>
      </w:pPr>
      <w:r w:rsidRPr="0045166D">
        <w:rPr>
          <w:rFonts w:ascii="Times New Roman" w:hAnsi="Times New Roman" w:cs="Times New Roman"/>
          <w:color w:val="000000"/>
          <w:sz w:val="24"/>
          <w:lang w:val="sr-Cyrl-RS"/>
        </w:rPr>
        <w:t>унутрашњих послова,</w:t>
      </w:r>
    </w:p>
    <w:p w:rsidR="00984CD2" w:rsidRPr="0045166D" w:rsidRDefault="0045166D" w:rsidP="00EA6EBF">
      <w:pPr>
        <w:spacing w:after="0" w:line="240" w:lineRule="auto"/>
        <w:jc w:val="right"/>
        <w:rPr>
          <w:rFonts w:ascii="Times New Roman" w:hAnsi="Times New Roman" w:cs="Times New Roman"/>
          <w:sz w:val="24"/>
          <w:lang w:val="sr-Cyrl-RS"/>
        </w:rPr>
      </w:pPr>
      <w:r w:rsidRPr="0045166D">
        <w:rPr>
          <w:rFonts w:ascii="Times New Roman" w:hAnsi="Times New Roman" w:cs="Times New Roman"/>
          <w:b/>
          <w:color w:val="000000"/>
          <w:sz w:val="24"/>
          <w:lang w:val="sr-Cyrl-RS"/>
        </w:rPr>
        <w:t>Александар Вулин,</w:t>
      </w:r>
      <w:r w:rsidRPr="0045166D">
        <w:rPr>
          <w:rFonts w:ascii="Times New Roman" w:hAnsi="Times New Roman" w:cs="Times New Roman"/>
          <w:color w:val="000000"/>
          <w:sz w:val="24"/>
          <w:lang w:val="sr-Cyrl-RS"/>
        </w:rPr>
        <w:t xml:space="preserve"> с.р.</w:t>
      </w:r>
    </w:p>
    <w:p w:rsidR="00EA6EBF" w:rsidRPr="0045166D" w:rsidRDefault="00EA6EBF" w:rsidP="00EA6EBF">
      <w:pPr>
        <w:spacing w:after="0" w:line="240" w:lineRule="auto"/>
        <w:jc w:val="right"/>
        <w:rPr>
          <w:rFonts w:ascii="Times New Roman" w:hAnsi="Times New Roman" w:cs="Times New Roman"/>
          <w:color w:val="000000"/>
          <w:sz w:val="24"/>
          <w:lang w:val="sr-Cyrl-RS"/>
        </w:rPr>
      </w:pPr>
    </w:p>
    <w:p w:rsidR="00984CD2" w:rsidRPr="0045166D" w:rsidRDefault="0045166D" w:rsidP="00EA6EBF">
      <w:pPr>
        <w:spacing w:after="0" w:line="240" w:lineRule="auto"/>
        <w:jc w:val="right"/>
        <w:rPr>
          <w:rFonts w:ascii="Times New Roman" w:hAnsi="Times New Roman" w:cs="Times New Roman"/>
          <w:sz w:val="24"/>
          <w:lang w:val="sr-Cyrl-RS"/>
        </w:rPr>
      </w:pPr>
      <w:r w:rsidRPr="0045166D">
        <w:rPr>
          <w:rFonts w:ascii="Times New Roman" w:hAnsi="Times New Roman" w:cs="Times New Roman"/>
          <w:color w:val="000000"/>
          <w:sz w:val="24"/>
          <w:lang w:val="sr-Cyrl-RS"/>
        </w:rPr>
        <w:t>Министар</w:t>
      </w:r>
    </w:p>
    <w:p w:rsidR="00984CD2" w:rsidRPr="0045166D" w:rsidRDefault="0045166D" w:rsidP="00EA6EBF">
      <w:pPr>
        <w:spacing w:after="0" w:line="240" w:lineRule="auto"/>
        <w:jc w:val="right"/>
        <w:rPr>
          <w:rFonts w:ascii="Times New Roman" w:hAnsi="Times New Roman" w:cs="Times New Roman"/>
          <w:sz w:val="24"/>
          <w:lang w:val="sr-Cyrl-RS"/>
        </w:rPr>
      </w:pPr>
      <w:r w:rsidRPr="0045166D">
        <w:rPr>
          <w:rFonts w:ascii="Times New Roman" w:hAnsi="Times New Roman" w:cs="Times New Roman"/>
          <w:color w:val="000000"/>
          <w:sz w:val="24"/>
          <w:lang w:val="sr-Cyrl-RS"/>
        </w:rPr>
        <w:t>за рад, запошљавање, борачка и социјална питања,</w:t>
      </w:r>
    </w:p>
    <w:p w:rsidR="00984CD2" w:rsidRPr="0045166D" w:rsidRDefault="0045166D" w:rsidP="00EA6EBF">
      <w:pPr>
        <w:spacing w:after="0" w:line="240" w:lineRule="auto"/>
        <w:jc w:val="right"/>
        <w:rPr>
          <w:rFonts w:ascii="Times New Roman" w:hAnsi="Times New Roman" w:cs="Times New Roman"/>
          <w:sz w:val="24"/>
          <w:lang w:val="sr-Cyrl-RS"/>
        </w:rPr>
      </w:pPr>
      <w:r w:rsidRPr="0045166D">
        <w:rPr>
          <w:rFonts w:ascii="Times New Roman" w:hAnsi="Times New Roman" w:cs="Times New Roman"/>
          <w:b/>
          <w:color w:val="000000"/>
          <w:sz w:val="24"/>
          <w:lang w:val="sr-Cyrl-RS"/>
        </w:rPr>
        <w:t>Дарија Кисић Тепавчевић,</w:t>
      </w:r>
      <w:r w:rsidRPr="0045166D">
        <w:rPr>
          <w:rFonts w:ascii="Times New Roman" w:hAnsi="Times New Roman" w:cs="Times New Roman"/>
          <w:color w:val="000000"/>
          <w:sz w:val="24"/>
          <w:lang w:val="sr-Cyrl-RS"/>
        </w:rPr>
        <w:t xml:space="preserve"> с.р.</w:t>
      </w:r>
    </w:p>
    <w:p w:rsidR="00EA6EBF" w:rsidRPr="0045166D" w:rsidRDefault="00EA6EBF" w:rsidP="00EA6EBF">
      <w:pPr>
        <w:spacing w:after="0" w:line="240" w:lineRule="auto"/>
        <w:rPr>
          <w:rFonts w:ascii="Times New Roman" w:hAnsi="Times New Roman" w:cs="Times New Roman"/>
          <w:sz w:val="24"/>
          <w:lang w:val="sr-Cyrl-RS"/>
        </w:rPr>
      </w:pPr>
    </w:p>
    <w:p w:rsidR="000F141B" w:rsidRPr="0045166D" w:rsidRDefault="000F141B" w:rsidP="00EA6EBF">
      <w:pPr>
        <w:spacing w:after="0" w:line="240" w:lineRule="auto"/>
        <w:rPr>
          <w:rFonts w:ascii="Times New Roman" w:hAnsi="Times New Roman" w:cs="Times New Roman"/>
          <w:sz w:val="24"/>
          <w:lang w:val="sr-Cyrl-RS"/>
        </w:rPr>
      </w:pPr>
    </w:p>
    <w:p w:rsidR="000F141B" w:rsidRPr="0045166D" w:rsidRDefault="000F141B" w:rsidP="00EA6EBF">
      <w:pPr>
        <w:spacing w:after="0" w:line="240" w:lineRule="auto"/>
        <w:rPr>
          <w:rFonts w:ascii="Times New Roman" w:hAnsi="Times New Roman" w:cs="Times New Roman"/>
          <w:sz w:val="24"/>
          <w:lang w:val="sr-Cyrl-RS"/>
        </w:rPr>
      </w:pPr>
    </w:p>
    <w:p w:rsidR="000F141B" w:rsidRPr="0045166D" w:rsidRDefault="000F141B" w:rsidP="00EA6EBF">
      <w:pPr>
        <w:spacing w:after="0" w:line="240" w:lineRule="auto"/>
        <w:rPr>
          <w:rFonts w:ascii="Times New Roman" w:hAnsi="Times New Roman" w:cs="Times New Roman"/>
          <w:sz w:val="24"/>
          <w:lang w:val="sr-Cyrl-RS"/>
        </w:rPr>
      </w:pPr>
    </w:p>
    <w:p w:rsidR="000F141B" w:rsidRPr="0045166D" w:rsidRDefault="000F141B" w:rsidP="00EA6EBF">
      <w:pPr>
        <w:spacing w:after="0" w:line="240" w:lineRule="auto"/>
        <w:rPr>
          <w:rFonts w:ascii="Times New Roman" w:hAnsi="Times New Roman" w:cs="Times New Roman"/>
          <w:sz w:val="24"/>
          <w:lang w:val="sr-Cyrl-RS"/>
        </w:rPr>
      </w:pPr>
    </w:p>
    <w:p w:rsidR="000F141B" w:rsidRPr="0045166D" w:rsidRDefault="000F141B" w:rsidP="00EA6EBF">
      <w:pPr>
        <w:spacing w:after="0" w:line="240" w:lineRule="auto"/>
        <w:rPr>
          <w:rFonts w:ascii="Times New Roman" w:hAnsi="Times New Roman" w:cs="Times New Roman"/>
          <w:sz w:val="24"/>
          <w:lang w:val="sr-Cyrl-RS"/>
        </w:rPr>
      </w:pPr>
    </w:p>
    <w:p w:rsidR="000F141B" w:rsidRPr="0045166D" w:rsidRDefault="000F141B" w:rsidP="00EA6EBF">
      <w:pPr>
        <w:spacing w:after="0" w:line="240" w:lineRule="auto"/>
        <w:rPr>
          <w:rFonts w:ascii="Times New Roman" w:hAnsi="Times New Roman" w:cs="Times New Roman"/>
          <w:sz w:val="24"/>
          <w:lang w:val="sr-Cyrl-RS"/>
        </w:rPr>
      </w:pPr>
    </w:p>
    <w:p w:rsidR="000F141B" w:rsidRPr="0045166D" w:rsidRDefault="000F141B" w:rsidP="00EA6EBF">
      <w:pPr>
        <w:spacing w:after="0" w:line="240" w:lineRule="auto"/>
        <w:rPr>
          <w:rFonts w:ascii="Times New Roman" w:hAnsi="Times New Roman" w:cs="Times New Roman"/>
          <w:sz w:val="24"/>
          <w:lang w:val="sr-Cyrl-RS"/>
        </w:rPr>
      </w:pPr>
    </w:p>
    <w:p w:rsidR="000F141B" w:rsidRPr="0045166D" w:rsidRDefault="000F141B" w:rsidP="00EA6EBF">
      <w:pPr>
        <w:spacing w:after="0" w:line="240" w:lineRule="auto"/>
        <w:rPr>
          <w:rFonts w:ascii="Times New Roman" w:hAnsi="Times New Roman" w:cs="Times New Roman"/>
          <w:sz w:val="24"/>
          <w:lang w:val="sr-Cyrl-RS"/>
        </w:rPr>
      </w:pPr>
    </w:p>
    <w:p w:rsidR="000F141B" w:rsidRPr="0045166D" w:rsidRDefault="000F141B" w:rsidP="00EA6EBF">
      <w:pPr>
        <w:spacing w:after="0" w:line="240" w:lineRule="auto"/>
        <w:rPr>
          <w:rFonts w:ascii="Times New Roman" w:hAnsi="Times New Roman" w:cs="Times New Roman"/>
          <w:sz w:val="24"/>
          <w:lang w:val="sr-Cyrl-RS"/>
        </w:rPr>
      </w:pPr>
    </w:p>
    <w:p w:rsidR="000F141B" w:rsidRPr="0045166D" w:rsidRDefault="000F141B" w:rsidP="00EA6EBF">
      <w:pPr>
        <w:spacing w:after="0" w:line="240" w:lineRule="auto"/>
        <w:rPr>
          <w:rFonts w:ascii="Times New Roman" w:hAnsi="Times New Roman" w:cs="Times New Roman"/>
          <w:sz w:val="24"/>
          <w:lang w:val="sr-Cyrl-RS"/>
        </w:rPr>
      </w:pPr>
    </w:p>
    <w:p w:rsidR="000F141B" w:rsidRPr="0045166D" w:rsidRDefault="000F141B" w:rsidP="00EA6EBF">
      <w:pPr>
        <w:spacing w:after="0" w:line="240" w:lineRule="auto"/>
        <w:rPr>
          <w:rFonts w:ascii="Times New Roman" w:hAnsi="Times New Roman" w:cs="Times New Roman"/>
          <w:sz w:val="24"/>
          <w:lang w:val="sr-Cyrl-RS"/>
        </w:rPr>
      </w:pPr>
    </w:p>
    <w:p w:rsidR="000F141B" w:rsidRPr="000F141B" w:rsidRDefault="000F141B" w:rsidP="000F141B">
      <w:pPr>
        <w:spacing w:after="0" w:line="240" w:lineRule="auto"/>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lastRenderedPageBreak/>
        <w:t>Образац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319"/>
        <w:gridCol w:w="1367"/>
        <w:gridCol w:w="879"/>
        <w:gridCol w:w="977"/>
        <w:gridCol w:w="940"/>
      </w:tblGrid>
      <w:tr w:rsidR="000F141B" w:rsidRPr="000F141B" w:rsidTr="005E2033">
        <w:tc>
          <w:tcPr>
            <w:tcW w:w="5536" w:type="dxa"/>
            <w:vMerge w:val="restart"/>
            <w:vAlign w:val="center"/>
          </w:tcPr>
          <w:p w:rsidR="000F141B" w:rsidRPr="000F141B" w:rsidRDefault="000F141B" w:rsidP="000F141B">
            <w:pPr>
              <w:spacing w:after="0" w:line="240" w:lineRule="auto"/>
              <w:rPr>
                <w:rFonts w:ascii="Times New Roman" w:eastAsia="Times New Roman" w:hAnsi="Times New Roman" w:cs="Times New Roman"/>
                <w:b/>
                <w:sz w:val="18"/>
                <w:szCs w:val="18"/>
                <w:lang w:val="sr-Cyrl-RS"/>
              </w:rPr>
            </w:pPr>
            <w:r w:rsidRPr="000F141B">
              <w:rPr>
                <w:rFonts w:ascii="Times New Roman" w:eastAsia="Times New Roman" w:hAnsi="Times New Roman" w:cs="Times New Roman"/>
                <w:b/>
                <w:sz w:val="18"/>
                <w:szCs w:val="18"/>
                <w:lang w:val="sr-Cyrl-RS"/>
              </w:rPr>
              <w:t>Министарство унутрашњих послова Републике Србије</w:t>
            </w:r>
          </w:p>
          <w:p w:rsidR="000F141B" w:rsidRPr="000F141B" w:rsidRDefault="000F141B" w:rsidP="000F141B">
            <w:pPr>
              <w:spacing w:after="0" w:line="240" w:lineRule="auto"/>
              <w:rPr>
                <w:rFonts w:ascii="Times New Roman" w:eastAsia="Times New Roman" w:hAnsi="Times New Roman" w:cs="Times New Roman"/>
                <w:b/>
                <w:sz w:val="18"/>
                <w:szCs w:val="18"/>
                <w:lang w:val="sr-Cyrl-RS"/>
              </w:rPr>
            </w:pPr>
            <w:r w:rsidRPr="000F141B">
              <w:rPr>
                <w:rFonts w:ascii="Times New Roman" w:eastAsia="Times New Roman" w:hAnsi="Times New Roman" w:cs="Times New Roman"/>
                <w:b/>
                <w:sz w:val="18"/>
                <w:szCs w:val="18"/>
                <w:lang w:val="sr-Cyrl-RS"/>
              </w:rPr>
              <w:t>Дирекција полиције</w:t>
            </w:r>
          </w:p>
          <w:p w:rsidR="000F141B" w:rsidRPr="000F141B" w:rsidRDefault="000F141B" w:rsidP="000F141B">
            <w:pPr>
              <w:spacing w:after="0" w:line="240" w:lineRule="auto"/>
              <w:rPr>
                <w:rFonts w:ascii="Times New Roman" w:eastAsia="Times New Roman" w:hAnsi="Times New Roman" w:cs="Times New Roman"/>
                <w:b/>
                <w:sz w:val="18"/>
                <w:szCs w:val="18"/>
                <w:lang w:val="sr-Cyrl-RS"/>
              </w:rPr>
            </w:pPr>
            <w:r w:rsidRPr="000F141B">
              <w:rPr>
                <w:rFonts w:ascii="Times New Roman" w:eastAsia="Times New Roman" w:hAnsi="Times New Roman" w:cs="Times New Roman"/>
                <w:b/>
                <w:sz w:val="18"/>
                <w:szCs w:val="18"/>
                <w:lang w:val="sr-Cyrl-RS"/>
              </w:rPr>
              <w:t>ПУ ________________________________</w:t>
            </w:r>
          </w:p>
          <w:p w:rsidR="000F141B" w:rsidRPr="000F141B" w:rsidRDefault="000F141B" w:rsidP="000F141B">
            <w:pPr>
              <w:spacing w:after="0" w:line="240" w:lineRule="auto"/>
              <w:rPr>
                <w:rFonts w:ascii="Times New Roman" w:eastAsia="Times New Roman" w:hAnsi="Times New Roman" w:cs="Times New Roman"/>
                <w:sz w:val="18"/>
                <w:szCs w:val="18"/>
                <w:lang w:val="sr-Cyrl-RS"/>
              </w:rPr>
            </w:pPr>
            <w:r w:rsidRPr="000F141B">
              <w:rPr>
                <w:rFonts w:ascii="Times New Roman" w:eastAsia="Times New Roman" w:hAnsi="Times New Roman" w:cs="Times New Roman"/>
                <w:b/>
                <w:sz w:val="18"/>
                <w:szCs w:val="18"/>
                <w:lang w:val="sr-Cyrl-RS"/>
              </w:rPr>
              <w:t>Управа за странце/Одељење/Одсек за странце и сузбијање ирегуларних миграција</w:t>
            </w:r>
          </w:p>
        </w:tc>
        <w:tc>
          <w:tcPr>
            <w:tcW w:w="386" w:type="dxa"/>
            <w:tcBorders>
              <w:top w:val="nil"/>
              <w:bottom w:val="nil"/>
            </w:tcBorders>
          </w:tcPr>
          <w:p w:rsidR="000F141B" w:rsidRPr="000F141B" w:rsidRDefault="000F141B" w:rsidP="000F141B">
            <w:pPr>
              <w:spacing w:after="0" w:line="240" w:lineRule="auto"/>
              <w:rPr>
                <w:rFonts w:ascii="Times New Roman" w:eastAsia="Times New Roman" w:hAnsi="Times New Roman" w:cs="Times New Roman"/>
                <w:sz w:val="18"/>
                <w:szCs w:val="18"/>
                <w:lang w:val="sr-Cyrl-RS"/>
              </w:rPr>
            </w:pPr>
          </w:p>
        </w:tc>
        <w:tc>
          <w:tcPr>
            <w:tcW w:w="5073" w:type="dxa"/>
            <w:gridSpan w:val="4"/>
            <w:vAlign w:val="center"/>
          </w:tcPr>
          <w:p w:rsidR="000F141B" w:rsidRPr="000F141B" w:rsidRDefault="000F141B" w:rsidP="000F141B">
            <w:pPr>
              <w:spacing w:after="0" w:line="240" w:lineRule="auto"/>
              <w:jc w:val="center"/>
              <w:rPr>
                <w:rFonts w:ascii="Times New Roman" w:eastAsia="Times New Roman" w:hAnsi="Times New Roman" w:cs="Times New Roman"/>
                <w:sz w:val="18"/>
                <w:szCs w:val="18"/>
                <w:lang w:val="sr-Cyrl-RS"/>
              </w:rPr>
            </w:pPr>
            <w:r w:rsidRPr="000F141B">
              <w:rPr>
                <w:rFonts w:ascii="Times New Roman" w:eastAsia="Times New Roman" w:hAnsi="Times New Roman" w:cs="Times New Roman"/>
                <w:sz w:val="18"/>
                <w:szCs w:val="18"/>
                <w:lang w:val="sr-Cyrl-RS"/>
              </w:rPr>
              <w:t xml:space="preserve">Попуњава службено лице органа коме је поднет захтев </w:t>
            </w:r>
          </w:p>
          <w:p w:rsidR="000F141B" w:rsidRPr="000F141B" w:rsidRDefault="000F141B" w:rsidP="000F141B">
            <w:pPr>
              <w:spacing w:after="0" w:line="240" w:lineRule="auto"/>
              <w:jc w:val="center"/>
              <w:rPr>
                <w:rFonts w:ascii="Times New Roman" w:eastAsia="Times New Roman" w:hAnsi="Times New Roman" w:cs="Times New Roman"/>
                <w:sz w:val="18"/>
                <w:szCs w:val="18"/>
                <w:lang w:val="sr-Cyrl-RS"/>
              </w:rPr>
            </w:pPr>
            <w:r w:rsidRPr="000F141B">
              <w:rPr>
                <w:rFonts w:ascii="Times New Roman" w:eastAsia="Times New Roman" w:hAnsi="Times New Roman" w:cs="Times New Roman"/>
                <w:sz w:val="18"/>
                <w:szCs w:val="18"/>
                <w:lang w:val="sr-Cyrl-RS"/>
              </w:rPr>
              <w:t>To be filled out by the authorized person of the authority to which the application was submitted</w:t>
            </w:r>
          </w:p>
        </w:tc>
      </w:tr>
      <w:tr w:rsidR="000F141B" w:rsidRPr="000F141B" w:rsidTr="005E2033">
        <w:trPr>
          <w:trHeight w:val="70"/>
        </w:trPr>
        <w:tc>
          <w:tcPr>
            <w:tcW w:w="5536" w:type="dxa"/>
            <w:vMerge/>
          </w:tcPr>
          <w:p w:rsidR="000F141B" w:rsidRPr="000F141B" w:rsidRDefault="000F141B" w:rsidP="000F141B">
            <w:pPr>
              <w:spacing w:after="0" w:line="240" w:lineRule="auto"/>
              <w:rPr>
                <w:rFonts w:ascii="Times New Roman" w:eastAsia="Times New Roman" w:hAnsi="Times New Roman" w:cs="Times New Roman"/>
                <w:sz w:val="18"/>
                <w:szCs w:val="18"/>
                <w:lang w:val="sr-Cyrl-RS"/>
              </w:rPr>
            </w:pPr>
          </w:p>
        </w:tc>
        <w:tc>
          <w:tcPr>
            <w:tcW w:w="386" w:type="dxa"/>
            <w:tcBorders>
              <w:top w:val="nil"/>
              <w:bottom w:val="nil"/>
            </w:tcBorders>
          </w:tcPr>
          <w:p w:rsidR="000F141B" w:rsidRPr="000F141B" w:rsidRDefault="000F141B" w:rsidP="000F141B">
            <w:pPr>
              <w:spacing w:after="0" w:line="240" w:lineRule="auto"/>
              <w:rPr>
                <w:rFonts w:ascii="Times New Roman" w:eastAsia="Times New Roman" w:hAnsi="Times New Roman" w:cs="Times New Roman"/>
                <w:sz w:val="18"/>
                <w:szCs w:val="18"/>
                <w:lang w:val="sr-Cyrl-RS"/>
              </w:rPr>
            </w:pPr>
          </w:p>
        </w:tc>
        <w:tc>
          <w:tcPr>
            <w:tcW w:w="4046" w:type="dxa"/>
            <w:gridSpan w:val="3"/>
            <w:tcBorders>
              <w:bottom w:val="single" w:sz="4" w:space="0" w:color="auto"/>
            </w:tcBorders>
            <w:vAlign w:val="center"/>
          </w:tcPr>
          <w:p w:rsidR="000F141B" w:rsidRPr="000F141B" w:rsidRDefault="000F141B" w:rsidP="000F141B">
            <w:pPr>
              <w:spacing w:after="0" w:line="240" w:lineRule="auto"/>
              <w:jc w:val="center"/>
              <w:rPr>
                <w:rFonts w:ascii="Times New Roman" w:eastAsia="Times New Roman" w:hAnsi="Times New Roman" w:cs="Times New Roman"/>
                <w:sz w:val="18"/>
                <w:szCs w:val="18"/>
                <w:lang w:val="sr-Cyrl-RS"/>
              </w:rPr>
            </w:pPr>
            <w:r w:rsidRPr="000F141B">
              <w:rPr>
                <w:rFonts w:ascii="Times New Roman" w:eastAsia="Times New Roman" w:hAnsi="Times New Roman" w:cs="Times New Roman"/>
                <w:sz w:val="18"/>
                <w:szCs w:val="18"/>
                <w:lang w:val="sr-Cyrl-RS"/>
              </w:rPr>
              <w:t>Примљено</w:t>
            </w:r>
          </w:p>
        </w:tc>
        <w:tc>
          <w:tcPr>
            <w:tcW w:w="1027" w:type="dxa"/>
            <w:tcBorders>
              <w:bottom w:val="single" w:sz="4" w:space="0" w:color="auto"/>
            </w:tcBorders>
            <w:vAlign w:val="center"/>
          </w:tcPr>
          <w:p w:rsidR="000F141B" w:rsidRPr="000F141B" w:rsidRDefault="000F141B" w:rsidP="000F141B">
            <w:pPr>
              <w:spacing w:after="0" w:line="240" w:lineRule="auto"/>
              <w:ind w:right="-108"/>
              <w:jc w:val="center"/>
              <w:rPr>
                <w:rFonts w:ascii="Times New Roman" w:eastAsia="Times New Roman" w:hAnsi="Times New Roman" w:cs="Times New Roman"/>
                <w:sz w:val="18"/>
                <w:szCs w:val="18"/>
                <w:lang w:val="sr-Cyrl-RS"/>
              </w:rPr>
            </w:pPr>
          </w:p>
        </w:tc>
      </w:tr>
      <w:tr w:rsidR="000F141B" w:rsidRPr="000F141B" w:rsidTr="005E2033">
        <w:tc>
          <w:tcPr>
            <w:tcW w:w="5536" w:type="dxa"/>
            <w:vMerge/>
            <w:tcBorders>
              <w:bottom w:val="single" w:sz="4" w:space="0" w:color="auto"/>
            </w:tcBorders>
          </w:tcPr>
          <w:p w:rsidR="000F141B" w:rsidRPr="000F141B" w:rsidRDefault="000F141B" w:rsidP="000F141B">
            <w:pPr>
              <w:spacing w:after="0" w:line="240" w:lineRule="auto"/>
              <w:rPr>
                <w:rFonts w:ascii="Times New Roman" w:eastAsia="Times New Roman" w:hAnsi="Times New Roman" w:cs="Times New Roman"/>
                <w:sz w:val="18"/>
                <w:szCs w:val="18"/>
                <w:lang w:val="sr-Cyrl-RS"/>
              </w:rPr>
            </w:pPr>
          </w:p>
        </w:tc>
        <w:tc>
          <w:tcPr>
            <w:tcW w:w="386" w:type="dxa"/>
            <w:tcBorders>
              <w:top w:val="nil"/>
              <w:bottom w:val="nil"/>
            </w:tcBorders>
          </w:tcPr>
          <w:p w:rsidR="000F141B" w:rsidRPr="000F141B" w:rsidRDefault="000F141B" w:rsidP="000F141B">
            <w:pPr>
              <w:spacing w:after="0" w:line="240" w:lineRule="auto"/>
              <w:rPr>
                <w:rFonts w:ascii="Times New Roman" w:eastAsia="Times New Roman" w:hAnsi="Times New Roman" w:cs="Times New Roman"/>
                <w:sz w:val="18"/>
                <w:szCs w:val="18"/>
                <w:lang w:val="sr-Cyrl-RS"/>
              </w:rPr>
            </w:pPr>
          </w:p>
        </w:tc>
        <w:tc>
          <w:tcPr>
            <w:tcW w:w="1830" w:type="dxa"/>
            <w:tcBorders>
              <w:bottom w:val="single" w:sz="4" w:space="0" w:color="auto"/>
            </w:tcBorders>
            <w:vAlign w:val="center"/>
          </w:tcPr>
          <w:p w:rsidR="000F141B" w:rsidRPr="000F141B" w:rsidRDefault="000F141B" w:rsidP="000F141B">
            <w:pPr>
              <w:spacing w:after="0" w:line="240" w:lineRule="auto"/>
              <w:jc w:val="center"/>
              <w:rPr>
                <w:rFonts w:ascii="Times New Roman" w:eastAsia="Times New Roman" w:hAnsi="Times New Roman" w:cs="Times New Roman"/>
                <w:sz w:val="18"/>
                <w:szCs w:val="18"/>
                <w:lang w:val="sr-Cyrl-RS"/>
              </w:rPr>
            </w:pPr>
            <w:r w:rsidRPr="000F141B">
              <w:rPr>
                <w:rFonts w:ascii="Times New Roman" w:eastAsia="Times New Roman" w:hAnsi="Times New Roman" w:cs="Times New Roman"/>
                <w:sz w:val="18"/>
                <w:szCs w:val="18"/>
                <w:lang w:val="sr-Cyrl-RS"/>
              </w:rPr>
              <w:t>Датум</w:t>
            </w:r>
          </w:p>
        </w:tc>
        <w:tc>
          <w:tcPr>
            <w:tcW w:w="1108" w:type="dxa"/>
            <w:tcBorders>
              <w:bottom w:val="single" w:sz="4" w:space="0" w:color="auto"/>
            </w:tcBorders>
            <w:vAlign w:val="center"/>
          </w:tcPr>
          <w:p w:rsidR="000F141B" w:rsidRPr="000F141B" w:rsidRDefault="000F141B" w:rsidP="000F141B">
            <w:pPr>
              <w:spacing w:after="0" w:line="240" w:lineRule="auto"/>
              <w:jc w:val="center"/>
              <w:rPr>
                <w:rFonts w:ascii="Times New Roman" w:eastAsia="Times New Roman" w:hAnsi="Times New Roman" w:cs="Times New Roman"/>
                <w:sz w:val="18"/>
                <w:szCs w:val="18"/>
                <w:lang w:val="sr-Cyrl-RS"/>
              </w:rPr>
            </w:pPr>
            <w:r w:rsidRPr="000F141B">
              <w:rPr>
                <w:rFonts w:ascii="Times New Roman" w:eastAsia="Times New Roman" w:hAnsi="Times New Roman" w:cs="Times New Roman"/>
                <w:sz w:val="18"/>
                <w:szCs w:val="18"/>
                <w:lang w:val="sr-Cyrl-RS"/>
              </w:rPr>
              <w:t>Број</w:t>
            </w:r>
          </w:p>
        </w:tc>
        <w:tc>
          <w:tcPr>
            <w:tcW w:w="1108" w:type="dxa"/>
            <w:tcBorders>
              <w:bottom w:val="single" w:sz="4" w:space="0" w:color="auto"/>
            </w:tcBorders>
            <w:vAlign w:val="center"/>
          </w:tcPr>
          <w:p w:rsidR="000F141B" w:rsidRPr="000F141B" w:rsidRDefault="000F141B" w:rsidP="000F141B">
            <w:pPr>
              <w:spacing w:after="0" w:line="240" w:lineRule="auto"/>
              <w:jc w:val="center"/>
              <w:rPr>
                <w:rFonts w:ascii="Times New Roman" w:eastAsia="Times New Roman" w:hAnsi="Times New Roman" w:cs="Times New Roman"/>
                <w:sz w:val="18"/>
                <w:szCs w:val="18"/>
                <w:lang w:val="sr-Cyrl-RS"/>
              </w:rPr>
            </w:pPr>
            <w:r w:rsidRPr="000F141B">
              <w:rPr>
                <w:rFonts w:ascii="Times New Roman" w:eastAsia="Times New Roman" w:hAnsi="Times New Roman" w:cs="Times New Roman"/>
                <w:sz w:val="18"/>
                <w:szCs w:val="18"/>
                <w:lang w:val="sr-Cyrl-RS"/>
              </w:rPr>
              <w:t>Потпис</w:t>
            </w:r>
          </w:p>
        </w:tc>
        <w:tc>
          <w:tcPr>
            <w:tcW w:w="1027" w:type="dxa"/>
            <w:tcBorders>
              <w:bottom w:val="single" w:sz="4" w:space="0" w:color="auto"/>
            </w:tcBorders>
            <w:vAlign w:val="center"/>
          </w:tcPr>
          <w:p w:rsidR="000F141B" w:rsidRPr="000F141B" w:rsidRDefault="000F141B" w:rsidP="000F141B">
            <w:pPr>
              <w:spacing w:after="0" w:line="240" w:lineRule="auto"/>
              <w:ind w:right="-108"/>
              <w:jc w:val="center"/>
              <w:rPr>
                <w:rFonts w:ascii="Times New Roman" w:eastAsia="Times New Roman" w:hAnsi="Times New Roman" w:cs="Times New Roman"/>
                <w:sz w:val="18"/>
                <w:szCs w:val="18"/>
                <w:lang w:val="sr-Cyrl-RS"/>
              </w:rPr>
            </w:pPr>
            <w:r w:rsidRPr="000F141B">
              <w:rPr>
                <w:rFonts w:ascii="Times New Roman" w:eastAsia="Times New Roman" w:hAnsi="Times New Roman" w:cs="Times New Roman"/>
                <w:sz w:val="18"/>
                <w:szCs w:val="18"/>
                <w:lang w:val="sr-Cyrl-RS"/>
              </w:rPr>
              <w:t>Број решења</w:t>
            </w:r>
          </w:p>
        </w:tc>
      </w:tr>
      <w:tr w:rsidR="000F141B" w:rsidRPr="000F141B" w:rsidTr="005E2033">
        <w:tc>
          <w:tcPr>
            <w:tcW w:w="5536" w:type="dxa"/>
            <w:vMerge/>
            <w:tcBorders>
              <w:left w:val="single" w:sz="4" w:space="0" w:color="auto"/>
              <w:bottom w:val="single" w:sz="4" w:space="0" w:color="auto"/>
              <w:right w:val="single" w:sz="4" w:space="0" w:color="auto"/>
            </w:tcBorders>
          </w:tcPr>
          <w:p w:rsidR="000F141B" w:rsidRPr="000F141B" w:rsidRDefault="000F141B" w:rsidP="000F141B">
            <w:pPr>
              <w:spacing w:after="0" w:line="240" w:lineRule="auto"/>
              <w:jc w:val="center"/>
              <w:rPr>
                <w:rFonts w:ascii="Times New Roman" w:eastAsia="Times New Roman" w:hAnsi="Times New Roman" w:cs="Times New Roman"/>
                <w:lang w:val="sr-Cyrl-RS"/>
              </w:rPr>
            </w:pPr>
          </w:p>
        </w:tc>
        <w:tc>
          <w:tcPr>
            <w:tcW w:w="386" w:type="dxa"/>
            <w:tcBorders>
              <w:top w:val="nil"/>
              <w:left w:val="single" w:sz="4" w:space="0" w:color="auto"/>
              <w:bottom w:val="nil"/>
            </w:tcBorders>
          </w:tcPr>
          <w:p w:rsidR="000F141B" w:rsidRPr="000F141B" w:rsidRDefault="000F141B" w:rsidP="000F141B">
            <w:pPr>
              <w:spacing w:after="0" w:line="240" w:lineRule="auto"/>
              <w:rPr>
                <w:rFonts w:ascii="Times New Roman" w:eastAsia="Times New Roman" w:hAnsi="Times New Roman" w:cs="Times New Roman"/>
                <w:lang w:val="sr-Cyrl-RS"/>
              </w:rPr>
            </w:pPr>
          </w:p>
        </w:tc>
        <w:tc>
          <w:tcPr>
            <w:tcW w:w="1830" w:type="dxa"/>
            <w:tcBorders>
              <w:bottom w:val="single" w:sz="4" w:space="0" w:color="auto"/>
            </w:tcBorders>
          </w:tcPr>
          <w:p w:rsidR="000F141B" w:rsidRPr="000F141B" w:rsidRDefault="000F141B" w:rsidP="000F141B">
            <w:pPr>
              <w:spacing w:after="0" w:line="240" w:lineRule="auto"/>
              <w:rPr>
                <w:rFonts w:ascii="Times New Roman" w:eastAsia="Times New Roman" w:hAnsi="Times New Roman" w:cs="Times New Roman"/>
                <w:lang w:val="sr-Cyrl-RS"/>
              </w:rPr>
            </w:pPr>
          </w:p>
        </w:tc>
        <w:tc>
          <w:tcPr>
            <w:tcW w:w="1108" w:type="dxa"/>
            <w:tcBorders>
              <w:bottom w:val="single" w:sz="4" w:space="0" w:color="auto"/>
            </w:tcBorders>
          </w:tcPr>
          <w:p w:rsidR="000F141B" w:rsidRPr="000F141B" w:rsidRDefault="000F141B" w:rsidP="000F141B">
            <w:pPr>
              <w:spacing w:after="0" w:line="240" w:lineRule="auto"/>
              <w:rPr>
                <w:rFonts w:ascii="Times New Roman" w:eastAsia="Times New Roman" w:hAnsi="Times New Roman" w:cs="Times New Roman"/>
                <w:lang w:val="sr-Cyrl-RS"/>
              </w:rPr>
            </w:pPr>
          </w:p>
        </w:tc>
        <w:tc>
          <w:tcPr>
            <w:tcW w:w="1108" w:type="dxa"/>
            <w:tcBorders>
              <w:bottom w:val="single" w:sz="4" w:space="0" w:color="auto"/>
            </w:tcBorders>
          </w:tcPr>
          <w:p w:rsidR="000F141B" w:rsidRPr="000F141B" w:rsidRDefault="000F141B" w:rsidP="000F141B">
            <w:pPr>
              <w:spacing w:after="0" w:line="240" w:lineRule="auto"/>
              <w:rPr>
                <w:rFonts w:ascii="Times New Roman" w:eastAsia="Times New Roman" w:hAnsi="Times New Roman" w:cs="Times New Roman"/>
                <w:lang w:val="sr-Cyrl-RS"/>
              </w:rPr>
            </w:pPr>
          </w:p>
        </w:tc>
        <w:tc>
          <w:tcPr>
            <w:tcW w:w="1027" w:type="dxa"/>
            <w:tcBorders>
              <w:bottom w:val="single" w:sz="4" w:space="0" w:color="auto"/>
            </w:tcBorders>
          </w:tcPr>
          <w:p w:rsidR="000F141B" w:rsidRPr="000F141B" w:rsidRDefault="000F141B" w:rsidP="000F141B">
            <w:pPr>
              <w:spacing w:after="0" w:line="240" w:lineRule="auto"/>
              <w:rPr>
                <w:rFonts w:ascii="Times New Roman" w:eastAsia="Times New Roman" w:hAnsi="Times New Roman" w:cs="Times New Roman"/>
                <w:lang w:val="sr-Cyrl-RS"/>
              </w:rPr>
            </w:pPr>
          </w:p>
        </w:tc>
      </w:tr>
    </w:tbl>
    <w:p w:rsidR="000F141B" w:rsidRPr="000F141B" w:rsidRDefault="000F141B" w:rsidP="000F141B">
      <w:pPr>
        <w:spacing w:after="0" w:line="240" w:lineRule="auto"/>
        <w:jc w:val="center"/>
        <w:rPr>
          <w:rFonts w:ascii="Times New Roman" w:eastAsia="Times New Roman" w:hAnsi="Times New Roman" w:cs="Times New Roman"/>
          <w:b/>
          <w:lang w:val="sr-Cyrl-RS"/>
        </w:rPr>
      </w:pPr>
    </w:p>
    <w:p w:rsidR="000F141B" w:rsidRPr="000F141B" w:rsidRDefault="000F141B" w:rsidP="000F141B">
      <w:pPr>
        <w:spacing w:after="0" w:line="240" w:lineRule="auto"/>
        <w:jc w:val="center"/>
        <w:rPr>
          <w:rFonts w:ascii="Times New Roman" w:eastAsia="Times New Roman" w:hAnsi="Times New Roman" w:cs="Times New Roman"/>
          <w:b/>
          <w:lang w:val="sr-Cyrl-RS"/>
        </w:rPr>
      </w:pPr>
      <w:r w:rsidRPr="000F141B">
        <w:rPr>
          <w:rFonts w:ascii="Times New Roman" w:eastAsia="Times New Roman" w:hAnsi="Times New Roman" w:cs="Times New Roman"/>
          <w:b/>
          <w:lang w:val="sr-Cyrl-RS"/>
        </w:rPr>
        <w:t>ЗАХТЕВ</w:t>
      </w:r>
    </w:p>
    <w:p w:rsidR="000F141B" w:rsidRPr="000F141B" w:rsidRDefault="000F141B" w:rsidP="000F141B">
      <w:pPr>
        <w:spacing w:after="0" w:line="240" w:lineRule="auto"/>
        <w:jc w:val="center"/>
        <w:rPr>
          <w:rFonts w:ascii="Times New Roman" w:eastAsia="Times New Roman" w:hAnsi="Times New Roman" w:cs="Times New Roman"/>
          <w:b/>
          <w:lang w:val="sr-Cyrl-RS"/>
        </w:rPr>
      </w:pPr>
      <w:r w:rsidRPr="000F141B">
        <w:rPr>
          <w:rFonts w:ascii="Times New Roman" w:eastAsia="Times New Roman" w:hAnsi="Times New Roman" w:cs="Times New Roman"/>
          <w:b/>
          <w:lang w:val="sr-Cyrl-RS"/>
        </w:rPr>
        <w:t>ЗА ОДОБРЕЊЕ/ПРОДУЖЕЊЕ ПРИВРЕМЕНОГ БОРАВКА И ДОЗВОЛЕ ЗА РАД СТРАНЦУ</w:t>
      </w:r>
    </w:p>
    <w:p w:rsidR="000F141B" w:rsidRPr="000F141B" w:rsidRDefault="000F141B" w:rsidP="000F141B">
      <w:pPr>
        <w:spacing w:after="0" w:line="240" w:lineRule="auto"/>
        <w:jc w:val="center"/>
        <w:rPr>
          <w:rFonts w:ascii="Times New Roman" w:eastAsia="Times New Roman" w:hAnsi="Times New Roman" w:cs="Times New Roman"/>
          <w:b/>
          <w:lang w:val="sr-Cyrl-RS"/>
        </w:rPr>
      </w:pPr>
      <w:r w:rsidRPr="000F141B">
        <w:rPr>
          <w:rFonts w:ascii="Times New Roman" w:eastAsia="Times New Roman" w:hAnsi="Times New Roman" w:cs="Times New Roman"/>
          <w:b/>
          <w:lang w:val="sr-Cyrl-RS"/>
        </w:rPr>
        <w:t>APPLICATION FOR ISSUANCE OF APPROVAL FOR TEMPORARY STAY</w:t>
      </w:r>
      <w:r w:rsidRPr="000F141B">
        <w:rPr>
          <w:rFonts w:ascii="Times New Roman" w:eastAsia="Times New Roman" w:hAnsi="Times New Roman" w:cs="Times New Roman"/>
          <w:sz w:val="24"/>
          <w:szCs w:val="24"/>
          <w:lang w:val="sr-Cyrl-RS"/>
        </w:rPr>
        <w:t xml:space="preserve"> </w:t>
      </w:r>
      <w:r w:rsidRPr="000F141B">
        <w:rPr>
          <w:rFonts w:ascii="Times New Roman" w:eastAsia="Times New Roman" w:hAnsi="Times New Roman" w:cs="Times New Roman"/>
          <w:b/>
          <w:lang w:val="sr-Cyrl-RS"/>
        </w:rPr>
        <w:t xml:space="preserve">AND WORK LICENSE TO FOREIGNER </w:t>
      </w:r>
    </w:p>
    <w:tbl>
      <w:tblPr>
        <w:tblpPr w:leftFromText="180" w:rightFromText="180" w:vertAnchor="text" w:horzAnchor="margin" w:tblpX="-34" w:tblpY="16"/>
        <w:tblOverlap w:val="never"/>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
        <w:gridCol w:w="212"/>
        <w:gridCol w:w="281"/>
        <w:gridCol w:w="11"/>
        <w:gridCol w:w="95"/>
        <w:gridCol w:w="1696"/>
        <w:gridCol w:w="2104"/>
        <w:gridCol w:w="80"/>
        <w:gridCol w:w="22"/>
        <w:gridCol w:w="1393"/>
        <w:gridCol w:w="583"/>
        <w:gridCol w:w="632"/>
        <w:gridCol w:w="38"/>
        <w:gridCol w:w="1323"/>
        <w:gridCol w:w="1211"/>
        <w:gridCol w:w="538"/>
        <w:gridCol w:w="236"/>
      </w:tblGrid>
      <w:tr w:rsidR="000F141B" w:rsidRPr="000F141B" w:rsidTr="000F141B">
        <w:trPr>
          <w:gridBefore w:val="1"/>
          <w:gridAfter w:val="2"/>
          <w:wBefore w:w="34" w:type="dxa"/>
          <w:wAfter w:w="774" w:type="dxa"/>
          <w:trHeight w:val="66"/>
        </w:trPr>
        <w:tc>
          <w:tcPr>
            <w:tcW w:w="493" w:type="dxa"/>
            <w:gridSpan w:val="2"/>
            <w:shd w:val="clear" w:color="auto" w:fill="auto"/>
            <w:vAlign w:val="center"/>
          </w:tcPr>
          <w:p w:rsidR="000F141B" w:rsidRPr="000F141B" w:rsidRDefault="000F141B" w:rsidP="000F141B">
            <w:pPr>
              <w:spacing w:after="0" w:line="240" w:lineRule="auto"/>
              <w:jc w:val="center"/>
              <w:rPr>
                <w:rFonts w:ascii="Times New Roman" w:eastAsia="Times New Roman" w:hAnsi="Times New Roman" w:cs="Times New Roman"/>
                <w:lang w:val="sr-Cyrl-RS"/>
              </w:rPr>
            </w:pPr>
            <w:r w:rsidRPr="000F141B">
              <w:rPr>
                <w:rFonts w:ascii="Times New Roman" w:eastAsia="Times New Roman" w:hAnsi="Times New Roman" w:cs="Times New Roman"/>
                <w:lang w:val="sr-Cyrl-RS"/>
              </w:rPr>
              <w:t>1.</w:t>
            </w:r>
          </w:p>
        </w:tc>
        <w:tc>
          <w:tcPr>
            <w:tcW w:w="3986" w:type="dxa"/>
            <w:gridSpan w:val="5"/>
            <w:shd w:val="clear" w:color="auto" w:fill="auto"/>
            <w:vAlign w:val="center"/>
          </w:tcPr>
          <w:p w:rsidR="000F141B" w:rsidRPr="000F141B" w:rsidRDefault="000F141B" w:rsidP="000F141B">
            <w:pPr>
              <w:spacing w:after="0" w:line="240" w:lineRule="auto"/>
              <w:rPr>
                <w:rFonts w:ascii="Times New Roman" w:eastAsia="Times New Roman" w:hAnsi="Times New Roman" w:cs="Times New Roman"/>
                <w:sz w:val="18"/>
                <w:szCs w:val="18"/>
                <w:lang w:val="sr-Cyrl-RS"/>
              </w:rPr>
            </w:pPr>
            <w:r w:rsidRPr="000F141B">
              <w:rPr>
                <w:rFonts w:ascii="Times New Roman" w:eastAsia="Times New Roman" w:hAnsi="Times New Roman" w:cs="Times New Roman"/>
                <w:sz w:val="18"/>
                <w:szCs w:val="18"/>
                <w:lang w:val="sr-Cyrl-RS"/>
              </w:rPr>
              <w:t>Презиме</w:t>
            </w:r>
          </w:p>
          <w:p w:rsidR="000F141B" w:rsidRPr="000F141B" w:rsidRDefault="000F141B" w:rsidP="000F141B">
            <w:pPr>
              <w:spacing w:after="0" w:line="240" w:lineRule="auto"/>
              <w:rPr>
                <w:rFonts w:ascii="Times New Roman" w:eastAsia="Times New Roman" w:hAnsi="Times New Roman" w:cs="Times New Roman"/>
                <w:sz w:val="18"/>
                <w:szCs w:val="18"/>
                <w:lang w:val="sr-Cyrl-RS"/>
              </w:rPr>
            </w:pPr>
            <w:r w:rsidRPr="000F141B">
              <w:rPr>
                <w:rFonts w:ascii="Times New Roman" w:eastAsia="Times New Roman" w:hAnsi="Times New Roman" w:cs="Times New Roman"/>
                <w:sz w:val="18"/>
                <w:szCs w:val="18"/>
                <w:lang w:val="sr-Cyrl-RS"/>
              </w:rPr>
              <w:t>Surname</w:t>
            </w:r>
          </w:p>
        </w:tc>
        <w:tc>
          <w:tcPr>
            <w:tcW w:w="5202" w:type="dxa"/>
            <w:gridSpan w:val="7"/>
            <w:vAlign w:val="center"/>
          </w:tcPr>
          <w:p w:rsidR="000F141B" w:rsidRPr="000F141B" w:rsidRDefault="000F141B" w:rsidP="000F141B">
            <w:pPr>
              <w:spacing w:after="0" w:line="240" w:lineRule="auto"/>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fldChar w:fldCharType="begin">
                <w:ffData>
                  <w:name w:val="Text32"/>
                  <w:enabled/>
                  <w:calcOnExit w:val="0"/>
                  <w:textInput/>
                </w:ffData>
              </w:fldChar>
            </w:r>
            <w:bookmarkStart w:id="0" w:name="Text32"/>
            <w:r w:rsidRPr="000F141B">
              <w:rPr>
                <w:rFonts w:ascii="Times New Roman" w:eastAsia="Times New Roman" w:hAnsi="Times New Roman" w:cs="Times New Roman"/>
                <w:sz w:val="24"/>
                <w:szCs w:val="24"/>
                <w:lang w:val="sr-Cyrl-RS"/>
              </w:rPr>
              <w:instrText xml:space="preserve"> FORMTEXT </w:instrText>
            </w:r>
            <w:r w:rsidRPr="000F141B">
              <w:rPr>
                <w:rFonts w:ascii="Times New Roman" w:eastAsia="Times New Roman" w:hAnsi="Times New Roman" w:cs="Times New Roman"/>
                <w:sz w:val="24"/>
                <w:szCs w:val="24"/>
                <w:lang w:val="sr-Cyrl-RS"/>
              </w:rPr>
            </w:r>
            <w:r w:rsidRPr="000F141B">
              <w:rPr>
                <w:rFonts w:ascii="Times New Roman" w:eastAsia="Times New Roman" w:hAnsi="Times New Roman" w:cs="Times New Roman"/>
                <w:sz w:val="24"/>
                <w:szCs w:val="24"/>
                <w:lang w:val="sr-Cyrl-RS"/>
              </w:rPr>
              <w:fldChar w:fldCharType="separate"/>
            </w:r>
            <w:r w:rsidRPr="000F141B">
              <w:rPr>
                <w:rFonts w:ascii="Times New Roman" w:eastAsia="Times New Roman" w:hAnsi="Times New Roman" w:cs="Times New Roman"/>
                <w:sz w:val="24"/>
                <w:szCs w:val="24"/>
                <w:lang w:val="sr-Cyrl-RS"/>
              </w:rPr>
              <w:t> </w:t>
            </w:r>
            <w:r w:rsidRPr="000F141B">
              <w:rPr>
                <w:rFonts w:ascii="Times New Roman" w:eastAsia="Times New Roman" w:hAnsi="Times New Roman" w:cs="Times New Roman"/>
                <w:sz w:val="24"/>
                <w:szCs w:val="24"/>
                <w:lang w:val="sr-Cyrl-RS"/>
              </w:rPr>
              <w:t> </w:t>
            </w:r>
            <w:r w:rsidRPr="000F141B">
              <w:rPr>
                <w:rFonts w:ascii="Times New Roman" w:eastAsia="Times New Roman" w:hAnsi="Times New Roman" w:cs="Times New Roman"/>
                <w:sz w:val="24"/>
                <w:szCs w:val="24"/>
                <w:lang w:val="sr-Cyrl-RS"/>
              </w:rPr>
              <w:t> </w:t>
            </w:r>
            <w:r w:rsidRPr="000F141B">
              <w:rPr>
                <w:rFonts w:ascii="Times New Roman" w:eastAsia="Times New Roman" w:hAnsi="Times New Roman" w:cs="Times New Roman"/>
                <w:sz w:val="24"/>
                <w:szCs w:val="24"/>
                <w:lang w:val="sr-Cyrl-RS"/>
              </w:rPr>
              <w:t> </w:t>
            </w:r>
            <w:r w:rsidRPr="000F141B">
              <w:rPr>
                <w:rFonts w:ascii="Times New Roman" w:eastAsia="Times New Roman" w:hAnsi="Times New Roman" w:cs="Times New Roman"/>
                <w:sz w:val="24"/>
                <w:szCs w:val="24"/>
                <w:lang w:val="sr-Cyrl-RS"/>
              </w:rPr>
              <w:t> </w:t>
            </w:r>
            <w:r w:rsidRPr="000F141B">
              <w:rPr>
                <w:rFonts w:ascii="Times New Roman" w:eastAsia="Times New Roman" w:hAnsi="Times New Roman" w:cs="Times New Roman"/>
                <w:sz w:val="24"/>
                <w:szCs w:val="24"/>
                <w:lang w:val="sr-Cyrl-RS"/>
              </w:rPr>
              <w:fldChar w:fldCharType="end"/>
            </w:r>
            <w:bookmarkEnd w:id="0"/>
          </w:p>
        </w:tc>
      </w:tr>
      <w:tr w:rsidR="000F141B" w:rsidRPr="000F141B" w:rsidTr="000F141B">
        <w:trPr>
          <w:gridBefore w:val="1"/>
          <w:gridAfter w:val="2"/>
          <w:wBefore w:w="34" w:type="dxa"/>
          <w:wAfter w:w="774" w:type="dxa"/>
          <w:trHeight w:val="66"/>
        </w:trPr>
        <w:tc>
          <w:tcPr>
            <w:tcW w:w="493" w:type="dxa"/>
            <w:gridSpan w:val="2"/>
            <w:shd w:val="clear" w:color="auto" w:fill="auto"/>
            <w:vAlign w:val="center"/>
          </w:tcPr>
          <w:p w:rsidR="000F141B" w:rsidRPr="000F141B" w:rsidRDefault="000F141B" w:rsidP="000F141B">
            <w:pPr>
              <w:spacing w:after="0" w:line="240" w:lineRule="auto"/>
              <w:jc w:val="center"/>
              <w:rPr>
                <w:rFonts w:ascii="Times New Roman" w:eastAsia="Times New Roman" w:hAnsi="Times New Roman" w:cs="Times New Roman"/>
                <w:lang w:val="sr-Cyrl-RS"/>
              </w:rPr>
            </w:pPr>
            <w:r w:rsidRPr="000F141B">
              <w:rPr>
                <w:rFonts w:ascii="Times New Roman" w:eastAsia="Times New Roman" w:hAnsi="Times New Roman" w:cs="Times New Roman"/>
                <w:lang w:val="sr-Cyrl-RS"/>
              </w:rPr>
              <w:t>2.</w:t>
            </w:r>
          </w:p>
        </w:tc>
        <w:tc>
          <w:tcPr>
            <w:tcW w:w="3986" w:type="dxa"/>
            <w:gridSpan w:val="5"/>
            <w:shd w:val="clear" w:color="auto" w:fill="auto"/>
            <w:vAlign w:val="center"/>
          </w:tcPr>
          <w:p w:rsidR="000F141B" w:rsidRPr="000F141B" w:rsidRDefault="000F141B" w:rsidP="000F141B">
            <w:pPr>
              <w:spacing w:after="0" w:line="240" w:lineRule="auto"/>
              <w:rPr>
                <w:rFonts w:ascii="Times New Roman" w:eastAsia="Times New Roman" w:hAnsi="Times New Roman" w:cs="Times New Roman"/>
                <w:sz w:val="18"/>
                <w:szCs w:val="18"/>
                <w:lang w:val="sr-Cyrl-RS"/>
              </w:rPr>
            </w:pPr>
            <w:r w:rsidRPr="000F141B">
              <w:rPr>
                <w:rFonts w:ascii="Times New Roman" w:eastAsia="Times New Roman" w:hAnsi="Times New Roman" w:cs="Times New Roman"/>
                <w:sz w:val="18"/>
                <w:szCs w:val="18"/>
                <w:lang w:val="sr-Cyrl-RS"/>
              </w:rPr>
              <w:t xml:space="preserve">Име </w:t>
            </w:r>
          </w:p>
          <w:p w:rsidR="000F141B" w:rsidRPr="000F141B" w:rsidRDefault="000F141B" w:rsidP="000F141B">
            <w:pPr>
              <w:spacing w:after="0" w:line="240" w:lineRule="auto"/>
              <w:rPr>
                <w:rFonts w:ascii="Times New Roman" w:eastAsia="Times New Roman" w:hAnsi="Times New Roman" w:cs="Times New Roman"/>
                <w:sz w:val="18"/>
                <w:szCs w:val="18"/>
                <w:lang w:val="sr-Cyrl-RS"/>
              </w:rPr>
            </w:pPr>
            <w:r w:rsidRPr="000F141B">
              <w:rPr>
                <w:rFonts w:ascii="Times New Roman" w:eastAsia="Times New Roman" w:hAnsi="Times New Roman" w:cs="Times New Roman"/>
                <w:sz w:val="18"/>
                <w:szCs w:val="18"/>
                <w:lang w:val="sr-Cyrl-RS"/>
              </w:rPr>
              <w:t>Given name(s)</w:t>
            </w:r>
          </w:p>
        </w:tc>
        <w:tc>
          <w:tcPr>
            <w:tcW w:w="5202" w:type="dxa"/>
            <w:gridSpan w:val="7"/>
            <w:vAlign w:val="center"/>
          </w:tcPr>
          <w:p w:rsidR="000F141B" w:rsidRPr="000F141B" w:rsidRDefault="000F141B" w:rsidP="000F141B">
            <w:pPr>
              <w:spacing w:after="0" w:line="240" w:lineRule="auto"/>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fldChar w:fldCharType="begin">
                <w:ffData>
                  <w:name w:val="Text2"/>
                  <w:enabled/>
                  <w:calcOnExit w:val="0"/>
                  <w:textInput/>
                </w:ffData>
              </w:fldChar>
            </w:r>
            <w:bookmarkStart w:id="1" w:name="Text2"/>
            <w:r w:rsidRPr="000F141B">
              <w:rPr>
                <w:rFonts w:ascii="Times New Roman" w:eastAsia="Times New Roman" w:hAnsi="Times New Roman" w:cs="Times New Roman"/>
                <w:sz w:val="24"/>
                <w:szCs w:val="24"/>
                <w:lang w:val="sr-Cyrl-RS"/>
              </w:rPr>
              <w:instrText xml:space="preserve"> FORMTEXT </w:instrText>
            </w:r>
            <w:r w:rsidRPr="000F141B">
              <w:rPr>
                <w:rFonts w:ascii="Times New Roman" w:eastAsia="Times New Roman" w:hAnsi="Times New Roman" w:cs="Times New Roman"/>
                <w:sz w:val="24"/>
                <w:szCs w:val="24"/>
                <w:lang w:val="sr-Cyrl-RS"/>
              </w:rPr>
            </w:r>
            <w:r w:rsidRPr="000F141B">
              <w:rPr>
                <w:rFonts w:ascii="Times New Roman" w:eastAsia="Times New Roman" w:hAnsi="Times New Roman" w:cs="Times New Roman"/>
                <w:sz w:val="24"/>
                <w:szCs w:val="24"/>
                <w:lang w:val="sr-Cyrl-RS"/>
              </w:rPr>
              <w:fldChar w:fldCharType="separate"/>
            </w:r>
            <w:r w:rsidRPr="000F141B">
              <w:rPr>
                <w:rFonts w:ascii="Times New Roman" w:eastAsia="Times New Roman" w:hAnsi="Times New Roman" w:cs="Times New Roman"/>
                <w:noProof/>
                <w:sz w:val="24"/>
                <w:szCs w:val="24"/>
                <w:lang w:val="sr-Cyrl-RS"/>
              </w:rPr>
              <w:t> </w:t>
            </w:r>
            <w:r w:rsidRPr="000F141B">
              <w:rPr>
                <w:rFonts w:ascii="Times New Roman" w:eastAsia="Times New Roman" w:hAnsi="Times New Roman" w:cs="Times New Roman"/>
                <w:noProof/>
                <w:sz w:val="24"/>
                <w:szCs w:val="24"/>
                <w:lang w:val="sr-Cyrl-RS"/>
              </w:rPr>
              <w:t> </w:t>
            </w:r>
            <w:r w:rsidRPr="000F141B">
              <w:rPr>
                <w:rFonts w:ascii="Times New Roman" w:eastAsia="Times New Roman" w:hAnsi="Times New Roman" w:cs="Times New Roman"/>
                <w:noProof/>
                <w:sz w:val="24"/>
                <w:szCs w:val="24"/>
                <w:lang w:val="sr-Cyrl-RS"/>
              </w:rPr>
              <w:t> </w:t>
            </w:r>
            <w:r w:rsidRPr="000F141B">
              <w:rPr>
                <w:rFonts w:ascii="Times New Roman" w:eastAsia="Times New Roman" w:hAnsi="Times New Roman" w:cs="Times New Roman"/>
                <w:noProof/>
                <w:sz w:val="24"/>
                <w:szCs w:val="24"/>
                <w:lang w:val="sr-Cyrl-RS"/>
              </w:rPr>
              <w:t> </w:t>
            </w:r>
            <w:r w:rsidRPr="000F141B">
              <w:rPr>
                <w:rFonts w:ascii="Times New Roman" w:eastAsia="Times New Roman" w:hAnsi="Times New Roman" w:cs="Times New Roman"/>
                <w:noProof/>
                <w:sz w:val="24"/>
                <w:szCs w:val="24"/>
                <w:lang w:val="sr-Cyrl-RS"/>
              </w:rPr>
              <w:t> </w:t>
            </w:r>
            <w:r w:rsidRPr="000F141B">
              <w:rPr>
                <w:rFonts w:ascii="Times New Roman" w:eastAsia="Times New Roman" w:hAnsi="Times New Roman" w:cs="Times New Roman"/>
                <w:sz w:val="24"/>
                <w:szCs w:val="24"/>
                <w:lang w:val="sr-Cyrl-RS"/>
              </w:rPr>
              <w:fldChar w:fldCharType="end"/>
            </w:r>
            <w:bookmarkEnd w:id="1"/>
          </w:p>
        </w:tc>
      </w:tr>
      <w:tr w:rsidR="000F141B" w:rsidRPr="000F141B" w:rsidTr="000F141B">
        <w:trPr>
          <w:gridBefore w:val="1"/>
          <w:gridAfter w:val="2"/>
          <w:wBefore w:w="34" w:type="dxa"/>
          <w:wAfter w:w="774" w:type="dxa"/>
          <w:trHeight w:val="43"/>
        </w:trPr>
        <w:tc>
          <w:tcPr>
            <w:tcW w:w="493" w:type="dxa"/>
            <w:gridSpan w:val="2"/>
            <w:shd w:val="clear" w:color="auto" w:fill="auto"/>
            <w:vAlign w:val="center"/>
          </w:tcPr>
          <w:p w:rsidR="000F141B" w:rsidRPr="000F141B" w:rsidRDefault="000F141B" w:rsidP="000F141B">
            <w:pPr>
              <w:spacing w:after="0" w:line="240" w:lineRule="auto"/>
              <w:jc w:val="center"/>
              <w:rPr>
                <w:rFonts w:ascii="Times New Roman" w:eastAsia="Times New Roman" w:hAnsi="Times New Roman" w:cs="Times New Roman"/>
                <w:lang w:val="sr-Cyrl-RS"/>
              </w:rPr>
            </w:pPr>
            <w:r w:rsidRPr="000F141B">
              <w:rPr>
                <w:rFonts w:ascii="Times New Roman" w:eastAsia="Times New Roman" w:hAnsi="Times New Roman" w:cs="Times New Roman"/>
                <w:lang w:val="sr-Cyrl-RS"/>
              </w:rPr>
              <w:t>3.</w:t>
            </w:r>
          </w:p>
        </w:tc>
        <w:tc>
          <w:tcPr>
            <w:tcW w:w="3986" w:type="dxa"/>
            <w:gridSpan w:val="5"/>
            <w:shd w:val="clear" w:color="auto" w:fill="auto"/>
            <w:vAlign w:val="center"/>
          </w:tcPr>
          <w:p w:rsidR="000F141B" w:rsidRPr="000F141B" w:rsidRDefault="000F141B" w:rsidP="000F141B">
            <w:pPr>
              <w:spacing w:after="0" w:line="240" w:lineRule="auto"/>
              <w:rPr>
                <w:rFonts w:ascii="Times New Roman" w:eastAsia="Times New Roman" w:hAnsi="Times New Roman" w:cs="Times New Roman"/>
                <w:sz w:val="18"/>
                <w:szCs w:val="18"/>
                <w:lang w:val="sr-Cyrl-RS"/>
              </w:rPr>
            </w:pPr>
            <w:r w:rsidRPr="000F141B">
              <w:rPr>
                <w:rFonts w:ascii="Times New Roman" w:eastAsia="Times New Roman" w:hAnsi="Times New Roman" w:cs="Times New Roman"/>
                <w:sz w:val="18"/>
                <w:szCs w:val="18"/>
                <w:lang w:val="sr-Cyrl-RS"/>
              </w:rPr>
              <w:t>Пол</w:t>
            </w:r>
          </w:p>
          <w:p w:rsidR="000F141B" w:rsidRPr="000F141B" w:rsidRDefault="000F141B" w:rsidP="000F141B">
            <w:pPr>
              <w:spacing w:after="0" w:line="240" w:lineRule="auto"/>
              <w:rPr>
                <w:rFonts w:ascii="Times New Roman" w:eastAsia="Times New Roman" w:hAnsi="Times New Roman" w:cs="Times New Roman"/>
                <w:sz w:val="18"/>
                <w:szCs w:val="18"/>
                <w:lang w:val="sr-Cyrl-RS"/>
              </w:rPr>
            </w:pPr>
            <w:r w:rsidRPr="000F141B">
              <w:rPr>
                <w:rFonts w:ascii="Times New Roman" w:eastAsia="Times New Roman" w:hAnsi="Times New Roman" w:cs="Times New Roman"/>
                <w:sz w:val="18"/>
                <w:szCs w:val="18"/>
                <w:lang w:val="sr-Cyrl-RS"/>
              </w:rPr>
              <w:t>Sex</w:t>
            </w:r>
          </w:p>
        </w:tc>
        <w:tc>
          <w:tcPr>
            <w:tcW w:w="2668" w:type="dxa"/>
            <w:gridSpan w:val="5"/>
            <w:tcBorders>
              <w:right w:val="single" w:sz="4" w:space="0" w:color="auto"/>
            </w:tcBorders>
            <w:vAlign w:val="center"/>
          </w:tcPr>
          <w:p w:rsidR="000F141B" w:rsidRPr="000F141B" w:rsidRDefault="000F141B" w:rsidP="000F141B">
            <w:pPr>
              <w:spacing w:after="120" w:line="240" w:lineRule="auto"/>
              <w:rPr>
                <w:rFonts w:ascii="Times New Roman" w:eastAsia="Times New Roman" w:hAnsi="Times New Roman" w:cs="Times New Roman"/>
                <w:lang w:val="sr-Cyrl-RS"/>
              </w:rPr>
            </w:pPr>
            <w:r w:rsidRPr="000F141B">
              <w:rPr>
                <w:rFonts w:ascii="Times New Roman" w:eastAsia="Times New Roman" w:hAnsi="Times New Roman" w:cs="Times New Roman"/>
                <w:lang w:val="sr-Cyrl-RS"/>
              </w:rPr>
              <w:fldChar w:fldCharType="begin">
                <w:ffData>
                  <w:name w:val="Check1"/>
                  <w:enabled/>
                  <w:calcOnExit w:val="0"/>
                  <w:checkBox>
                    <w:sizeAuto/>
                    <w:default w:val="0"/>
                  </w:checkBox>
                </w:ffData>
              </w:fldChar>
            </w:r>
            <w:bookmarkStart w:id="2" w:name="Check1"/>
            <w:r w:rsidRPr="000F141B">
              <w:rPr>
                <w:rFonts w:ascii="Times New Roman" w:eastAsia="Times New Roman" w:hAnsi="Times New Roman" w:cs="Times New Roman"/>
                <w:lang w:val="sr-Cyrl-RS"/>
              </w:rPr>
              <w:instrText xml:space="preserve"> FORMCHECKBOX </w:instrText>
            </w:r>
            <w:r w:rsidRPr="000F141B">
              <w:rPr>
                <w:rFonts w:ascii="Times New Roman" w:eastAsia="Times New Roman" w:hAnsi="Times New Roman" w:cs="Times New Roman"/>
                <w:lang w:val="sr-Cyrl-RS"/>
              </w:rPr>
            </w:r>
            <w:r w:rsidRPr="000F141B">
              <w:rPr>
                <w:rFonts w:ascii="Times New Roman" w:eastAsia="Times New Roman" w:hAnsi="Times New Roman" w:cs="Times New Roman"/>
                <w:lang w:val="sr-Cyrl-RS"/>
              </w:rPr>
              <w:fldChar w:fldCharType="separate"/>
            </w:r>
            <w:r w:rsidRPr="000F141B">
              <w:rPr>
                <w:rFonts w:ascii="Times New Roman" w:eastAsia="Times New Roman" w:hAnsi="Times New Roman" w:cs="Times New Roman"/>
                <w:lang w:val="sr-Cyrl-RS"/>
              </w:rPr>
              <w:fldChar w:fldCharType="end"/>
            </w:r>
            <w:bookmarkEnd w:id="2"/>
            <w:r w:rsidRPr="000F141B">
              <w:rPr>
                <w:rFonts w:ascii="Times New Roman" w:eastAsia="Times New Roman" w:hAnsi="Times New Roman" w:cs="Times New Roman"/>
                <w:lang w:val="sr-Cyrl-RS"/>
              </w:rPr>
              <w:t xml:space="preserve"> </w:t>
            </w:r>
            <w:r w:rsidRPr="000F141B">
              <w:rPr>
                <w:rFonts w:ascii="Times New Roman" w:eastAsia="Times New Roman" w:hAnsi="Times New Roman" w:cs="Times New Roman"/>
                <w:sz w:val="18"/>
                <w:szCs w:val="18"/>
                <w:lang w:val="sr-Cyrl-RS"/>
              </w:rPr>
              <w:t>мушко – male</w:t>
            </w:r>
          </w:p>
          <w:p w:rsidR="000F141B" w:rsidRPr="000F141B" w:rsidRDefault="000F141B" w:rsidP="000F141B">
            <w:pPr>
              <w:spacing w:after="0" w:line="240" w:lineRule="auto"/>
              <w:rPr>
                <w:rFonts w:ascii="Times New Roman" w:eastAsia="Times New Roman" w:hAnsi="Times New Roman" w:cs="Times New Roman"/>
                <w:lang w:val="sr-Cyrl-RS"/>
              </w:rPr>
            </w:pPr>
            <w:r w:rsidRPr="000F141B">
              <w:rPr>
                <w:rFonts w:ascii="Times New Roman" w:eastAsia="Times New Roman" w:hAnsi="Times New Roman" w:cs="Times New Roman"/>
                <w:lang w:val="sr-Cyrl-RS"/>
              </w:rPr>
              <w:fldChar w:fldCharType="begin">
                <w:ffData>
                  <w:name w:val="Check2"/>
                  <w:enabled/>
                  <w:calcOnExit w:val="0"/>
                  <w:checkBox>
                    <w:sizeAuto/>
                    <w:default w:val="0"/>
                  </w:checkBox>
                </w:ffData>
              </w:fldChar>
            </w:r>
            <w:bookmarkStart w:id="3" w:name="Check2"/>
            <w:r w:rsidRPr="000F141B">
              <w:rPr>
                <w:rFonts w:ascii="Times New Roman" w:eastAsia="Times New Roman" w:hAnsi="Times New Roman" w:cs="Times New Roman"/>
                <w:lang w:val="sr-Cyrl-RS"/>
              </w:rPr>
              <w:instrText xml:space="preserve"> FORMCHECKBOX </w:instrText>
            </w:r>
            <w:r w:rsidRPr="000F141B">
              <w:rPr>
                <w:rFonts w:ascii="Times New Roman" w:eastAsia="Times New Roman" w:hAnsi="Times New Roman" w:cs="Times New Roman"/>
                <w:lang w:val="sr-Cyrl-RS"/>
              </w:rPr>
            </w:r>
            <w:r w:rsidRPr="000F141B">
              <w:rPr>
                <w:rFonts w:ascii="Times New Roman" w:eastAsia="Times New Roman" w:hAnsi="Times New Roman" w:cs="Times New Roman"/>
                <w:lang w:val="sr-Cyrl-RS"/>
              </w:rPr>
              <w:fldChar w:fldCharType="separate"/>
            </w:r>
            <w:r w:rsidRPr="000F141B">
              <w:rPr>
                <w:rFonts w:ascii="Times New Roman" w:eastAsia="Times New Roman" w:hAnsi="Times New Roman" w:cs="Times New Roman"/>
                <w:lang w:val="sr-Cyrl-RS"/>
              </w:rPr>
              <w:fldChar w:fldCharType="end"/>
            </w:r>
            <w:bookmarkEnd w:id="3"/>
            <w:r w:rsidRPr="000F141B">
              <w:rPr>
                <w:rFonts w:ascii="Times New Roman" w:eastAsia="Times New Roman" w:hAnsi="Times New Roman" w:cs="Times New Roman"/>
                <w:lang w:val="sr-Cyrl-RS"/>
              </w:rPr>
              <w:t xml:space="preserve"> </w:t>
            </w:r>
            <w:r w:rsidRPr="000F141B">
              <w:rPr>
                <w:rFonts w:ascii="Times New Roman" w:eastAsia="Times New Roman" w:hAnsi="Times New Roman" w:cs="Times New Roman"/>
                <w:sz w:val="18"/>
                <w:szCs w:val="18"/>
                <w:lang w:val="sr-Cyrl-RS"/>
              </w:rPr>
              <w:t>женско – female</w:t>
            </w:r>
          </w:p>
        </w:tc>
        <w:tc>
          <w:tcPr>
            <w:tcW w:w="2534" w:type="dxa"/>
            <w:gridSpan w:val="2"/>
            <w:tcBorders>
              <w:bottom w:val="single" w:sz="4" w:space="0" w:color="auto"/>
              <w:right w:val="single" w:sz="4" w:space="0" w:color="auto"/>
            </w:tcBorders>
            <w:vAlign w:val="center"/>
          </w:tcPr>
          <w:p w:rsidR="000F141B" w:rsidRPr="000F141B" w:rsidRDefault="000F141B" w:rsidP="000F141B">
            <w:pPr>
              <w:spacing w:after="0" w:line="240" w:lineRule="auto"/>
              <w:jc w:val="center"/>
              <w:rPr>
                <w:rFonts w:ascii="Times New Roman" w:eastAsia="Times New Roman" w:hAnsi="Times New Roman" w:cs="Times New Roman"/>
                <w:sz w:val="16"/>
                <w:szCs w:val="16"/>
                <w:lang w:val="sr-Cyrl-RS"/>
              </w:rPr>
            </w:pPr>
            <w:r w:rsidRPr="000F141B">
              <w:rPr>
                <w:rFonts w:ascii="Times New Roman" w:eastAsia="Times New Roman" w:hAnsi="Times New Roman" w:cs="Times New Roman"/>
                <w:sz w:val="16"/>
                <w:szCs w:val="16"/>
                <w:lang w:val="sr-Cyrl-RS"/>
              </w:rPr>
              <w:t>Име родитеља - Parent’s name</w:t>
            </w:r>
          </w:p>
          <w:p w:rsidR="000F141B" w:rsidRPr="000F141B" w:rsidRDefault="000F141B" w:rsidP="000F141B">
            <w:pPr>
              <w:spacing w:after="0" w:line="240" w:lineRule="auto"/>
              <w:jc w:val="center"/>
              <w:rPr>
                <w:rFonts w:ascii="Times New Roman" w:eastAsia="Times New Roman" w:hAnsi="Times New Roman" w:cs="Times New Roman"/>
                <w:lang w:val="sr-Cyrl-RS"/>
              </w:rPr>
            </w:pPr>
            <w:r w:rsidRPr="000F141B">
              <w:rPr>
                <w:rFonts w:ascii="Times New Roman" w:eastAsia="Times New Roman" w:hAnsi="Times New Roman" w:cs="Times New Roman"/>
                <w:sz w:val="24"/>
                <w:szCs w:val="24"/>
                <w:lang w:val="sr-Cyrl-RS"/>
              </w:rPr>
              <w:fldChar w:fldCharType="begin">
                <w:ffData>
                  <w:name w:val="Text2"/>
                  <w:enabled/>
                  <w:calcOnExit w:val="0"/>
                  <w:textInput/>
                </w:ffData>
              </w:fldChar>
            </w:r>
            <w:r w:rsidRPr="000F141B">
              <w:rPr>
                <w:rFonts w:ascii="Times New Roman" w:eastAsia="Times New Roman" w:hAnsi="Times New Roman" w:cs="Times New Roman"/>
                <w:sz w:val="24"/>
                <w:szCs w:val="24"/>
                <w:lang w:val="sr-Cyrl-RS"/>
              </w:rPr>
              <w:instrText xml:space="preserve"> FORMTEXT </w:instrText>
            </w:r>
            <w:r w:rsidRPr="000F141B">
              <w:rPr>
                <w:rFonts w:ascii="Times New Roman" w:eastAsia="Times New Roman" w:hAnsi="Times New Roman" w:cs="Times New Roman"/>
                <w:sz w:val="24"/>
                <w:szCs w:val="24"/>
                <w:lang w:val="sr-Cyrl-RS"/>
              </w:rPr>
            </w:r>
            <w:r w:rsidRPr="000F141B">
              <w:rPr>
                <w:rFonts w:ascii="Times New Roman" w:eastAsia="Times New Roman" w:hAnsi="Times New Roman" w:cs="Times New Roman"/>
                <w:sz w:val="24"/>
                <w:szCs w:val="24"/>
                <w:lang w:val="sr-Cyrl-RS"/>
              </w:rPr>
              <w:fldChar w:fldCharType="separate"/>
            </w:r>
            <w:r w:rsidRPr="000F141B">
              <w:rPr>
                <w:rFonts w:ascii="Cambria Math" w:eastAsia="Times New Roman" w:hAnsi="Cambria Math" w:cs="Times New Roman"/>
                <w:sz w:val="24"/>
                <w:szCs w:val="24"/>
                <w:lang w:val="sr-Cyrl-RS"/>
              </w:rPr>
              <w:t> </w:t>
            </w:r>
            <w:r w:rsidRPr="000F141B">
              <w:rPr>
                <w:rFonts w:ascii="Cambria Math" w:eastAsia="Times New Roman" w:hAnsi="Cambria Math" w:cs="Times New Roman"/>
                <w:sz w:val="24"/>
                <w:szCs w:val="24"/>
                <w:lang w:val="sr-Cyrl-RS"/>
              </w:rPr>
              <w:t> </w:t>
            </w:r>
            <w:r w:rsidRPr="000F141B">
              <w:rPr>
                <w:rFonts w:ascii="Cambria Math" w:eastAsia="Times New Roman" w:hAnsi="Cambria Math" w:cs="Times New Roman"/>
                <w:sz w:val="24"/>
                <w:szCs w:val="24"/>
                <w:lang w:val="sr-Cyrl-RS"/>
              </w:rPr>
              <w:t> </w:t>
            </w:r>
            <w:r w:rsidRPr="000F141B">
              <w:rPr>
                <w:rFonts w:ascii="Cambria Math" w:eastAsia="Times New Roman" w:hAnsi="Cambria Math" w:cs="Times New Roman"/>
                <w:sz w:val="24"/>
                <w:szCs w:val="24"/>
                <w:lang w:val="sr-Cyrl-RS"/>
              </w:rPr>
              <w:t> </w:t>
            </w:r>
            <w:r w:rsidRPr="000F141B">
              <w:rPr>
                <w:rFonts w:ascii="Cambria Math" w:eastAsia="Times New Roman" w:hAnsi="Cambria Math" w:cs="Times New Roman"/>
                <w:sz w:val="24"/>
                <w:szCs w:val="24"/>
                <w:lang w:val="sr-Cyrl-RS"/>
              </w:rPr>
              <w:t> </w:t>
            </w:r>
            <w:r w:rsidRPr="000F141B">
              <w:rPr>
                <w:rFonts w:ascii="Times New Roman" w:eastAsia="Times New Roman" w:hAnsi="Times New Roman" w:cs="Times New Roman"/>
                <w:sz w:val="24"/>
                <w:szCs w:val="24"/>
                <w:lang w:val="sr-Cyrl-RS"/>
              </w:rPr>
              <w:fldChar w:fldCharType="end"/>
            </w:r>
          </w:p>
        </w:tc>
      </w:tr>
      <w:tr w:rsidR="000F141B" w:rsidRPr="000F141B" w:rsidTr="000F141B">
        <w:trPr>
          <w:gridBefore w:val="1"/>
          <w:gridAfter w:val="2"/>
          <w:wBefore w:w="34" w:type="dxa"/>
          <w:wAfter w:w="774" w:type="dxa"/>
          <w:trHeight w:val="10"/>
        </w:trPr>
        <w:tc>
          <w:tcPr>
            <w:tcW w:w="493" w:type="dxa"/>
            <w:gridSpan w:val="2"/>
            <w:vMerge w:val="restart"/>
            <w:shd w:val="clear" w:color="auto" w:fill="auto"/>
            <w:vAlign w:val="center"/>
          </w:tcPr>
          <w:p w:rsidR="000F141B" w:rsidRPr="000F141B" w:rsidRDefault="000F141B" w:rsidP="000F141B">
            <w:pPr>
              <w:spacing w:after="0" w:line="240" w:lineRule="auto"/>
              <w:jc w:val="center"/>
              <w:rPr>
                <w:rFonts w:ascii="Times New Roman" w:eastAsia="Times New Roman" w:hAnsi="Times New Roman" w:cs="Times New Roman"/>
                <w:lang w:val="sr-Cyrl-RS"/>
              </w:rPr>
            </w:pPr>
            <w:r w:rsidRPr="000F141B">
              <w:rPr>
                <w:rFonts w:ascii="Times New Roman" w:eastAsia="Times New Roman" w:hAnsi="Times New Roman" w:cs="Times New Roman"/>
                <w:lang w:val="sr-Cyrl-RS"/>
              </w:rPr>
              <w:t>4.</w:t>
            </w:r>
          </w:p>
        </w:tc>
        <w:tc>
          <w:tcPr>
            <w:tcW w:w="3986" w:type="dxa"/>
            <w:gridSpan w:val="5"/>
            <w:vMerge w:val="restart"/>
            <w:shd w:val="clear" w:color="auto" w:fill="auto"/>
            <w:vAlign w:val="center"/>
          </w:tcPr>
          <w:p w:rsidR="000F141B" w:rsidRPr="000F141B" w:rsidRDefault="000F141B" w:rsidP="000F141B">
            <w:pPr>
              <w:spacing w:after="0" w:line="240" w:lineRule="auto"/>
              <w:rPr>
                <w:rFonts w:ascii="Times New Roman" w:eastAsia="Times New Roman" w:hAnsi="Times New Roman" w:cs="Times New Roman"/>
                <w:sz w:val="18"/>
                <w:szCs w:val="18"/>
                <w:lang w:val="sr-Cyrl-RS"/>
              </w:rPr>
            </w:pPr>
            <w:r w:rsidRPr="000F141B">
              <w:rPr>
                <w:rFonts w:ascii="Times New Roman" w:eastAsia="Times New Roman" w:hAnsi="Times New Roman" w:cs="Times New Roman"/>
                <w:sz w:val="18"/>
                <w:szCs w:val="18"/>
                <w:lang w:val="sr-Cyrl-RS"/>
              </w:rPr>
              <w:t>Дан, месец и година рођења</w:t>
            </w:r>
          </w:p>
          <w:p w:rsidR="000F141B" w:rsidRPr="000F141B" w:rsidRDefault="000F141B" w:rsidP="000F141B">
            <w:pPr>
              <w:spacing w:after="0" w:line="240" w:lineRule="auto"/>
              <w:rPr>
                <w:rFonts w:ascii="Times New Roman" w:eastAsia="Times New Roman" w:hAnsi="Times New Roman" w:cs="Times New Roman"/>
                <w:sz w:val="18"/>
                <w:szCs w:val="18"/>
                <w:lang w:val="sr-Cyrl-RS"/>
              </w:rPr>
            </w:pPr>
            <w:r w:rsidRPr="000F141B">
              <w:rPr>
                <w:rFonts w:ascii="Times New Roman" w:eastAsia="Times New Roman" w:hAnsi="Times New Roman" w:cs="Times New Roman"/>
                <w:sz w:val="18"/>
                <w:szCs w:val="18"/>
                <w:lang w:val="sr-Cyrl-RS"/>
              </w:rPr>
              <w:t>Day, month and year of birth</w:t>
            </w:r>
          </w:p>
        </w:tc>
        <w:tc>
          <w:tcPr>
            <w:tcW w:w="2668" w:type="dxa"/>
            <w:gridSpan w:val="5"/>
            <w:vMerge w:val="restart"/>
            <w:vAlign w:val="center"/>
          </w:tcPr>
          <w:p w:rsidR="000F141B" w:rsidRPr="000F141B" w:rsidRDefault="000F141B" w:rsidP="000F141B">
            <w:pPr>
              <w:spacing w:after="0" w:line="240" w:lineRule="auto"/>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fldChar w:fldCharType="begin">
                <w:ffData>
                  <w:name w:val="Text4"/>
                  <w:enabled/>
                  <w:calcOnExit w:val="0"/>
                  <w:textInput/>
                </w:ffData>
              </w:fldChar>
            </w:r>
            <w:bookmarkStart w:id="4" w:name="Text4"/>
            <w:r w:rsidRPr="000F141B">
              <w:rPr>
                <w:rFonts w:ascii="Times New Roman" w:eastAsia="Times New Roman" w:hAnsi="Times New Roman" w:cs="Times New Roman"/>
                <w:sz w:val="24"/>
                <w:szCs w:val="24"/>
                <w:lang w:val="sr-Cyrl-RS"/>
              </w:rPr>
              <w:instrText xml:space="preserve"> FORMTEXT </w:instrText>
            </w:r>
            <w:r w:rsidRPr="000F141B">
              <w:rPr>
                <w:rFonts w:ascii="Times New Roman" w:eastAsia="Times New Roman" w:hAnsi="Times New Roman" w:cs="Times New Roman"/>
                <w:sz w:val="24"/>
                <w:szCs w:val="24"/>
                <w:lang w:val="sr-Cyrl-RS"/>
              </w:rPr>
            </w:r>
            <w:r w:rsidRPr="000F141B">
              <w:rPr>
                <w:rFonts w:ascii="Times New Roman" w:eastAsia="Times New Roman" w:hAnsi="Times New Roman" w:cs="Times New Roman"/>
                <w:sz w:val="24"/>
                <w:szCs w:val="24"/>
                <w:lang w:val="sr-Cyrl-RS"/>
              </w:rPr>
              <w:fldChar w:fldCharType="separate"/>
            </w:r>
            <w:r w:rsidRPr="000F141B">
              <w:rPr>
                <w:rFonts w:ascii="Times New Roman" w:eastAsia="Times New Roman" w:hAnsi="Times New Roman" w:cs="Times New Roman"/>
                <w:sz w:val="24"/>
                <w:szCs w:val="24"/>
                <w:lang w:val="sr-Cyrl-RS"/>
              </w:rPr>
              <w:t> </w:t>
            </w:r>
            <w:r w:rsidRPr="000F141B">
              <w:rPr>
                <w:rFonts w:ascii="Times New Roman" w:eastAsia="Times New Roman" w:hAnsi="Times New Roman" w:cs="Times New Roman"/>
                <w:sz w:val="24"/>
                <w:szCs w:val="24"/>
                <w:lang w:val="sr-Cyrl-RS"/>
              </w:rPr>
              <w:t> </w:t>
            </w:r>
            <w:r w:rsidRPr="000F141B">
              <w:rPr>
                <w:rFonts w:ascii="Times New Roman" w:eastAsia="Times New Roman" w:hAnsi="Times New Roman" w:cs="Times New Roman"/>
                <w:sz w:val="24"/>
                <w:szCs w:val="24"/>
                <w:lang w:val="sr-Cyrl-RS"/>
              </w:rPr>
              <w:t> </w:t>
            </w:r>
            <w:r w:rsidRPr="000F141B">
              <w:rPr>
                <w:rFonts w:ascii="Times New Roman" w:eastAsia="Times New Roman" w:hAnsi="Times New Roman" w:cs="Times New Roman"/>
                <w:sz w:val="24"/>
                <w:szCs w:val="24"/>
                <w:lang w:val="sr-Cyrl-RS"/>
              </w:rPr>
              <w:t> </w:t>
            </w:r>
            <w:r w:rsidRPr="000F141B">
              <w:rPr>
                <w:rFonts w:ascii="Times New Roman" w:eastAsia="Times New Roman" w:hAnsi="Times New Roman" w:cs="Times New Roman"/>
                <w:sz w:val="24"/>
                <w:szCs w:val="24"/>
                <w:lang w:val="sr-Cyrl-RS"/>
              </w:rPr>
              <w:t> </w:t>
            </w:r>
            <w:r w:rsidRPr="000F141B">
              <w:rPr>
                <w:rFonts w:ascii="Times New Roman" w:eastAsia="Times New Roman" w:hAnsi="Times New Roman" w:cs="Times New Roman"/>
                <w:sz w:val="24"/>
                <w:szCs w:val="24"/>
                <w:lang w:val="sr-Cyrl-RS"/>
              </w:rPr>
              <w:fldChar w:fldCharType="end"/>
            </w:r>
            <w:bookmarkEnd w:id="4"/>
          </w:p>
        </w:tc>
        <w:tc>
          <w:tcPr>
            <w:tcW w:w="2534" w:type="dxa"/>
            <w:gridSpan w:val="2"/>
            <w:tcBorders>
              <w:bottom w:val="nil"/>
            </w:tcBorders>
            <w:vAlign w:val="center"/>
          </w:tcPr>
          <w:p w:rsidR="000F141B" w:rsidRPr="000F141B" w:rsidRDefault="000F141B" w:rsidP="000F141B">
            <w:pPr>
              <w:spacing w:after="0" w:line="240" w:lineRule="auto"/>
              <w:jc w:val="center"/>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16"/>
                <w:szCs w:val="16"/>
                <w:lang w:val="sr-Cyrl-RS"/>
              </w:rPr>
              <w:t xml:space="preserve">Евиденцијски број - </w:t>
            </w:r>
            <w:r w:rsidRPr="000F141B">
              <w:rPr>
                <w:rFonts w:ascii="Times New Roman" w:eastAsia="Times New Roman" w:hAnsi="Times New Roman" w:cs="Times New Roman"/>
                <w:sz w:val="18"/>
                <w:szCs w:val="18"/>
                <w:lang w:val="sr-Cyrl-RS"/>
              </w:rPr>
              <w:t>Personal identification number</w:t>
            </w:r>
          </w:p>
        </w:tc>
      </w:tr>
      <w:tr w:rsidR="000F141B" w:rsidRPr="000F141B" w:rsidTr="000F141B">
        <w:trPr>
          <w:gridBefore w:val="1"/>
          <w:gridAfter w:val="2"/>
          <w:wBefore w:w="34" w:type="dxa"/>
          <w:wAfter w:w="774" w:type="dxa"/>
          <w:trHeight w:val="43"/>
        </w:trPr>
        <w:tc>
          <w:tcPr>
            <w:tcW w:w="493" w:type="dxa"/>
            <w:gridSpan w:val="2"/>
            <w:vMerge/>
            <w:shd w:val="clear" w:color="auto" w:fill="auto"/>
            <w:vAlign w:val="center"/>
          </w:tcPr>
          <w:p w:rsidR="000F141B" w:rsidRPr="000F141B" w:rsidRDefault="000F141B" w:rsidP="000F141B">
            <w:pPr>
              <w:spacing w:after="0" w:line="240" w:lineRule="auto"/>
              <w:jc w:val="center"/>
              <w:rPr>
                <w:rFonts w:ascii="Times New Roman" w:eastAsia="Times New Roman" w:hAnsi="Times New Roman" w:cs="Times New Roman"/>
                <w:lang w:val="sr-Cyrl-RS"/>
              </w:rPr>
            </w:pPr>
          </w:p>
        </w:tc>
        <w:tc>
          <w:tcPr>
            <w:tcW w:w="3986" w:type="dxa"/>
            <w:gridSpan w:val="5"/>
            <w:vMerge/>
            <w:shd w:val="clear" w:color="auto" w:fill="auto"/>
            <w:vAlign w:val="center"/>
          </w:tcPr>
          <w:p w:rsidR="000F141B" w:rsidRPr="000F141B" w:rsidRDefault="000F141B" w:rsidP="000F141B">
            <w:pPr>
              <w:spacing w:after="0" w:line="240" w:lineRule="auto"/>
              <w:rPr>
                <w:rFonts w:ascii="Times New Roman" w:eastAsia="Times New Roman" w:hAnsi="Times New Roman" w:cs="Times New Roman"/>
                <w:sz w:val="18"/>
                <w:szCs w:val="18"/>
                <w:lang w:val="sr-Cyrl-RS"/>
              </w:rPr>
            </w:pPr>
          </w:p>
        </w:tc>
        <w:tc>
          <w:tcPr>
            <w:tcW w:w="2668" w:type="dxa"/>
            <w:gridSpan w:val="5"/>
            <w:vMerge/>
            <w:vAlign w:val="center"/>
          </w:tcPr>
          <w:p w:rsidR="000F141B" w:rsidRPr="000F141B" w:rsidRDefault="000F141B" w:rsidP="000F141B">
            <w:pPr>
              <w:spacing w:after="0" w:line="240" w:lineRule="auto"/>
              <w:rPr>
                <w:rFonts w:ascii="Times New Roman" w:eastAsia="Times New Roman" w:hAnsi="Times New Roman" w:cs="Times New Roman"/>
                <w:b/>
                <w:sz w:val="24"/>
                <w:szCs w:val="24"/>
                <w:lang w:val="sr-Cyrl-RS"/>
              </w:rPr>
            </w:pPr>
          </w:p>
        </w:tc>
        <w:tc>
          <w:tcPr>
            <w:tcW w:w="2534" w:type="dxa"/>
            <w:gridSpan w:val="2"/>
            <w:tcBorders>
              <w:top w:val="nil"/>
            </w:tcBorders>
            <w:vAlign w:val="center"/>
          </w:tcPr>
          <w:p w:rsidR="000F141B" w:rsidRPr="000F141B" w:rsidRDefault="000F141B" w:rsidP="000F141B">
            <w:pPr>
              <w:spacing w:after="0" w:line="240" w:lineRule="auto"/>
              <w:jc w:val="center"/>
              <w:rPr>
                <w:rFonts w:ascii="Times New Roman" w:eastAsia="Times New Roman" w:hAnsi="Times New Roman" w:cs="Times New Roman"/>
                <w:b/>
                <w:sz w:val="16"/>
                <w:szCs w:val="16"/>
                <w:lang w:val="sr-Cyrl-RS"/>
              </w:rPr>
            </w:pPr>
            <w:r w:rsidRPr="000F141B">
              <w:rPr>
                <w:rFonts w:ascii="Times New Roman" w:eastAsia="Times New Roman" w:hAnsi="Times New Roman" w:cs="Times New Roman"/>
                <w:b/>
                <w:sz w:val="24"/>
                <w:szCs w:val="24"/>
                <w:lang w:val="sr-Cyrl-RS"/>
              </w:rPr>
              <w:fldChar w:fldCharType="begin">
                <w:ffData>
                  <w:name w:val="Text2"/>
                  <w:enabled/>
                  <w:calcOnExit w:val="0"/>
                  <w:textInput/>
                </w:ffData>
              </w:fldChar>
            </w:r>
            <w:r w:rsidRPr="000F141B">
              <w:rPr>
                <w:rFonts w:ascii="Times New Roman" w:eastAsia="Times New Roman" w:hAnsi="Times New Roman" w:cs="Times New Roman"/>
                <w:b/>
                <w:sz w:val="24"/>
                <w:szCs w:val="24"/>
                <w:lang w:val="sr-Cyrl-RS"/>
              </w:rPr>
              <w:instrText xml:space="preserve"> FORMTEXT </w:instrText>
            </w:r>
            <w:r w:rsidRPr="000F141B">
              <w:rPr>
                <w:rFonts w:ascii="Times New Roman" w:eastAsia="Times New Roman" w:hAnsi="Times New Roman" w:cs="Times New Roman"/>
                <w:b/>
                <w:sz w:val="24"/>
                <w:szCs w:val="24"/>
                <w:lang w:val="sr-Cyrl-RS"/>
              </w:rPr>
            </w:r>
            <w:r w:rsidRPr="000F141B">
              <w:rPr>
                <w:rFonts w:ascii="Times New Roman" w:eastAsia="Times New Roman" w:hAnsi="Times New Roman" w:cs="Times New Roman"/>
                <w:b/>
                <w:sz w:val="24"/>
                <w:szCs w:val="24"/>
                <w:lang w:val="sr-Cyrl-RS"/>
              </w:rPr>
              <w:fldChar w:fldCharType="separate"/>
            </w:r>
            <w:r w:rsidRPr="000F141B">
              <w:rPr>
                <w:rFonts w:ascii="Times New Roman" w:eastAsia="Times New Roman" w:hAnsi="Times New Roman" w:cs="Times New Roman"/>
                <w:b/>
                <w:sz w:val="24"/>
                <w:szCs w:val="24"/>
                <w:lang w:val="sr-Cyrl-RS"/>
              </w:rPr>
              <w:t> </w:t>
            </w:r>
            <w:r w:rsidRPr="000F141B">
              <w:rPr>
                <w:rFonts w:ascii="Times New Roman" w:eastAsia="Times New Roman" w:hAnsi="Times New Roman" w:cs="Times New Roman"/>
                <w:b/>
                <w:sz w:val="24"/>
                <w:szCs w:val="24"/>
                <w:lang w:val="sr-Cyrl-RS"/>
              </w:rPr>
              <w:t> </w:t>
            </w:r>
            <w:r w:rsidRPr="000F141B">
              <w:rPr>
                <w:rFonts w:ascii="Times New Roman" w:eastAsia="Times New Roman" w:hAnsi="Times New Roman" w:cs="Times New Roman"/>
                <w:b/>
                <w:sz w:val="24"/>
                <w:szCs w:val="24"/>
                <w:lang w:val="sr-Cyrl-RS"/>
              </w:rPr>
              <w:t> </w:t>
            </w:r>
            <w:r w:rsidRPr="000F141B">
              <w:rPr>
                <w:rFonts w:ascii="Times New Roman" w:eastAsia="Times New Roman" w:hAnsi="Times New Roman" w:cs="Times New Roman"/>
                <w:b/>
                <w:sz w:val="24"/>
                <w:szCs w:val="24"/>
                <w:lang w:val="sr-Cyrl-RS"/>
              </w:rPr>
              <w:t> </w:t>
            </w:r>
            <w:r w:rsidRPr="000F141B">
              <w:rPr>
                <w:rFonts w:ascii="Times New Roman" w:eastAsia="Times New Roman" w:hAnsi="Times New Roman" w:cs="Times New Roman"/>
                <w:b/>
                <w:sz w:val="24"/>
                <w:szCs w:val="24"/>
                <w:lang w:val="sr-Cyrl-RS"/>
              </w:rPr>
              <w:t> </w:t>
            </w:r>
            <w:r w:rsidRPr="000F141B">
              <w:rPr>
                <w:rFonts w:ascii="Times New Roman" w:eastAsia="Times New Roman" w:hAnsi="Times New Roman" w:cs="Times New Roman"/>
                <w:b/>
                <w:sz w:val="24"/>
                <w:szCs w:val="24"/>
                <w:lang w:val="sr-Cyrl-RS"/>
              </w:rPr>
              <w:fldChar w:fldCharType="end"/>
            </w:r>
          </w:p>
        </w:tc>
      </w:tr>
      <w:tr w:rsidR="000F141B" w:rsidRPr="000F141B" w:rsidTr="000F141B">
        <w:trPr>
          <w:gridBefore w:val="1"/>
          <w:gridAfter w:val="2"/>
          <w:wBefore w:w="34" w:type="dxa"/>
          <w:wAfter w:w="774" w:type="dxa"/>
          <w:trHeight w:val="51"/>
        </w:trPr>
        <w:tc>
          <w:tcPr>
            <w:tcW w:w="493" w:type="dxa"/>
            <w:gridSpan w:val="2"/>
            <w:shd w:val="clear" w:color="auto" w:fill="auto"/>
            <w:vAlign w:val="center"/>
          </w:tcPr>
          <w:p w:rsidR="000F141B" w:rsidRPr="000F141B" w:rsidRDefault="000F141B" w:rsidP="000F141B">
            <w:pPr>
              <w:spacing w:after="0" w:line="240" w:lineRule="auto"/>
              <w:jc w:val="center"/>
              <w:rPr>
                <w:rFonts w:ascii="Times New Roman" w:eastAsia="Times New Roman" w:hAnsi="Times New Roman" w:cs="Times New Roman"/>
                <w:lang w:val="sr-Cyrl-RS"/>
              </w:rPr>
            </w:pPr>
            <w:r w:rsidRPr="000F141B">
              <w:rPr>
                <w:rFonts w:ascii="Times New Roman" w:eastAsia="Times New Roman" w:hAnsi="Times New Roman" w:cs="Times New Roman"/>
                <w:lang w:val="sr-Cyrl-RS"/>
              </w:rPr>
              <w:t>5.</w:t>
            </w:r>
          </w:p>
        </w:tc>
        <w:tc>
          <w:tcPr>
            <w:tcW w:w="3986" w:type="dxa"/>
            <w:gridSpan w:val="5"/>
            <w:shd w:val="clear" w:color="auto" w:fill="auto"/>
            <w:vAlign w:val="center"/>
          </w:tcPr>
          <w:p w:rsidR="000F141B" w:rsidRPr="000F141B" w:rsidRDefault="000F141B" w:rsidP="000F141B">
            <w:pPr>
              <w:spacing w:after="0" w:line="240" w:lineRule="auto"/>
              <w:rPr>
                <w:rFonts w:ascii="Times New Roman" w:eastAsia="Times New Roman" w:hAnsi="Times New Roman" w:cs="Times New Roman"/>
                <w:sz w:val="18"/>
                <w:szCs w:val="18"/>
                <w:lang w:val="sr-Cyrl-RS"/>
              </w:rPr>
            </w:pPr>
            <w:r w:rsidRPr="000F141B">
              <w:rPr>
                <w:rFonts w:ascii="Times New Roman" w:eastAsia="Times New Roman" w:hAnsi="Times New Roman" w:cs="Times New Roman"/>
                <w:sz w:val="18"/>
                <w:szCs w:val="18"/>
                <w:lang w:val="sr-Cyrl-RS"/>
              </w:rPr>
              <w:t>Место и држава рођења</w:t>
            </w:r>
          </w:p>
          <w:p w:rsidR="000F141B" w:rsidRPr="000F141B" w:rsidRDefault="000F141B" w:rsidP="000F141B">
            <w:pPr>
              <w:spacing w:after="0" w:line="240" w:lineRule="auto"/>
              <w:rPr>
                <w:rFonts w:ascii="Times New Roman" w:eastAsia="Times New Roman" w:hAnsi="Times New Roman" w:cs="Times New Roman"/>
                <w:sz w:val="18"/>
                <w:szCs w:val="18"/>
                <w:lang w:val="sr-Cyrl-RS"/>
              </w:rPr>
            </w:pPr>
            <w:r w:rsidRPr="000F141B">
              <w:rPr>
                <w:rFonts w:ascii="Times New Roman" w:eastAsia="Times New Roman" w:hAnsi="Times New Roman" w:cs="Times New Roman"/>
                <w:sz w:val="18"/>
                <w:szCs w:val="18"/>
                <w:lang w:val="sr-Cyrl-RS"/>
              </w:rPr>
              <w:t>Place and country of birth</w:t>
            </w:r>
          </w:p>
        </w:tc>
        <w:tc>
          <w:tcPr>
            <w:tcW w:w="5202" w:type="dxa"/>
            <w:gridSpan w:val="7"/>
            <w:vAlign w:val="center"/>
          </w:tcPr>
          <w:p w:rsidR="000F141B" w:rsidRPr="000F141B" w:rsidRDefault="000F141B" w:rsidP="000F141B">
            <w:pPr>
              <w:spacing w:after="0" w:line="240" w:lineRule="auto"/>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fldChar w:fldCharType="begin">
                <w:ffData>
                  <w:name w:val="Text5"/>
                  <w:enabled/>
                  <w:calcOnExit w:val="0"/>
                  <w:textInput/>
                </w:ffData>
              </w:fldChar>
            </w:r>
            <w:bookmarkStart w:id="5" w:name="Text5"/>
            <w:r w:rsidRPr="000F141B">
              <w:rPr>
                <w:rFonts w:ascii="Times New Roman" w:eastAsia="Times New Roman" w:hAnsi="Times New Roman" w:cs="Times New Roman"/>
                <w:sz w:val="24"/>
                <w:szCs w:val="24"/>
                <w:lang w:val="sr-Cyrl-RS"/>
              </w:rPr>
              <w:instrText xml:space="preserve"> FORMTEXT </w:instrText>
            </w:r>
            <w:r w:rsidRPr="000F141B">
              <w:rPr>
                <w:rFonts w:ascii="Times New Roman" w:eastAsia="Times New Roman" w:hAnsi="Times New Roman" w:cs="Times New Roman"/>
                <w:sz w:val="24"/>
                <w:szCs w:val="24"/>
                <w:lang w:val="sr-Cyrl-RS"/>
              </w:rPr>
            </w:r>
            <w:r w:rsidRPr="000F141B">
              <w:rPr>
                <w:rFonts w:ascii="Times New Roman" w:eastAsia="Times New Roman" w:hAnsi="Times New Roman" w:cs="Times New Roman"/>
                <w:sz w:val="24"/>
                <w:szCs w:val="24"/>
                <w:lang w:val="sr-Cyrl-RS"/>
              </w:rPr>
              <w:fldChar w:fldCharType="separate"/>
            </w:r>
            <w:r w:rsidRPr="000F141B">
              <w:rPr>
                <w:rFonts w:ascii="Times New Roman" w:eastAsia="Times New Roman" w:hAnsi="Times New Roman" w:cs="Times New Roman"/>
                <w:noProof/>
                <w:sz w:val="24"/>
                <w:szCs w:val="24"/>
                <w:lang w:val="sr-Cyrl-RS"/>
              </w:rPr>
              <w:t> </w:t>
            </w:r>
            <w:r w:rsidRPr="000F141B">
              <w:rPr>
                <w:rFonts w:ascii="Times New Roman" w:eastAsia="Times New Roman" w:hAnsi="Times New Roman" w:cs="Times New Roman"/>
                <w:noProof/>
                <w:sz w:val="24"/>
                <w:szCs w:val="24"/>
                <w:lang w:val="sr-Cyrl-RS"/>
              </w:rPr>
              <w:t> </w:t>
            </w:r>
            <w:r w:rsidRPr="000F141B">
              <w:rPr>
                <w:rFonts w:ascii="Times New Roman" w:eastAsia="Times New Roman" w:hAnsi="Times New Roman" w:cs="Times New Roman"/>
                <w:noProof/>
                <w:sz w:val="24"/>
                <w:szCs w:val="24"/>
                <w:lang w:val="sr-Cyrl-RS"/>
              </w:rPr>
              <w:t> </w:t>
            </w:r>
            <w:r w:rsidRPr="000F141B">
              <w:rPr>
                <w:rFonts w:ascii="Times New Roman" w:eastAsia="Times New Roman" w:hAnsi="Times New Roman" w:cs="Times New Roman"/>
                <w:noProof/>
                <w:sz w:val="24"/>
                <w:szCs w:val="24"/>
                <w:lang w:val="sr-Cyrl-RS"/>
              </w:rPr>
              <w:t> </w:t>
            </w:r>
            <w:r w:rsidRPr="000F141B">
              <w:rPr>
                <w:rFonts w:ascii="Times New Roman" w:eastAsia="Times New Roman" w:hAnsi="Times New Roman" w:cs="Times New Roman"/>
                <w:noProof/>
                <w:sz w:val="24"/>
                <w:szCs w:val="24"/>
                <w:lang w:val="sr-Cyrl-RS"/>
              </w:rPr>
              <w:t> </w:t>
            </w:r>
            <w:r w:rsidRPr="000F141B">
              <w:rPr>
                <w:rFonts w:ascii="Times New Roman" w:eastAsia="Times New Roman" w:hAnsi="Times New Roman" w:cs="Times New Roman"/>
                <w:sz w:val="24"/>
                <w:szCs w:val="24"/>
                <w:lang w:val="sr-Cyrl-RS"/>
              </w:rPr>
              <w:fldChar w:fldCharType="end"/>
            </w:r>
            <w:bookmarkEnd w:id="5"/>
          </w:p>
        </w:tc>
      </w:tr>
      <w:tr w:rsidR="000F141B" w:rsidRPr="000F141B" w:rsidTr="000F141B">
        <w:trPr>
          <w:gridBefore w:val="1"/>
          <w:gridAfter w:val="2"/>
          <w:wBefore w:w="34" w:type="dxa"/>
          <w:wAfter w:w="774" w:type="dxa"/>
          <w:trHeight w:val="51"/>
        </w:trPr>
        <w:tc>
          <w:tcPr>
            <w:tcW w:w="493" w:type="dxa"/>
            <w:gridSpan w:val="2"/>
            <w:shd w:val="clear" w:color="auto" w:fill="auto"/>
            <w:vAlign w:val="center"/>
          </w:tcPr>
          <w:p w:rsidR="000F141B" w:rsidRPr="000F141B" w:rsidRDefault="000F141B" w:rsidP="000F141B">
            <w:pPr>
              <w:spacing w:after="0" w:line="240" w:lineRule="auto"/>
              <w:jc w:val="center"/>
              <w:rPr>
                <w:rFonts w:ascii="Times New Roman" w:eastAsia="Times New Roman" w:hAnsi="Times New Roman" w:cs="Times New Roman"/>
                <w:lang w:val="sr-Cyrl-RS"/>
              </w:rPr>
            </w:pPr>
            <w:r w:rsidRPr="000F141B">
              <w:rPr>
                <w:rFonts w:ascii="Times New Roman" w:eastAsia="Times New Roman" w:hAnsi="Times New Roman" w:cs="Times New Roman"/>
                <w:lang w:val="sr-Cyrl-RS"/>
              </w:rPr>
              <w:t>6.</w:t>
            </w:r>
          </w:p>
        </w:tc>
        <w:tc>
          <w:tcPr>
            <w:tcW w:w="3986" w:type="dxa"/>
            <w:gridSpan w:val="5"/>
            <w:shd w:val="clear" w:color="auto" w:fill="auto"/>
            <w:vAlign w:val="center"/>
          </w:tcPr>
          <w:p w:rsidR="000F141B" w:rsidRPr="000F141B" w:rsidRDefault="000F141B" w:rsidP="000F141B">
            <w:pPr>
              <w:spacing w:after="0" w:line="240" w:lineRule="auto"/>
              <w:rPr>
                <w:rFonts w:ascii="Times New Roman" w:eastAsia="Times New Roman" w:hAnsi="Times New Roman" w:cs="Times New Roman"/>
                <w:sz w:val="18"/>
                <w:szCs w:val="18"/>
                <w:lang w:val="sr-Cyrl-RS"/>
              </w:rPr>
            </w:pPr>
            <w:r w:rsidRPr="000F141B">
              <w:rPr>
                <w:rFonts w:ascii="Times New Roman" w:eastAsia="Times New Roman" w:hAnsi="Times New Roman" w:cs="Times New Roman"/>
                <w:sz w:val="18"/>
                <w:szCs w:val="18"/>
                <w:lang w:val="sr-Cyrl-RS"/>
              </w:rPr>
              <w:t>Држављанство</w:t>
            </w:r>
          </w:p>
          <w:p w:rsidR="000F141B" w:rsidRPr="000F141B" w:rsidRDefault="000F141B" w:rsidP="000F141B">
            <w:pPr>
              <w:spacing w:after="0" w:line="240" w:lineRule="auto"/>
              <w:rPr>
                <w:rFonts w:ascii="Times New Roman" w:eastAsia="Times New Roman" w:hAnsi="Times New Roman" w:cs="Times New Roman"/>
                <w:sz w:val="18"/>
                <w:szCs w:val="18"/>
                <w:lang w:val="sr-Cyrl-RS"/>
              </w:rPr>
            </w:pPr>
            <w:r w:rsidRPr="000F141B">
              <w:rPr>
                <w:rFonts w:ascii="Times New Roman" w:eastAsia="Times New Roman" w:hAnsi="Times New Roman" w:cs="Times New Roman"/>
                <w:sz w:val="18"/>
                <w:szCs w:val="18"/>
                <w:lang w:val="sr-Cyrl-RS"/>
              </w:rPr>
              <w:t>Nationality</w:t>
            </w:r>
          </w:p>
        </w:tc>
        <w:tc>
          <w:tcPr>
            <w:tcW w:w="5202" w:type="dxa"/>
            <w:gridSpan w:val="7"/>
            <w:vAlign w:val="center"/>
          </w:tcPr>
          <w:p w:rsidR="000F141B" w:rsidRPr="000F141B" w:rsidRDefault="000F141B" w:rsidP="000F141B">
            <w:pPr>
              <w:spacing w:after="0" w:line="240" w:lineRule="auto"/>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fldChar w:fldCharType="begin">
                <w:ffData>
                  <w:name w:val="Text6"/>
                  <w:enabled/>
                  <w:calcOnExit w:val="0"/>
                  <w:textInput/>
                </w:ffData>
              </w:fldChar>
            </w:r>
            <w:bookmarkStart w:id="6" w:name="Text6"/>
            <w:r w:rsidRPr="000F141B">
              <w:rPr>
                <w:rFonts w:ascii="Times New Roman" w:eastAsia="Times New Roman" w:hAnsi="Times New Roman" w:cs="Times New Roman"/>
                <w:sz w:val="24"/>
                <w:szCs w:val="24"/>
                <w:lang w:val="sr-Cyrl-RS"/>
              </w:rPr>
              <w:instrText xml:space="preserve"> FORMTEXT </w:instrText>
            </w:r>
            <w:r w:rsidRPr="000F141B">
              <w:rPr>
                <w:rFonts w:ascii="Times New Roman" w:eastAsia="Times New Roman" w:hAnsi="Times New Roman" w:cs="Times New Roman"/>
                <w:sz w:val="24"/>
                <w:szCs w:val="24"/>
                <w:lang w:val="sr-Cyrl-RS"/>
              </w:rPr>
            </w:r>
            <w:r w:rsidRPr="000F141B">
              <w:rPr>
                <w:rFonts w:ascii="Times New Roman" w:eastAsia="Times New Roman" w:hAnsi="Times New Roman" w:cs="Times New Roman"/>
                <w:sz w:val="24"/>
                <w:szCs w:val="24"/>
                <w:lang w:val="sr-Cyrl-RS"/>
              </w:rPr>
              <w:fldChar w:fldCharType="separate"/>
            </w:r>
            <w:r w:rsidRPr="000F141B">
              <w:rPr>
                <w:rFonts w:ascii="Times New Roman" w:eastAsia="Times New Roman" w:hAnsi="Times New Roman" w:cs="Times New Roman"/>
                <w:noProof/>
                <w:sz w:val="24"/>
                <w:szCs w:val="24"/>
                <w:lang w:val="sr-Cyrl-RS"/>
              </w:rPr>
              <w:t> </w:t>
            </w:r>
            <w:r w:rsidRPr="000F141B">
              <w:rPr>
                <w:rFonts w:ascii="Times New Roman" w:eastAsia="Times New Roman" w:hAnsi="Times New Roman" w:cs="Times New Roman"/>
                <w:noProof/>
                <w:sz w:val="24"/>
                <w:szCs w:val="24"/>
                <w:lang w:val="sr-Cyrl-RS"/>
              </w:rPr>
              <w:t> </w:t>
            </w:r>
            <w:r w:rsidRPr="000F141B">
              <w:rPr>
                <w:rFonts w:ascii="Times New Roman" w:eastAsia="Times New Roman" w:hAnsi="Times New Roman" w:cs="Times New Roman"/>
                <w:noProof/>
                <w:sz w:val="24"/>
                <w:szCs w:val="24"/>
                <w:lang w:val="sr-Cyrl-RS"/>
              </w:rPr>
              <w:t> </w:t>
            </w:r>
            <w:r w:rsidRPr="000F141B">
              <w:rPr>
                <w:rFonts w:ascii="Times New Roman" w:eastAsia="Times New Roman" w:hAnsi="Times New Roman" w:cs="Times New Roman"/>
                <w:noProof/>
                <w:sz w:val="24"/>
                <w:szCs w:val="24"/>
                <w:lang w:val="sr-Cyrl-RS"/>
              </w:rPr>
              <w:t> </w:t>
            </w:r>
            <w:r w:rsidRPr="000F141B">
              <w:rPr>
                <w:rFonts w:ascii="Times New Roman" w:eastAsia="Times New Roman" w:hAnsi="Times New Roman" w:cs="Times New Roman"/>
                <w:noProof/>
                <w:sz w:val="24"/>
                <w:szCs w:val="24"/>
                <w:lang w:val="sr-Cyrl-RS"/>
              </w:rPr>
              <w:t> </w:t>
            </w:r>
            <w:r w:rsidRPr="000F141B">
              <w:rPr>
                <w:rFonts w:ascii="Times New Roman" w:eastAsia="Times New Roman" w:hAnsi="Times New Roman" w:cs="Times New Roman"/>
                <w:sz w:val="24"/>
                <w:szCs w:val="24"/>
                <w:lang w:val="sr-Cyrl-RS"/>
              </w:rPr>
              <w:fldChar w:fldCharType="end"/>
            </w:r>
            <w:bookmarkEnd w:id="6"/>
          </w:p>
        </w:tc>
      </w:tr>
      <w:tr w:rsidR="000F141B" w:rsidRPr="000F141B" w:rsidTr="000F141B">
        <w:trPr>
          <w:gridBefore w:val="1"/>
          <w:gridAfter w:val="2"/>
          <w:wBefore w:w="34" w:type="dxa"/>
          <w:wAfter w:w="774" w:type="dxa"/>
          <w:trHeight w:val="51"/>
        </w:trPr>
        <w:tc>
          <w:tcPr>
            <w:tcW w:w="493" w:type="dxa"/>
            <w:gridSpan w:val="2"/>
            <w:shd w:val="clear" w:color="auto" w:fill="auto"/>
            <w:vAlign w:val="center"/>
          </w:tcPr>
          <w:p w:rsidR="000F141B" w:rsidRPr="000F141B" w:rsidRDefault="000F141B" w:rsidP="000F141B">
            <w:pPr>
              <w:spacing w:after="0" w:line="240" w:lineRule="auto"/>
              <w:jc w:val="center"/>
              <w:rPr>
                <w:rFonts w:ascii="Times New Roman" w:eastAsia="Times New Roman" w:hAnsi="Times New Roman" w:cs="Times New Roman"/>
                <w:lang w:val="sr-Cyrl-RS"/>
              </w:rPr>
            </w:pPr>
            <w:r w:rsidRPr="000F141B">
              <w:rPr>
                <w:rFonts w:ascii="Times New Roman" w:eastAsia="Times New Roman" w:hAnsi="Times New Roman" w:cs="Times New Roman"/>
                <w:lang w:val="sr-Cyrl-RS"/>
              </w:rPr>
              <w:t>7.</w:t>
            </w:r>
          </w:p>
        </w:tc>
        <w:tc>
          <w:tcPr>
            <w:tcW w:w="3986" w:type="dxa"/>
            <w:gridSpan w:val="5"/>
            <w:shd w:val="clear" w:color="auto" w:fill="auto"/>
            <w:vAlign w:val="center"/>
          </w:tcPr>
          <w:p w:rsidR="000F141B" w:rsidRPr="000F141B" w:rsidRDefault="000F141B" w:rsidP="000F141B">
            <w:pPr>
              <w:spacing w:after="0" w:line="240" w:lineRule="auto"/>
              <w:rPr>
                <w:rFonts w:ascii="Times New Roman" w:eastAsia="Times New Roman" w:hAnsi="Times New Roman" w:cs="Times New Roman"/>
                <w:sz w:val="18"/>
                <w:szCs w:val="18"/>
                <w:lang w:val="sr-Cyrl-RS"/>
              </w:rPr>
            </w:pPr>
            <w:r w:rsidRPr="000F141B">
              <w:rPr>
                <w:rFonts w:ascii="Times New Roman" w:eastAsia="Times New Roman" w:hAnsi="Times New Roman" w:cs="Times New Roman"/>
                <w:sz w:val="18"/>
                <w:szCs w:val="18"/>
                <w:lang w:val="sr-Cyrl-RS"/>
              </w:rPr>
              <w:t>Занимање</w:t>
            </w:r>
          </w:p>
          <w:p w:rsidR="000F141B" w:rsidRPr="000F141B" w:rsidRDefault="000F141B" w:rsidP="000F141B">
            <w:pPr>
              <w:spacing w:after="0" w:line="240" w:lineRule="auto"/>
              <w:rPr>
                <w:rFonts w:ascii="Times New Roman" w:eastAsia="Times New Roman" w:hAnsi="Times New Roman" w:cs="Times New Roman"/>
                <w:sz w:val="18"/>
                <w:szCs w:val="18"/>
                <w:lang w:val="sr-Cyrl-RS"/>
              </w:rPr>
            </w:pPr>
            <w:r w:rsidRPr="000F141B">
              <w:rPr>
                <w:rFonts w:ascii="Times New Roman" w:eastAsia="Times New Roman" w:hAnsi="Times New Roman" w:cs="Times New Roman"/>
                <w:sz w:val="18"/>
                <w:szCs w:val="18"/>
                <w:lang w:val="sr-Cyrl-RS"/>
              </w:rPr>
              <w:t>Occupation</w:t>
            </w:r>
          </w:p>
        </w:tc>
        <w:tc>
          <w:tcPr>
            <w:tcW w:w="5202" w:type="dxa"/>
            <w:gridSpan w:val="7"/>
            <w:vAlign w:val="center"/>
          </w:tcPr>
          <w:p w:rsidR="000F141B" w:rsidRPr="000F141B" w:rsidRDefault="000F141B" w:rsidP="000F141B">
            <w:pPr>
              <w:spacing w:after="0" w:line="240" w:lineRule="auto"/>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fldChar w:fldCharType="begin">
                <w:ffData>
                  <w:name w:val="Text7"/>
                  <w:enabled/>
                  <w:calcOnExit w:val="0"/>
                  <w:textInput/>
                </w:ffData>
              </w:fldChar>
            </w:r>
            <w:bookmarkStart w:id="7" w:name="Text7"/>
            <w:r w:rsidRPr="000F141B">
              <w:rPr>
                <w:rFonts w:ascii="Times New Roman" w:eastAsia="Times New Roman" w:hAnsi="Times New Roman" w:cs="Times New Roman"/>
                <w:sz w:val="24"/>
                <w:szCs w:val="24"/>
                <w:lang w:val="sr-Cyrl-RS"/>
              </w:rPr>
              <w:instrText xml:space="preserve"> FORMTEXT </w:instrText>
            </w:r>
            <w:r w:rsidRPr="000F141B">
              <w:rPr>
                <w:rFonts w:ascii="Times New Roman" w:eastAsia="Times New Roman" w:hAnsi="Times New Roman" w:cs="Times New Roman"/>
                <w:sz w:val="24"/>
                <w:szCs w:val="24"/>
                <w:lang w:val="sr-Cyrl-RS"/>
              </w:rPr>
            </w:r>
            <w:r w:rsidRPr="000F141B">
              <w:rPr>
                <w:rFonts w:ascii="Times New Roman" w:eastAsia="Times New Roman" w:hAnsi="Times New Roman" w:cs="Times New Roman"/>
                <w:sz w:val="24"/>
                <w:szCs w:val="24"/>
                <w:lang w:val="sr-Cyrl-RS"/>
              </w:rPr>
              <w:fldChar w:fldCharType="separate"/>
            </w:r>
            <w:r w:rsidRPr="000F141B">
              <w:rPr>
                <w:rFonts w:ascii="Times New Roman" w:eastAsia="Times New Roman" w:hAnsi="Times New Roman" w:cs="Times New Roman"/>
                <w:noProof/>
                <w:sz w:val="24"/>
                <w:szCs w:val="24"/>
                <w:lang w:val="sr-Cyrl-RS"/>
              </w:rPr>
              <w:t> </w:t>
            </w:r>
            <w:r w:rsidRPr="000F141B">
              <w:rPr>
                <w:rFonts w:ascii="Times New Roman" w:eastAsia="Times New Roman" w:hAnsi="Times New Roman" w:cs="Times New Roman"/>
                <w:noProof/>
                <w:sz w:val="24"/>
                <w:szCs w:val="24"/>
                <w:lang w:val="sr-Cyrl-RS"/>
              </w:rPr>
              <w:t> </w:t>
            </w:r>
            <w:r w:rsidRPr="000F141B">
              <w:rPr>
                <w:rFonts w:ascii="Times New Roman" w:eastAsia="Times New Roman" w:hAnsi="Times New Roman" w:cs="Times New Roman"/>
                <w:noProof/>
                <w:sz w:val="24"/>
                <w:szCs w:val="24"/>
                <w:lang w:val="sr-Cyrl-RS"/>
              </w:rPr>
              <w:t> </w:t>
            </w:r>
            <w:r w:rsidRPr="000F141B">
              <w:rPr>
                <w:rFonts w:ascii="Times New Roman" w:eastAsia="Times New Roman" w:hAnsi="Times New Roman" w:cs="Times New Roman"/>
                <w:noProof/>
                <w:sz w:val="24"/>
                <w:szCs w:val="24"/>
                <w:lang w:val="sr-Cyrl-RS"/>
              </w:rPr>
              <w:t> </w:t>
            </w:r>
            <w:r w:rsidRPr="000F141B">
              <w:rPr>
                <w:rFonts w:ascii="Times New Roman" w:eastAsia="Times New Roman" w:hAnsi="Times New Roman" w:cs="Times New Roman"/>
                <w:noProof/>
                <w:sz w:val="24"/>
                <w:szCs w:val="24"/>
                <w:lang w:val="sr-Cyrl-RS"/>
              </w:rPr>
              <w:t> </w:t>
            </w:r>
            <w:r w:rsidRPr="000F141B">
              <w:rPr>
                <w:rFonts w:ascii="Times New Roman" w:eastAsia="Times New Roman" w:hAnsi="Times New Roman" w:cs="Times New Roman"/>
                <w:sz w:val="24"/>
                <w:szCs w:val="24"/>
                <w:lang w:val="sr-Cyrl-RS"/>
              </w:rPr>
              <w:fldChar w:fldCharType="end"/>
            </w:r>
            <w:bookmarkEnd w:id="7"/>
          </w:p>
        </w:tc>
      </w:tr>
      <w:tr w:rsidR="000F141B" w:rsidRPr="000F141B" w:rsidTr="000F141B">
        <w:trPr>
          <w:gridBefore w:val="1"/>
          <w:gridAfter w:val="2"/>
          <w:wBefore w:w="34" w:type="dxa"/>
          <w:wAfter w:w="774" w:type="dxa"/>
          <w:trHeight w:val="51"/>
        </w:trPr>
        <w:tc>
          <w:tcPr>
            <w:tcW w:w="493" w:type="dxa"/>
            <w:gridSpan w:val="2"/>
            <w:shd w:val="clear" w:color="auto" w:fill="auto"/>
            <w:vAlign w:val="center"/>
          </w:tcPr>
          <w:p w:rsidR="000F141B" w:rsidRPr="000F141B" w:rsidRDefault="000F141B" w:rsidP="000F141B">
            <w:pPr>
              <w:spacing w:after="0" w:line="240" w:lineRule="auto"/>
              <w:jc w:val="center"/>
              <w:rPr>
                <w:rFonts w:ascii="Times New Roman" w:eastAsia="Times New Roman" w:hAnsi="Times New Roman" w:cs="Times New Roman"/>
                <w:lang w:val="sr-Cyrl-RS"/>
              </w:rPr>
            </w:pPr>
            <w:r w:rsidRPr="000F141B">
              <w:rPr>
                <w:rFonts w:ascii="Times New Roman" w:eastAsia="Times New Roman" w:hAnsi="Times New Roman" w:cs="Times New Roman"/>
                <w:lang w:val="sr-Cyrl-RS"/>
              </w:rPr>
              <w:t>8.</w:t>
            </w:r>
          </w:p>
        </w:tc>
        <w:tc>
          <w:tcPr>
            <w:tcW w:w="3986" w:type="dxa"/>
            <w:gridSpan w:val="5"/>
            <w:shd w:val="clear" w:color="auto" w:fill="auto"/>
            <w:vAlign w:val="center"/>
          </w:tcPr>
          <w:p w:rsidR="000F141B" w:rsidRPr="000F141B" w:rsidRDefault="000F141B" w:rsidP="000F141B">
            <w:pPr>
              <w:spacing w:after="0" w:line="240" w:lineRule="auto"/>
              <w:rPr>
                <w:rFonts w:ascii="Times New Roman" w:eastAsia="Times New Roman" w:hAnsi="Times New Roman" w:cs="Times New Roman"/>
                <w:sz w:val="18"/>
                <w:szCs w:val="18"/>
                <w:lang w:val="sr-Cyrl-RS"/>
              </w:rPr>
            </w:pPr>
            <w:r w:rsidRPr="000F141B">
              <w:rPr>
                <w:rFonts w:ascii="Times New Roman" w:eastAsia="Times New Roman" w:hAnsi="Times New Roman" w:cs="Times New Roman"/>
                <w:sz w:val="18"/>
                <w:szCs w:val="18"/>
                <w:lang w:val="sr-Cyrl-RS"/>
              </w:rPr>
              <w:t xml:space="preserve">Ниво образовања </w:t>
            </w:r>
          </w:p>
          <w:p w:rsidR="000F141B" w:rsidRPr="000F141B" w:rsidRDefault="000F141B" w:rsidP="000F141B">
            <w:pPr>
              <w:spacing w:after="0" w:line="240" w:lineRule="auto"/>
              <w:rPr>
                <w:rFonts w:ascii="Times New Roman" w:eastAsia="Times New Roman" w:hAnsi="Times New Roman" w:cs="Times New Roman"/>
                <w:sz w:val="18"/>
                <w:szCs w:val="18"/>
                <w:lang w:val="sr-Cyrl-RS"/>
              </w:rPr>
            </w:pPr>
            <w:r w:rsidRPr="000F141B">
              <w:rPr>
                <w:rFonts w:ascii="Times New Roman" w:eastAsia="Times New Roman" w:hAnsi="Times New Roman" w:cs="Times New Roman"/>
                <w:sz w:val="18"/>
                <w:szCs w:val="18"/>
                <w:lang w:val="sr-Cyrl-RS"/>
              </w:rPr>
              <w:t>Level of education</w:t>
            </w:r>
          </w:p>
        </w:tc>
        <w:tc>
          <w:tcPr>
            <w:tcW w:w="5202" w:type="dxa"/>
            <w:gridSpan w:val="7"/>
            <w:vAlign w:val="center"/>
          </w:tcPr>
          <w:p w:rsidR="000F141B" w:rsidRPr="000F141B" w:rsidRDefault="000F141B" w:rsidP="000F141B">
            <w:pPr>
              <w:spacing w:after="0" w:line="240" w:lineRule="auto"/>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fldChar w:fldCharType="begin">
                <w:ffData>
                  <w:name w:val="Text8"/>
                  <w:enabled/>
                  <w:calcOnExit w:val="0"/>
                  <w:textInput/>
                </w:ffData>
              </w:fldChar>
            </w:r>
            <w:r w:rsidRPr="000F141B">
              <w:rPr>
                <w:rFonts w:ascii="Times New Roman" w:eastAsia="Times New Roman" w:hAnsi="Times New Roman" w:cs="Times New Roman"/>
                <w:sz w:val="24"/>
                <w:szCs w:val="24"/>
                <w:lang w:val="sr-Cyrl-RS"/>
              </w:rPr>
              <w:instrText xml:space="preserve"> FORMTEXT </w:instrText>
            </w:r>
            <w:r w:rsidRPr="000F141B">
              <w:rPr>
                <w:rFonts w:ascii="Times New Roman" w:eastAsia="Times New Roman" w:hAnsi="Times New Roman" w:cs="Times New Roman"/>
                <w:sz w:val="24"/>
                <w:szCs w:val="24"/>
                <w:lang w:val="sr-Cyrl-RS"/>
              </w:rPr>
            </w:r>
            <w:r w:rsidRPr="000F141B">
              <w:rPr>
                <w:rFonts w:ascii="Times New Roman" w:eastAsia="Times New Roman" w:hAnsi="Times New Roman" w:cs="Times New Roman"/>
                <w:sz w:val="24"/>
                <w:szCs w:val="24"/>
                <w:lang w:val="sr-Cyrl-RS"/>
              </w:rPr>
              <w:fldChar w:fldCharType="separate"/>
            </w:r>
            <w:r w:rsidRPr="000F141B">
              <w:rPr>
                <w:rFonts w:ascii="Times New Roman" w:eastAsia="Times New Roman" w:hAnsi="Times New Roman" w:cs="Times New Roman"/>
                <w:sz w:val="24"/>
                <w:szCs w:val="24"/>
                <w:lang w:val="sr-Cyrl-RS"/>
              </w:rPr>
              <w:t> </w:t>
            </w:r>
            <w:r w:rsidRPr="000F141B">
              <w:rPr>
                <w:rFonts w:ascii="Times New Roman" w:eastAsia="Times New Roman" w:hAnsi="Times New Roman" w:cs="Times New Roman"/>
                <w:sz w:val="24"/>
                <w:szCs w:val="24"/>
                <w:lang w:val="sr-Cyrl-RS"/>
              </w:rPr>
              <w:t> </w:t>
            </w:r>
            <w:r w:rsidRPr="000F141B">
              <w:rPr>
                <w:rFonts w:ascii="Times New Roman" w:eastAsia="Times New Roman" w:hAnsi="Times New Roman" w:cs="Times New Roman"/>
                <w:sz w:val="24"/>
                <w:szCs w:val="24"/>
                <w:lang w:val="sr-Cyrl-RS"/>
              </w:rPr>
              <w:t> </w:t>
            </w:r>
            <w:r w:rsidRPr="000F141B">
              <w:rPr>
                <w:rFonts w:ascii="Times New Roman" w:eastAsia="Times New Roman" w:hAnsi="Times New Roman" w:cs="Times New Roman"/>
                <w:sz w:val="24"/>
                <w:szCs w:val="24"/>
                <w:lang w:val="sr-Cyrl-RS"/>
              </w:rPr>
              <w:t> </w:t>
            </w:r>
            <w:r w:rsidRPr="000F141B">
              <w:rPr>
                <w:rFonts w:ascii="Times New Roman" w:eastAsia="Times New Roman" w:hAnsi="Times New Roman" w:cs="Times New Roman"/>
                <w:sz w:val="24"/>
                <w:szCs w:val="24"/>
                <w:lang w:val="sr-Cyrl-RS"/>
              </w:rPr>
              <w:t> </w:t>
            </w:r>
            <w:r w:rsidRPr="000F141B">
              <w:rPr>
                <w:rFonts w:ascii="Times New Roman" w:eastAsia="Times New Roman" w:hAnsi="Times New Roman" w:cs="Times New Roman"/>
                <w:sz w:val="24"/>
                <w:szCs w:val="24"/>
                <w:lang w:val="sr-Cyrl-RS"/>
              </w:rPr>
              <w:fldChar w:fldCharType="end"/>
            </w:r>
          </w:p>
        </w:tc>
      </w:tr>
      <w:tr w:rsidR="000F141B" w:rsidRPr="000F141B" w:rsidTr="000F141B">
        <w:trPr>
          <w:gridBefore w:val="1"/>
          <w:gridAfter w:val="2"/>
          <w:wBefore w:w="34" w:type="dxa"/>
          <w:wAfter w:w="774" w:type="dxa"/>
          <w:trHeight w:val="51"/>
        </w:trPr>
        <w:tc>
          <w:tcPr>
            <w:tcW w:w="493" w:type="dxa"/>
            <w:gridSpan w:val="2"/>
            <w:shd w:val="clear" w:color="auto" w:fill="auto"/>
            <w:vAlign w:val="center"/>
          </w:tcPr>
          <w:p w:rsidR="000F141B" w:rsidRPr="000F141B" w:rsidRDefault="000F141B" w:rsidP="000F141B">
            <w:pPr>
              <w:spacing w:after="0" w:line="240" w:lineRule="auto"/>
              <w:jc w:val="center"/>
              <w:rPr>
                <w:rFonts w:ascii="Times New Roman" w:eastAsia="Times New Roman" w:hAnsi="Times New Roman" w:cs="Times New Roman"/>
                <w:lang w:val="sr-Cyrl-RS"/>
              </w:rPr>
            </w:pPr>
            <w:r w:rsidRPr="000F141B">
              <w:rPr>
                <w:rFonts w:ascii="Times New Roman" w:eastAsia="Times New Roman" w:hAnsi="Times New Roman" w:cs="Times New Roman"/>
                <w:lang w:val="sr-Cyrl-RS"/>
              </w:rPr>
              <w:t>9</w:t>
            </w:r>
          </w:p>
        </w:tc>
        <w:tc>
          <w:tcPr>
            <w:tcW w:w="3986" w:type="dxa"/>
            <w:gridSpan w:val="5"/>
            <w:shd w:val="clear" w:color="auto" w:fill="auto"/>
            <w:vAlign w:val="center"/>
          </w:tcPr>
          <w:p w:rsidR="000F141B" w:rsidRPr="000F141B" w:rsidRDefault="000F141B" w:rsidP="000F141B">
            <w:pPr>
              <w:spacing w:after="0" w:line="240" w:lineRule="auto"/>
              <w:rPr>
                <w:rFonts w:ascii="Times New Roman" w:eastAsia="Times New Roman" w:hAnsi="Times New Roman" w:cs="Times New Roman"/>
                <w:sz w:val="18"/>
                <w:szCs w:val="18"/>
                <w:lang w:val="sr-Cyrl-RS"/>
              </w:rPr>
            </w:pPr>
            <w:r w:rsidRPr="000F141B">
              <w:rPr>
                <w:rFonts w:ascii="Times New Roman" w:eastAsia="Times New Roman" w:hAnsi="Times New Roman" w:cs="Times New Roman"/>
                <w:sz w:val="18"/>
                <w:szCs w:val="18"/>
                <w:lang w:val="sr-Cyrl-RS"/>
              </w:rPr>
              <w:t xml:space="preserve">Послови које обавља / услуге које врши </w:t>
            </w:r>
          </w:p>
          <w:p w:rsidR="000F141B" w:rsidRPr="000F141B" w:rsidRDefault="000F141B" w:rsidP="000F141B">
            <w:pPr>
              <w:spacing w:after="0" w:line="240" w:lineRule="auto"/>
              <w:rPr>
                <w:rFonts w:ascii="Times New Roman" w:eastAsia="Times New Roman" w:hAnsi="Times New Roman" w:cs="Times New Roman"/>
                <w:sz w:val="18"/>
                <w:szCs w:val="18"/>
                <w:lang w:val="sr-Cyrl-RS"/>
              </w:rPr>
            </w:pPr>
            <w:r w:rsidRPr="000F141B">
              <w:rPr>
                <w:rFonts w:ascii="Times New Roman" w:eastAsia="Times New Roman" w:hAnsi="Times New Roman" w:cs="Times New Roman"/>
                <w:sz w:val="18"/>
                <w:szCs w:val="18"/>
                <w:lang w:val="sr-Cyrl-RS"/>
              </w:rPr>
              <w:t>Job performed / services provided by the</w:t>
            </w:r>
          </w:p>
        </w:tc>
        <w:tc>
          <w:tcPr>
            <w:tcW w:w="5202" w:type="dxa"/>
            <w:gridSpan w:val="7"/>
            <w:vAlign w:val="center"/>
          </w:tcPr>
          <w:p w:rsidR="000F141B" w:rsidRPr="000F141B" w:rsidRDefault="000F141B" w:rsidP="000F141B">
            <w:pPr>
              <w:spacing w:after="0" w:line="240" w:lineRule="auto"/>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fldChar w:fldCharType="begin">
                <w:ffData>
                  <w:name w:val="Text8"/>
                  <w:enabled/>
                  <w:calcOnExit w:val="0"/>
                  <w:textInput/>
                </w:ffData>
              </w:fldChar>
            </w:r>
            <w:r w:rsidRPr="000F141B">
              <w:rPr>
                <w:rFonts w:ascii="Times New Roman" w:eastAsia="Times New Roman" w:hAnsi="Times New Roman" w:cs="Times New Roman"/>
                <w:sz w:val="24"/>
                <w:szCs w:val="24"/>
                <w:lang w:val="sr-Cyrl-RS"/>
              </w:rPr>
              <w:instrText xml:space="preserve"> FORMTEXT </w:instrText>
            </w:r>
            <w:r w:rsidRPr="000F141B">
              <w:rPr>
                <w:rFonts w:ascii="Times New Roman" w:eastAsia="Times New Roman" w:hAnsi="Times New Roman" w:cs="Times New Roman"/>
                <w:sz w:val="24"/>
                <w:szCs w:val="24"/>
                <w:lang w:val="sr-Cyrl-RS"/>
              </w:rPr>
            </w:r>
            <w:r w:rsidRPr="000F141B">
              <w:rPr>
                <w:rFonts w:ascii="Times New Roman" w:eastAsia="Times New Roman" w:hAnsi="Times New Roman" w:cs="Times New Roman"/>
                <w:sz w:val="24"/>
                <w:szCs w:val="24"/>
                <w:lang w:val="sr-Cyrl-RS"/>
              </w:rPr>
              <w:fldChar w:fldCharType="separate"/>
            </w:r>
            <w:r w:rsidRPr="000F141B">
              <w:rPr>
                <w:rFonts w:ascii="Times New Roman" w:eastAsia="Times New Roman" w:hAnsi="Times New Roman" w:cs="Times New Roman"/>
                <w:sz w:val="24"/>
                <w:szCs w:val="24"/>
                <w:lang w:val="sr-Cyrl-RS"/>
              </w:rPr>
              <w:t> </w:t>
            </w:r>
            <w:r w:rsidRPr="000F141B">
              <w:rPr>
                <w:rFonts w:ascii="Times New Roman" w:eastAsia="Times New Roman" w:hAnsi="Times New Roman" w:cs="Times New Roman"/>
                <w:sz w:val="24"/>
                <w:szCs w:val="24"/>
                <w:lang w:val="sr-Cyrl-RS"/>
              </w:rPr>
              <w:t> </w:t>
            </w:r>
            <w:r w:rsidRPr="000F141B">
              <w:rPr>
                <w:rFonts w:ascii="Times New Roman" w:eastAsia="Times New Roman" w:hAnsi="Times New Roman" w:cs="Times New Roman"/>
                <w:sz w:val="24"/>
                <w:szCs w:val="24"/>
                <w:lang w:val="sr-Cyrl-RS"/>
              </w:rPr>
              <w:t> </w:t>
            </w:r>
            <w:r w:rsidRPr="000F141B">
              <w:rPr>
                <w:rFonts w:ascii="Times New Roman" w:eastAsia="Times New Roman" w:hAnsi="Times New Roman" w:cs="Times New Roman"/>
                <w:sz w:val="24"/>
                <w:szCs w:val="24"/>
                <w:lang w:val="sr-Cyrl-RS"/>
              </w:rPr>
              <w:t> </w:t>
            </w:r>
            <w:r w:rsidRPr="000F141B">
              <w:rPr>
                <w:rFonts w:ascii="Times New Roman" w:eastAsia="Times New Roman" w:hAnsi="Times New Roman" w:cs="Times New Roman"/>
                <w:sz w:val="24"/>
                <w:szCs w:val="24"/>
                <w:lang w:val="sr-Cyrl-RS"/>
              </w:rPr>
              <w:t> </w:t>
            </w:r>
            <w:r w:rsidRPr="000F141B">
              <w:rPr>
                <w:rFonts w:ascii="Times New Roman" w:eastAsia="Times New Roman" w:hAnsi="Times New Roman" w:cs="Times New Roman"/>
                <w:sz w:val="24"/>
                <w:szCs w:val="24"/>
                <w:lang w:val="sr-Cyrl-RS"/>
              </w:rPr>
              <w:fldChar w:fldCharType="end"/>
            </w:r>
          </w:p>
        </w:tc>
      </w:tr>
      <w:tr w:rsidR="000F141B" w:rsidRPr="000F141B" w:rsidTr="000F141B">
        <w:trPr>
          <w:gridBefore w:val="1"/>
          <w:gridAfter w:val="2"/>
          <w:wBefore w:w="34" w:type="dxa"/>
          <w:wAfter w:w="774" w:type="dxa"/>
          <w:trHeight w:val="75"/>
        </w:trPr>
        <w:tc>
          <w:tcPr>
            <w:tcW w:w="493" w:type="dxa"/>
            <w:gridSpan w:val="2"/>
            <w:shd w:val="clear" w:color="auto" w:fill="auto"/>
            <w:vAlign w:val="center"/>
          </w:tcPr>
          <w:p w:rsidR="000F141B" w:rsidRPr="000F141B" w:rsidRDefault="000F141B" w:rsidP="000F141B">
            <w:pPr>
              <w:spacing w:after="0" w:line="240" w:lineRule="auto"/>
              <w:jc w:val="center"/>
              <w:rPr>
                <w:rFonts w:ascii="Times New Roman" w:eastAsia="Times New Roman" w:hAnsi="Times New Roman" w:cs="Times New Roman"/>
                <w:lang w:val="sr-Cyrl-RS"/>
              </w:rPr>
            </w:pPr>
            <w:r w:rsidRPr="000F141B">
              <w:rPr>
                <w:rFonts w:ascii="Times New Roman" w:eastAsia="Times New Roman" w:hAnsi="Times New Roman" w:cs="Times New Roman"/>
                <w:lang w:val="sr-Cyrl-RS"/>
              </w:rPr>
              <w:t>10.</w:t>
            </w:r>
          </w:p>
        </w:tc>
        <w:tc>
          <w:tcPr>
            <w:tcW w:w="3986" w:type="dxa"/>
            <w:gridSpan w:val="5"/>
            <w:shd w:val="clear" w:color="auto" w:fill="auto"/>
            <w:vAlign w:val="center"/>
          </w:tcPr>
          <w:p w:rsidR="000F141B" w:rsidRPr="000F141B" w:rsidRDefault="000F141B" w:rsidP="000F141B">
            <w:pPr>
              <w:spacing w:after="0" w:line="240" w:lineRule="auto"/>
              <w:ind w:right="-51"/>
              <w:rPr>
                <w:rFonts w:ascii="Times New Roman" w:eastAsia="Times New Roman" w:hAnsi="Times New Roman" w:cs="Times New Roman"/>
                <w:sz w:val="18"/>
                <w:szCs w:val="18"/>
                <w:lang w:val="sr-Cyrl-RS"/>
              </w:rPr>
            </w:pPr>
            <w:r w:rsidRPr="000F141B">
              <w:rPr>
                <w:rFonts w:ascii="Times New Roman" w:eastAsia="Times New Roman" w:hAnsi="Times New Roman" w:cs="Times New Roman"/>
                <w:sz w:val="18"/>
                <w:szCs w:val="18"/>
                <w:lang w:val="sr-Cyrl-RS"/>
              </w:rPr>
              <w:t>Пребивалиште, односно боравиште и адреса стана у иностранству</w:t>
            </w:r>
          </w:p>
          <w:p w:rsidR="000F141B" w:rsidRPr="000F141B" w:rsidRDefault="000F141B" w:rsidP="000F141B">
            <w:pPr>
              <w:spacing w:after="0" w:line="240" w:lineRule="auto"/>
              <w:rPr>
                <w:rFonts w:ascii="Times New Roman" w:eastAsia="Times New Roman" w:hAnsi="Times New Roman" w:cs="Times New Roman"/>
                <w:sz w:val="18"/>
                <w:szCs w:val="18"/>
                <w:lang w:val="sr-Cyrl-RS"/>
              </w:rPr>
            </w:pPr>
            <w:r w:rsidRPr="000F141B">
              <w:rPr>
                <w:rFonts w:ascii="Times New Roman" w:eastAsia="Times New Roman" w:hAnsi="Times New Roman" w:cs="Times New Roman"/>
                <w:sz w:val="18"/>
                <w:szCs w:val="18"/>
                <w:lang w:val="sr-Cyrl-RS"/>
              </w:rPr>
              <w:t>Residence, place of stay and address abroad</w:t>
            </w:r>
          </w:p>
        </w:tc>
        <w:tc>
          <w:tcPr>
            <w:tcW w:w="5202" w:type="dxa"/>
            <w:gridSpan w:val="7"/>
            <w:vAlign w:val="center"/>
          </w:tcPr>
          <w:p w:rsidR="000F141B" w:rsidRPr="000F141B" w:rsidRDefault="000F141B" w:rsidP="000F141B">
            <w:pPr>
              <w:spacing w:after="0" w:line="240" w:lineRule="auto"/>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fldChar w:fldCharType="begin">
                <w:ffData>
                  <w:name w:val="Text8"/>
                  <w:enabled/>
                  <w:calcOnExit w:val="0"/>
                  <w:textInput/>
                </w:ffData>
              </w:fldChar>
            </w:r>
            <w:bookmarkStart w:id="8" w:name="Text8"/>
            <w:r w:rsidRPr="000F141B">
              <w:rPr>
                <w:rFonts w:ascii="Times New Roman" w:eastAsia="Times New Roman" w:hAnsi="Times New Roman" w:cs="Times New Roman"/>
                <w:sz w:val="24"/>
                <w:szCs w:val="24"/>
                <w:lang w:val="sr-Cyrl-RS"/>
              </w:rPr>
              <w:instrText xml:space="preserve"> FORMTEXT </w:instrText>
            </w:r>
            <w:r w:rsidRPr="000F141B">
              <w:rPr>
                <w:rFonts w:ascii="Times New Roman" w:eastAsia="Times New Roman" w:hAnsi="Times New Roman" w:cs="Times New Roman"/>
                <w:sz w:val="24"/>
                <w:szCs w:val="24"/>
                <w:lang w:val="sr-Cyrl-RS"/>
              </w:rPr>
            </w:r>
            <w:r w:rsidRPr="000F141B">
              <w:rPr>
                <w:rFonts w:ascii="Times New Roman" w:eastAsia="Times New Roman" w:hAnsi="Times New Roman" w:cs="Times New Roman"/>
                <w:sz w:val="24"/>
                <w:szCs w:val="24"/>
                <w:lang w:val="sr-Cyrl-RS"/>
              </w:rPr>
              <w:fldChar w:fldCharType="separate"/>
            </w:r>
            <w:r w:rsidRPr="000F141B">
              <w:rPr>
                <w:rFonts w:ascii="Times New Roman" w:eastAsia="Times New Roman" w:hAnsi="Times New Roman" w:cs="Times New Roman"/>
                <w:noProof/>
                <w:sz w:val="24"/>
                <w:szCs w:val="24"/>
                <w:lang w:val="sr-Cyrl-RS"/>
              </w:rPr>
              <w:t> </w:t>
            </w:r>
            <w:r w:rsidRPr="000F141B">
              <w:rPr>
                <w:rFonts w:ascii="Times New Roman" w:eastAsia="Times New Roman" w:hAnsi="Times New Roman" w:cs="Times New Roman"/>
                <w:noProof/>
                <w:sz w:val="24"/>
                <w:szCs w:val="24"/>
                <w:lang w:val="sr-Cyrl-RS"/>
              </w:rPr>
              <w:t> </w:t>
            </w:r>
            <w:r w:rsidRPr="000F141B">
              <w:rPr>
                <w:rFonts w:ascii="Times New Roman" w:eastAsia="Times New Roman" w:hAnsi="Times New Roman" w:cs="Times New Roman"/>
                <w:noProof/>
                <w:sz w:val="24"/>
                <w:szCs w:val="24"/>
                <w:lang w:val="sr-Cyrl-RS"/>
              </w:rPr>
              <w:t> </w:t>
            </w:r>
            <w:r w:rsidRPr="000F141B">
              <w:rPr>
                <w:rFonts w:ascii="Times New Roman" w:eastAsia="Times New Roman" w:hAnsi="Times New Roman" w:cs="Times New Roman"/>
                <w:noProof/>
                <w:sz w:val="24"/>
                <w:szCs w:val="24"/>
                <w:lang w:val="sr-Cyrl-RS"/>
              </w:rPr>
              <w:t> </w:t>
            </w:r>
            <w:r w:rsidRPr="000F141B">
              <w:rPr>
                <w:rFonts w:ascii="Times New Roman" w:eastAsia="Times New Roman" w:hAnsi="Times New Roman" w:cs="Times New Roman"/>
                <w:noProof/>
                <w:sz w:val="24"/>
                <w:szCs w:val="24"/>
                <w:lang w:val="sr-Cyrl-RS"/>
              </w:rPr>
              <w:t> </w:t>
            </w:r>
            <w:r w:rsidRPr="000F141B">
              <w:rPr>
                <w:rFonts w:ascii="Times New Roman" w:eastAsia="Times New Roman" w:hAnsi="Times New Roman" w:cs="Times New Roman"/>
                <w:sz w:val="24"/>
                <w:szCs w:val="24"/>
                <w:lang w:val="sr-Cyrl-RS"/>
              </w:rPr>
              <w:fldChar w:fldCharType="end"/>
            </w:r>
            <w:bookmarkEnd w:id="8"/>
          </w:p>
        </w:tc>
      </w:tr>
      <w:tr w:rsidR="000F141B" w:rsidRPr="000F141B" w:rsidTr="000F141B">
        <w:trPr>
          <w:gridBefore w:val="1"/>
          <w:gridAfter w:val="2"/>
          <w:wBefore w:w="34" w:type="dxa"/>
          <w:wAfter w:w="774" w:type="dxa"/>
          <w:trHeight w:val="119"/>
        </w:trPr>
        <w:tc>
          <w:tcPr>
            <w:tcW w:w="493" w:type="dxa"/>
            <w:gridSpan w:val="2"/>
            <w:shd w:val="clear" w:color="auto" w:fill="auto"/>
            <w:vAlign w:val="center"/>
          </w:tcPr>
          <w:p w:rsidR="000F141B" w:rsidRPr="000F141B" w:rsidRDefault="000F141B" w:rsidP="000F141B">
            <w:pPr>
              <w:spacing w:after="0" w:line="240" w:lineRule="auto"/>
              <w:jc w:val="center"/>
              <w:rPr>
                <w:rFonts w:ascii="Times New Roman" w:eastAsia="Times New Roman" w:hAnsi="Times New Roman" w:cs="Times New Roman"/>
                <w:lang w:val="sr-Cyrl-RS"/>
              </w:rPr>
            </w:pPr>
            <w:r w:rsidRPr="000F141B">
              <w:rPr>
                <w:rFonts w:ascii="Times New Roman" w:eastAsia="Times New Roman" w:hAnsi="Times New Roman" w:cs="Times New Roman"/>
                <w:lang w:val="sr-Cyrl-RS"/>
              </w:rPr>
              <w:t>11.</w:t>
            </w:r>
          </w:p>
        </w:tc>
        <w:tc>
          <w:tcPr>
            <w:tcW w:w="3986" w:type="dxa"/>
            <w:gridSpan w:val="5"/>
            <w:shd w:val="clear" w:color="auto" w:fill="auto"/>
            <w:vAlign w:val="center"/>
          </w:tcPr>
          <w:p w:rsidR="000F141B" w:rsidRPr="000F141B" w:rsidRDefault="000F141B" w:rsidP="000F141B">
            <w:pPr>
              <w:spacing w:after="0" w:line="240" w:lineRule="auto"/>
              <w:rPr>
                <w:rFonts w:ascii="Times New Roman" w:eastAsia="Times New Roman" w:hAnsi="Times New Roman" w:cs="Times New Roman"/>
                <w:sz w:val="18"/>
                <w:szCs w:val="18"/>
                <w:lang w:val="sr-Cyrl-RS"/>
              </w:rPr>
            </w:pPr>
            <w:r w:rsidRPr="000F141B">
              <w:rPr>
                <w:rFonts w:ascii="Times New Roman" w:eastAsia="Times New Roman" w:hAnsi="Times New Roman" w:cs="Times New Roman"/>
                <w:sz w:val="18"/>
                <w:szCs w:val="18"/>
                <w:lang w:val="sr-Cyrl-RS"/>
              </w:rPr>
              <w:t xml:space="preserve">Адреса становања у Републици Србији (место, општина, улица, број зграде, спрата и стана), број телефона и адреса електронске поште страног држављанина </w:t>
            </w:r>
          </w:p>
          <w:p w:rsidR="000F141B" w:rsidRPr="000F141B" w:rsidRDefault="000F141B" w:rsidP="000F141B">
            <w:pPr>
              <w:spacing w:after="0" w:line="240" w:lineRule="auto"/>
              <w:rPr>
                <w:rFonts w:ascii="Times New Roman" w:eastAsia="Times New Roman" w:hAnsi="Times New Roman" w:cs="Times New Roman"/>
                <w:sz w:val="18"/>
                <w:szCs w:val="18"/>
                <w:lang w:val="sr-Cyrl-RS"/>
              </w:rPr>
            </w:pPr>
            <w:r w:rsidRPr="000F141B">
              <w:rPr>
                <w:rFonts w:ascii="Times New Roman" w:eastAsia="Times New Roman" w:hAnsi="Times New Roman" w:cs="Times New Roman"/>
                <w:sz w:val="18"/>
                <w:szCs w:val="18"/>
                <w:lang w:val="sr-Cyrl-RS"/>
              </w:rPr>
              <w:t>Foreigner’s address in the Republic of Serbia (</w:t>
            </w:r>
            <w:r w:rsidRPr="0045166D">
              <w:rPr>
                <w:rFonts w:ascii="Times New Roman" w:eastAsia="Times New Roman" w:hAnsi="Times New Roman" w:cs="Times New Roman"/>
                <w:sz w:val="18"/>
                <w:szCs w:val="18"/>
                <w:lang w:val="sr-Cyrl-RS"/>
              </w:rPr>
              <w:t>city, municipality, street, number of the building, floor number and apartment number</w:t>
            </w:r>
            <w:r w:rsidRPr="000F141B">
              <w:rPr>
                <w:rFonts w:ascii="Times New Roman" w:eastAsia="Times New Roman" w:hAnsi="Times New Roman" w:cs="Times New Roman"/>
                <w:sz w:val="18"/>
                <w:szCs w:val="18"/>
                <w:lang w:val="sr-Cyrl-RS"/>
              </w:rPr>
              <w:t>), phone number and e-mail</w:t>
            </w:r>
          </w:p>
        </w:tc>
        <w:tc>
          <w:tcPr>
            <w:tcW w:w="5202" w:type="dxa"/>
            <w:gridSpan w:val="7"/>
            <w:vAlign w:val="center"/>
          </w:tcPr>
          <w:p w:rsidR="000F141B" w:rsidRPr="000F141B" w:rsidRDefault="000F141B" w:rsidP="000F141B">
            <w:pPr>
              <w:spacing w:after="0" w:line="240" w:lineRule="auto"/>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fldChar w:fldCharType="begin">
                <w:ffData>
                  <w:name w:val="Text9"/>
                  <w:enabled/>
                  <w:calcOnExit w:val="0"/>
                  <w:textInput/>
                </w:ffData>
              </w:fldChar>
            </w:r>
            <w:bookmarkStart w:id="9" w:name="Text9"/>
            <w:r w:rsidRPr="000F141B">
              <w:rPr>
                <w:rFonts w:ascii="Times New Roman" w:eastAsia="Times New Roman" w:hAnsi="Times New Roman" w:cs="Times New Roman"/>
                <w:sz w:val="24"/>
                <w:szCs w:val="24"/>
                <w:lang w:val="sr-Cyrl-RS"/>
              </w:rPr>
              <w:instrText xml:space="preserve"> FORMTEXT </w:instrText>
            </w:r>
            <w:r w:rsidRPr="000F141B">
              <w:rPr>
                <w:rFonts w:ascii="Times New Roman" w:eastAsia="Times New Roman" w:hAnsi="Times New Roman" w:cs="Times New Roman"/>
                <w:sz w:val="24"/>
                <w:szCs w:val="24"/>
                <w:lang w:val="sr-Cyrl-RS"/>
              </w:rPr>
            </w:r>
            <w:r w:rsidRPr="000F141B">
              <w:rPr>
                <w:rFonts w:ascii="Times New Roman" w:eastAsia="Times New Roman" w:hAnsi="Times New Roman" w:cs="Times New Roman"/>
                <w:sz w:val="24"/>
                <w:szCs w:val="24"/>
                <w:lang w:val="sr-Cyrl-RS"/>
              </w:rPr>
              <w:fldChar w:fldCharType="separate"/>
            </w:r>
            <w:r w:rsidRPr="000F141B">
              <w:rPr>
                <w:rFonts w:ascii="Times New Roman" w:eastAsia="Times New Roman" w:hAnsi="Times New Roman" w:cs="Times New Roman"/>
                <w:sz w:val="24"/>
                <w:szCs w:val="24"/>
                <w:lang w:val="sr-Cyrl-RS"/>
              </w:rPr>
              <w:t> </w:t>
            </w:r>
            <w:r w:rsidRPr="000F141B">
              <w:rPr>
                <w:rFonts w:ascii="Times New Roman" w:eastAsia="Times New Roman" w:hAnsi="Times New Roman" w:cs="Times New Roman"/>
                <w:sz w:val="24"/>
                <w:szCs w:val="24"/>
                <w:lang w:val="sr-Cyrl-RS"/>
              </w:rPr>
              <w:t> </w:t>
            </w:r>
            <w:r w:rsidRPr="000F141B">
              <w:rPr>
                <w:rFonts w:ascii="Times New Roman" w:eastAsia="Times New Roman" w:hAnsi="Times New Roman" w:cs="Times New Roman"/>
                <w:sz w:val="24"/>
                <w:szCs w:val="24"/>
                <w:lang w:val="sr-Cyrl-RS"/>
              </w:rPr>
              <w:t> </w:t>
            </w:r>
            <w:r w:rsidRPr="000F141B">
              <w:rPr>
                <w:rFonts w:ascii="Times New Roman" w:eastAsia="Times New Roman" w:hAnsi="Times New Roman" w:cs="Times New Roman"/>
                <w:sz w:val="24"/>
                <w:szCs w:val="24"/>
                <w:lang w:val="sr-Cyrl-RS"/>
              </w:rPr>
              <w:t> </w:t>
            </w:r>
            <w:r w:rsidRPr="000F141B">
              <w:rPr>
                <w:rFonts w:ascii="Times New Roman" w:eastAsia="Times New Roman" w:hAnsi="Times New Roman" w:cs="Times New Roman"/>
                <w:sz w:val="24"/>
                <w:szCs w:val="24"/>
                <w:lang w:val="sr-Cyrl-RS"/>
              </w:rPr>
              <w:t> </w:t>
            </w:r>
            <w:r w:rsidRPr="000F141B">
              <w:rPr>
                <w:rFonts w:ascii="Times New Roman" w:eastAsia="Times New Roman" w:hAnsi="Times New Roman" w:cs="Times New Roman"/>
                <w:sz w:val="24"/>
                <w:szCs w:val="24"/>
                <w:lang w:val="sr-Cyrl-RS"/>
              </w:rPr>
              <w:fldChar w:fldCharType="end"/>
            </w:r>
            <w:bookmarkEnd w:id="9"/>
          </w:p>
          <w:p w:rsidR="000F141B" w:rsidRPr="000F141B" w:rsidRDefault="000F141B" w:rsidP="000F141B">
            <w:pPr>
              <w:spacing w:after="0" w:line="240" w:lineRule="auto"/>
              <w:rPr>
                <w:rFonts w:ascii="Times New Roman" w:eastAsia="Times New Roman" w:hAnsi="Times New Roman" w:cs="Times New Roman"/>
                <w:b/>
                <w:lang w:val="sr-Cyrl-RS"/>
              </w:rPr>
            </w:pPr>
            <w:r w:rsidRPr="000F141B">
              <w:rPr>
                <w:rFonts w:ascii="Times New Roman" w:eastAsia="Times New Roman" w:hAnsi="Times New Roman" w:cs="Times New Roman"/>
                <w:sz w:val="18"/>
                <w:szCs w:val="18"/>
                <w:lang w:val="sr-Cyrl-RS"/>
              </w:rPr>
              <w:t xml:space="preserve">код – аt </w:t>
            </w:r>
            <w:r w:rsidRPr="000F141B">
              <w:rPr>
                <w:rFonts w:ascii="Times New Roman" w:eastAsia="Times New Roman" w:hAnsi="Times New Roman" w:cs="Times New Roman"/>
                <w:sz w:val="24"/>
                <w:szCs w:val="24"/>
                <w:lang w:val="sr-Cyrl-RS"/>
              </w:rPr>
              <w:fldChar w:fldCharType="begin">
                <w:ffData>
                  <w:name w:val="Text34"/>
                  <w:enabled/>
                  <w:calcOnExit w:val="0"/>
                  <w:textInput/>
                </w:ffData>
              </w:fldChar>
            </w:r>
            <w:bookmarkStart w:id="10" w:name="Text34"/>
            <w:r w:rsidRPr="000F141B">
              <w:rPr>
                <w:rFonts w:ascii="Times New Roman" w:eastAsia="Times New Roman" w:hAnsi="Times New Roman" w:cs="Times New Roman"/>
                <w:sz w:val="24"/>
                <w:szCs w:val="24"/>
                <w:lang w:val="sr-Cyrl-RS"/>
              </w:rPr>
              <w:instrText xml:space="preserve"> FORMTEXT </w:instrText>
            </w:r>
            <w:r w:rsidRPr="000F141B">
              <w:rPr>
                <w:rFonts w:ascii="Times New Roman" w:eastAsia="Times New Roman" w:hAnsi="Times New Roman" w:cs="Times New Roman"/>
                <w:sz w:val="24"/>
                <w:szCs w:val="24"/>
                <w:lang w:val="sr-Cyrl-RS"/>
              </w:rPr>
            </w:r>
            <w:r w:rsidRPr="000F141B">
              <w:rPr>
                <w:rFonts w:ascii="Times New Roman" w:eastAsia="Times New Roman" w:hAnsi="Times New Roman" w:cs="Times New Roman"/>
                <w:sz w:val="24"/>
                <w:szCs w:val="24"/>
                <w:lang w:val="sr-Cyrl-RS"/>
              </w:rPr>
              <w:fldChar w:fldCharType="separate"/>
            </w:r>
            <w:r w:rsidRPr="000F141B">
              <w:rPr>
                <w:rFonts w:ascii="Times New Roman" w:eastAsia="Times New Roman" w:hAnsi="Times New Roman" w:cs="Times New Roman"/>
                <w:sz w:val="24"/>
                <w:szCs w:val="24"/>
                <w:lang w:val="sr-Cyrl-RS"/>
              </w:rPr>
              <w:t> </w:t>
            </w:r>
            <w:r w:rsidRPr="000F141B">
              <w:rPr>
                <w:rFonts w:ascii="Times New Roman" w:eastAsia="Times New Roman" w:hAnsi="Times New Roman" w:cs="Times New Roman"/>
                <w:sz w:val="24"/>
                <w:szCs w:val="24"/>
                <w:lang w:val="sr-Cyrl-RS"/>
              </w:rPr>
              <w:t> </w:t>
            </w:r>
            <w:r w:rsidRPr="000F141B">
              <w:rPr>
                <w:rFonts w:ascii="Times New Roman" w:eastAsia="Times New Roman" w:hAnsi="Times New Roman" w:cs="Times New Roman"/>
                <w:sz w:val="24"/>
                <w:szCs w:val="24"/>
                <w:lang w:val="sr-Cyrl-RS"/>
              </w:rPr>
              <w:t> </w:t>
            </w:r>
            <w:r w:rsidRPr="000F141B">
              <w:rPr>
                <w:rFonts w:ascii="Times New Roman" w:eastAsia="Times New Roman" w:hAnsi="Times New Roman" w:cs="Times New Roman"/>
                <w:sz w:val="24"/>
                <w:szCs w:val="24"/>
                <w:lang w:val="sr-Cyrl-RS"/>
              </w:rPr>
              <w:t> </w:t>
            </w:r>
            <w:r w:rsidRPr="000F141B">
              <w:rPr>
                <w:rFonts w:ascii="Times New Roman" w:eastAsia="Times New Roman" w:hAnsi="Times New Roman" w:cs="Times New Roman"/>
                <w:sz w:val="24"/>
                <w:szCs w:val="24"/>
                <w:lang w:val="sr-Cyrl-RS"/>
              </w:rPr>
              <w:t> </w:t>
            </w:r>
            <w:r w:rsidRPr="000F141B">
              <w:rPr>
                <w:rFonts w:ascii="Times New Roman" w:eastAsia="Times New Roman" w:hAnsi="Times New Roman" w:cs="Times New Roman"/>
                <w:sz w:val="24"/>
                <w:szCs w:val="24"/>
                <w:lang w:val="sr-Cyrl-RS"/>
              </w:rPr>
              <w:fldChar w:fldCharType="end"/>
            </w:r>
            <w:bookmarkEnd w:id="10"/>
          </w:p>
          <w:p w:rsidR="000F141B" w:rsidRPr="000F141B" w:rsidRDefault="000F141B" w:rsidP="000F141B">
            <w:pPr>
              <w:spacing w:after="0" w:line="240" w:lineRule="auto"/>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fldChar w:fldCharType="begin">
                <w:ffData>
                  <w:name w:val="Text34"/>
                  <w:enabled/>
                  <w:calcOnExit w:val="0"/>
                  <w:textInput/>
                </w:ffData>
              </w:fldChar>
            </w:r>
            <w:r w:rsidRPr="000F141B">
              <w:rPr>
                <w:rFonts w:ascii="Times New Roman" w:eastAsia="Times New Roman" w:hAnsi="Times New Roman" w:cs="Times New Roman"/>
                <w:sz w:val="24"/>
                <w:szCs w:val="24"/>
                <w:lang w:val="sr-Cyrl-RS"/>
              </w:rPr>
              <w:instrText xml:space="preserve"> FORMTEXT </w:instrText>
            </w:r>
            <w:r w:rsidRPr="000F141B">
              <w:rPr>
                <w:rFonts w:ascii="Times New Roman" w:eastAsia="Times New Roman" w:hAnsi="Times New Roman" w:cs="Times New Roman"/>
                <w:sz w:val="24"/>
                <w:szCs w:val="24"/>
                <w:lang w:val="sr-Cyrl-RS"/>
              </w:rPr>
            </w:r>
            <w:r w:rsidRPr="000F141B">
              <w:rPr>
                <w:rFonts w:ascii="Times New Roman" w:eastAsia="Times New Roman" w:hAnsi="Times New Roman" w:cs="Times New Roman"/>
                <w:sz w:val="24"/>
                <w:szCs w:val="24"/>
                <w:lang w:val="sr-Cyrl-RS"/>
              </w:rPr>
              <w:fldChar w:fldCharType="separate"/>
            </w:r>
            <w:r w:rsidRPr="000F141B">
              <w:rPr>
                <w:rFonts w:ascii="Cambria Math" w:eastAsia="Times New Roman" w:hAnsi="Cambria Math" w:cs="Cambria Math"/>
                <w:sz w:val="24"/>
                <w:szCs w:val="24"/>
                <w:lang w:val="sr-Cyrl-RS"/>
              </w:rPr>
              <w:t> </w:t>
            </w:r>
            <w:r w:rsidRPr="000F141B">
              <w:rPr>
                <w:rFonts w:ascii="Cambria Math" w:eastAsia="Times New Roman" w:hAnsi="Cambria Math" w:cs="Cambria Math"/>
                <w:sz w:val="24"/>
                <w:szCs w:val="24"/>
                <w:lang w:val="sr-Cyrl-RS"/>
              </w:rPr>
              <w:t> </w:t>
            </w:r>
            <w:r w:rsidRPr="000F141B">
              <w:rPr>
                <w:rFonts w:ascii="Cambria Math" w:eastAsia="Times New Roman" w:hAnsi="Cambria Math" w:cs="Cambria Math"/>
                <w:sz w:val="24"/>
                <w:szCs w:val="24"/>
                <w:lang w:val="sr-Cyrl-RS"/>
              </w:rPr>
              <w:t> </w:t>
            </w:r>
            <w:r w:rsidRPr="000F141B">
              <w:rPr>
                <w:rFonts w:ascii="Cambria Math" w:eastAsia="Times New Roman" w:hAnsi="Cambria Math" w:cs="Cambria Math"/>
                <w:sz w:val="24"/>
                <w:szCs w:val="24"/>
                <w:lang w:val="sr-Cyrl-RS"/>
              </w:rPr>
              <w:t> </w:t>
            </w:r>
            <w:r w:rsidRPr="000F141B">
              <w:rPr>
                <w:rFonts w:ascii="Cambria Math" w:eastAsia="Times New Roman" w:hAnsi="Cambria Math" w:cs="Cambria Math"/>
                <w:sz w:val="24"/>
                <w:szCs w:val="24"/>
                <w:lang w:val="sr-Cyrl-RS"/>
              </w:rPr>
              <w:t> </w:t>
            </w:r>
            <w:r w:rsidRPr="000F141B">
              <w:rPr>
                <w:rFonts w:ascii="Times New Roman" w:eastAsia="Times New Roman" w:hAnsi="Times New Roman" w:cs="Times New Roman"/>
                <w:sz w:val="24"/>
                <w:szCs w:val="24"/>
                <w:lang w:val="sr-Cyrl-RS"/>
              </w:rPr>
              <w:fldChar w:fldCharType="end"/>
            </w:r>
          </w:p>
          <w:p w:rsidR="000F141B" w:rsidRPr="000F141B" w:rsidRDefault="000F141B" w:rsidP="000F141B">
            <w:pPr>
              <w:spacing w:after="0" w:line="240" w:lineRule="auto"/>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fldChar w:fldCharType="begin">
                <w:ffData>
                  <w:name w:val="Text34"/>
                  <w:enabled/>
                  <w:calcOnExit w:val="0"/>
                  <w:textInput/>
                </w:ffData>
              </w:fldChar>
            </w:r>
            <w:r w:rsidRPr="000F141B">
              <w:rPr>
                <w:rFonts w:ascii="Times New Roman" w:eastAsia="Times New Roman" w:hAnsi="Times New Roman" w:cs="Times New Roman"/>
                <w:sz w:val="24"/>
                <w:szCs w:val="24"/>
                <w:lang w:val="sr-Cyrl-RS"/>
              </w:rPr>
              <w:instrText xml:space="preserve"> FORMTEXT </w:instrText>
            </w:r>
            <w:r w:rsidRPr="000F141B">
              <w:rPr>
                <w:rFonts w:ascii="Times New Roman" w:eastAsia="Times New Roman" w:hAnsi="Times New Roman" w:cs="Times New Roman"/>
                <w:sz w:val="24"/>
                <w:szCs w:val="24"/>
                <w:lang w:val="sr-Cyrl-RS"/>
              </w:rPr>
            </w:r>
            <w:r w:rsidRPr="000F141B">
              <w:rPr>
                <w:rFonts w:ascii="Times New Roman" w:eastAsia="Times New Roman" w:hAnsi="Times New Roman" w:cs="Times New Roman"/>
                <w:sz w:val="24"/>
                <w:szCs w:val="24"/>
                <w:lang w:val="sr-Cyrl-RS"/>
              </w:rPr>
              <w:fldChar w:fldCharType="separate"/>
            </w:r>
            <w:r w:rsidRPr="000F141B">
              <w:rPr>
                <w:rFonts w:ascii="Cambria Math" w:eastAsia="Times New Roman" w:hAnsi="Cambria Math" w:cs="Cambria Math"/>
                <w:sz w:val="24"/>
                <w:szCs w:val="24"/>
                <w:lang w:val="sr-Cyrl-RS"/>
              </w:rPr>
              <w:t> </w:t>
            </w:r>
            <w:r w:rsidRPr="000F141B">
              <w:rPr>
                <w:rFonts w:ascii="Cambria Math" w:eastAsia="Times New Roman" w:hAnsi="Cambria Math" w:cs="Cambria Math"/>
                <w:sz w:val="24"/>
                <w:szCs w:val="24"/>
                <w:lang w:val="sr-Cyrl-RS"/>
              </w:rPr>
              <w:t> </w:t>
            </w:r>
            <w:r w:rsidRPr="000F141B">
              <w:rPr>
                <w:rFonts w:ascii="Cambria Math" w:eastAsia="Times New Roman" w:hAnsi="Cambria Math" w:cs="Cambria Math"/>
                <w:sz w:val="24"/>
                <w:szCs w:val="24"/>
                <w:lang w:val="sr-Cyrl-RS"/>
              </w:rPr>
              <w:t> </w:t>
            </w:r>
            <w:r w:rsidRPr="000F141B">
              <w:rPr>
                <w:rFonts w:ascii="Cambria Math" w:eastAsia="Times New Roman" w:hAnsi="Cambria Math" w:cs="Cambria Math"/>
                <w:sz w:val="24"/>
                <w:szCs w:val="24"/>
                <w:lang w:val="sr-Cyrl-RS"/>
              </w:rPr>
              <w:t> </w:t>
            </w:r>
            <w:r w:rsidRPr="000F141B">
              <w:rPr>
                <w:rFonts w:ascii="Cambria Math" w:eastAsia="Times New Roman" w:hAnsi="Cambria Math" w:cs="Cambria Math"/>
                <w:sz w:val="24"/>
                <w:szCs w:val="24"/>
                <w:lang w:val="sr-Cyrl-RS"/>
              </w:rPr>
              <w:t> </w:t>
            </w:r>
            <w:r w:rsidRPr="000F141B">
              <w:rPr>
                <w:rFonts w:ascii="Times New Roman" w:eastAsia="Times New Roman" w:hAnsi="Times New Roman" w:cs="Times New Roman"/>
                <w:sz w:val="24"/>
                <w:szCs w:val="24"/>
                <w:lang w:val="sr-Cyrl-RS"/>
              </w:rPr>
              <w:fldChar w:fldCharType="end"/>
            </w:r>
          </w:p>
        </w:tc>
      </w:tr>
      <w:tr w:rsidR="000F141B" w:rsidRPr="000F141B" w:rsidTr="000F141B">
        <w:trPr>
          <w:gridBefore w:val="1"/>
          <w:gridAfter w:val="2"/>
          <w:wBefore w:w="34" w:type="dxa"/>
          <w:wAfter w:w="774" w:type="dxa"/>
          <w:trHeight w:val="62"/>
        </w:trPr>
        <w:tc>
          <w:tcPr>
            <w:tcW w:w="493" w:type="dxa"/>
            <w:gridSpan w:val="2"/>
            <w:shd w:val="clear" w:color="auto" w:fill="auto"/>
            <w:vAlign w:val="center"/>
          </w:tcPr>
          <w:p w:rsidR="000F141B" w:rsidRPr="000F141B" w:rsidRDefault="000F141B" w:rsidP="000F141B">
            <w:pPr>
              <w:spacing w:after="0" w:line="240" w:lineRule="auto"/>
              <w:jc w:val="center"/>
              <w:rPr>
                <w:rFonts w:ascii="Times New Roman" w:eastAsia="Times New Roman" w:hAnsi="Times New Roman" w:cs="Times New Roman"/>
                <w:lang w:val="sr-Cyrl-RS"/>
              </w:rPr>
            </w:pPr>
            <w:r w:rsidRPr="000F141B">
              <w:rPr>
                <w:rFonts w:ascii="Times New Roman" w:eastAsia="Times New Roman" w:hAnsi="Times New Roman" w:cs="Times New Roman"/>
                <w:lang w:val="sr-Cyrl-RS"/>
              </w:rPr>
              <w:t>12.</w:t>
            </w:r>
          </w:p>
        </w:tc>
        <w:tc>
          <w:tcPr>
            <w:tcW w:w="3986" w:type="dxa"/>
            <w:gridSpan w:val="5"/>
            <w:shd w:val="clear" w:color="auto" w:fill="auto"/>
            <w:vAlign w:val="center"/>
          </w:tcPr>
          <w:p w:rsidR="000F141B" w:rsidRPr="000F141B" w:rsidRDefault="000F141B" w:rsidP="000F141B">
            <w:pPr>
              <w:spacing w:after="0" w:line="240" w:lineRule="auto"/>
              <w:rPr>
                <w:rFonts w:ascii="Times New Roman" w:eastAsia="Times New Roman" w:hAnsi="Times New Roman" w:cs="Times New Roman"/>
                <w:sz w:val="18"/>
                <w:szCs w:val="18"/>
                <w:lang w:val="sr-Cyrl-RS"/>
              </w:rPr>
            </w:pPr>
            <w:r w:rsidRPr="000F141B">
              <w:rPr>
                <w:rFonts w:ascii="Times New Roman" w:eastAsia="Times New Roman" w:hAnsi="Times New Roman" w:cs="Times New Roman"/>
                <w:sz w:val="18"/>
                <w:szCs w:val="18"/>
                <w:lang w:val="sr-Cyrl-RS"/>
              </w:rPr>
              <w:t>Датум и место уласка у Републику Србију</w:t>
            </w:r>
          </w:p>
          <w:p w:rsidR="000F141B" w:rsidRPr="000F141B" w:rsidRDefault="000F141B" w:rsidP="000F141B">
            <w:pPr>
              <w:spacing w:after="0" w:line="240" w:lineRule="auto"/>
              <w:rPr>
                <w:rFonts w:ascii="Times New Roman" w:eastAsia="Times New Roman" w:hAnsi="Times New Roman" w:cs="Times New Roman"/>
                <w:sz w:val="18"/>
                <w:szCs w:val="18"/>
                <w:lang w:val="sr-Cyrl-RS"/>
              </w:rPr>
            </w:pPr>
            <w:r w:rsidRPr="000F141B">
              <w:rPr>
                <w:rFonts w:ascii="Times New Roman" w:eastAsia="Times New Roman" w:hAnsi="Times New Roman" w:cs="Times New Roman"/>
                <w:sz w:val="18"/>
                <w:szCs w:val="18"/>
                <w:lang w:val="sr-Cyrl-RS"/>
              </w:rPr>
              <w:t>Date and place of entry into Republic of Serbia</w:t>
            </w:r>
          </w:p>
        </w:tc>
        <w:tc>
          <w:tcPr>
            <w:tcW w:w="5202" w:type="dxa"/>
            <w:gridSpan w:val="7"/>
            <w:vAlign w:val="center"/>
          </w:tcPr>
          <w:p w:rsidR="000F141B" w:rsidRPr="000F141B" w:rsidRDefault="000F141B" w:rsidP="000F141B">
            <w:pPr>
              <w:spacing w:after="0" w:line="240" w:lineRule="auto"/>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fldChar w:fldCharType="begin">
                <w:ffData>
                  <w:name w:val="Text10"/>
                  <w:enabled/>
                  <w:calcOnExit w:val="0"/>
                  <w:textInput/>
                </w:ffData>
              </w:fldChar>
            </w:r>
            <w:bookmarkStart w:id="11" w:name="Text10"/>
            <w:r w:rsidRPr="000F141B">
              <w:rPr>
                <w:rFonts w:ascii="Times New Roman" w:eastAsia="Times New Roman" w:hAnsi="Times New Roman" w:cs="Times New Roman"/>
                <w:sz w:val="24"/>
                <w:szCs w:val="24"/>
                <w:lang w:val="sr-Cyrl-RS"/>
              </w:rPr>
              <w:instrText xml:space="preserve"> FORMTEXT </w:instrText>
            </w:r>
            <w:r w:rsidRPr="000F141B">
              <w:rPr>
                <w:rFonts w:ascii="Times New Roman" w:eastAsia="Times New Roman" w:hAnsi="Times New Roman" w:cs="Times New Roman"/>
                <w:sz w:val="24"/>
                <w:szCs w:val="24"/>
                <w:lang w:val="sr-Cyrl-RS"/>
              </w:rPr>
            </w:r>
            <w:r w:rsidRPr="000F141B">
              <w:rPr>
                <w:rFonts w:ascii="Times New Roman" w:eastAsia="Times New Roman" w:hAnsi="Times New Roman" w:cs="Times New Roman"/>
                <w:sz w:val="24"/>
                <w:szCs w:val="24"/>
                <w:lang w:val="sr-Cyrl-RS"/>
              </w:rPr>
              <w:fldChar w:fldCharType="separate"/>
            </w:r>
            <w:r w:rsidRPr="000F141B">
              <w:rPr>
                <w:rFonts w:ascii="Times New Roman" w:eastAsia="Times New Roman" w:hAnsi="Times New Roman" w:cs="Times New Roman"/>
                <w:noProof/>
                <w:sz w:val="24"/>
                <w:szCs w:val="24"/>
                <w:lang w:val="sr-Cyrl-RS"/>
              </w:rPr>
              <w:t> </w:t>
            </w:r>
            <w:r w:rsidRPr="000F141B">
              <w:rPr>
                <w:rFonts w:ascii="Times New Roman" w:eastAsia="Times New Roman" w:hAnsi="Times New Roman" w:cs="Times New Roman"/>
                <w:noProof/>
                <w:sz w:val="24"/>
                <w:szCs w:val="24"/>
                <w:lang w:val="sr-Cyrl-RS"/>
              </w:rPr>
              <w:t> </w:t>
            </w:r>
            <w:r w:rsidRPr="000F141B">
              <w:rPr>
                <w:rFonts w:ascii="Times New Roman" w:eastAsia="Times New Roman" w:hAnsi="Times New Roman" w:cs="Times New Roman"/>
                <w:noProof/>
                <w:sz w:val="24"/>
                <w:szCs w:val="24"/>
                <w:lang w:val="sr-Cyrl-RS"/>
              </w:rPr>
              <w:t> </w:t>
            </w:r>
            <w:r w:rsidRPr="000F141B">
              <w:rPr>
                <w:rFonts w:ascii="Times New Roman" w:eastAsia="Times New Roman" w:hAnsi="Times New Roman" w:cs="Times New Roman"/>
                <w:noProof/>
                <w:sz w:val="24"/>
                <w:szCs w:val="24"/>
                <w:lang w:val="sr-Cyrl-RS"/>
              </w:rPr>
              <w:t> </w:t>
            </w:r>
            <w:r w:rsidRPr="000F141B">
              <w:rPr>
                <w:rFonts w:ascii="Times New Roman" w:eastAsia="Times New Roman" w:hAnsi="Times New Roman" w:cs="Times New Roman"/>
                <w:noProof/>
                <w:sz w:val="24"/>
                <w:szCs w:val="24"/>
                <w:lang w:val="sr-Cyrl-RS"/>
              </w:rPr>
              <w:t> </w:t>
            </w:r>
            <w:r w:rsidRPr="000F141B">
              <w:rPr>
                <w:rFonts w:ascii="Times New Roman" w:eastAsia="Times New Roman" w:hAnsi="Times New Roman" w:cs="Times New Roman"/>
                <w:sz w:val="24"/>
                <w:szCs w:val="24"/>
                <w:lang w:val="sr-Cyrl-RS"/>
              </w:rPr>
              <w:fldChar w:fldCharType="end"/>
            </w:r>
            <w:bookmarkEnd w:id="11"/>
          </w:p>
        </w:tc>
      </w:tr>
      <w:tr w:rsidR="000F141B" w:rsidRPr="000F141B" w:rsidTr="000F141B">
        <w:trPr>
          <w:gridBefore w:val="1"/>
          <w:gridAfter w:val="2"/>
          <w:wBefore w:w="34" w:type="dxa"/>
          <w:wAfter w:w="774" w:type="dxa"/>
          <w:trHeight w:val="46"/>
        </w:trPr>
        <w:tc>
          <w:tcPr>
            <w:tcW w:w="493" w:type="dxa"/>
            <w:gridSpan w:val="2"/>
            <w:shd w:val="clear" w:color="auto" w:fill="auto"/>
            <w:vAlign w:val="center"/>
          </w:tcPr>
          <w:p w:rsidR="000F141B" w:rsidRPr="000F141B" w:rsidRDefault="000F141B" w:rsidP="000F141B">
            <w:pPr>
              <w:spacing w:after="0" w:line="240" w:lineRule="auto"/>
              <w:jc w:val="center"/>
              <w:rPr>
                <w:rFonts w:ascii="Times New Roman" w:eastAsia="Times New Roman" w:hAnsi="Times New Roman" w:cs="Times New Roman"/>
                <w:lang w:val="sr-Cyrl-RS"/>
              </w:rPr>
            </w:pPr>
            <w:r w:rsidRPr="000F141B">
              <w:rPr>
                <w:rFonts w:ascii="Times New Roman" w:eastAsia="Times New Roman" w:hAnsi="Times New Roman" w:cs="Times New Roman"/>
                <w:lang w:val="sr-Cyrl-RS"/>
              </w:rPr>
              <w:t>13.</w:t>
            </w:r>
          </w:p>
        </w:tc>
        <w:tc>
          <w:tcPr>
            <w:tcW w:w="3986" w:type="dxa"/>
            <w:gridSpan w:val="5"/>
            <w:shd w:val="clear" w:color="auto" w:fill="auto"/>
            <w:vAlign w:val="center"/>
          </w:tcPr>
          <w:p w:rsidR="000F141B" w:rsidRPr="000F141B" w:rsidRDefault="000F141B" w:rsidP="000F141B">
            <w:pPr>
              <w:spacing w:after="0" w:line="240" w:lineRule="auto"/>
              <w:rPr>
                <w:rFonts w:ascii="Times New Roman" w:eastAsia="Times New Roman" w:hAnsi="Times New Roman" w:cs="Times New Roman"/>
                <w:sz w:val="18"/>
                <w:szCs w:val="18"/>
                <w:lang w:val="sr-Cyrl-RS"/>
              </w:rPr>
            </w:pPr>
            <w:r w:rsidRPr="000F141B">
              <w:rPr>
                <w:rFonts w:ascii="Times New Roman" w:eastAsia="Times New Roman" w:hAnsi="Times New Roman" w:cs="Times New Roman"/>
                <w:sz w:val="18"/>
                <w:szCs w:val="18"/>
                <w:lang w:val="sr-Cyrl-RS"/>
              </w:rPr>
              <w:t>Основ привременог боравка</w:t>
            </w:r>
          </w:p>
          <w:p w:rsidR="000F141B" w:rsidRPr="000F141B" w:rsidRDefault="000F141B" w:rsidP="000F141B">
            <w:pPr>
              <w:spacing w:after="0" w:line="240" w:lineRule="auto"/>
              <w:rPr>
                <w:rFonts w:ascii="Times New Roman" w:eastAsia="Times New Roman" w:hAnsi="Times New Roman" w:cs="Times New Roman"/>
                <w:sz w:val="18"/>
                <w:szCs w:val="18"/>
                <w:lang w:val="sr-Cyrl-RS"/>
              </w:rPr>
            </w:pPr>
            <w:r w:rsidRPr="000F141B">
              <w:rPr>
                <w:rFonts w:ascii="Times New Roman" w:eastAsia="Times New Roman" w:hAnsi="Times New Roman" w:cs="Times New Roman"/>
                <w:sz w:val="18"/>
                <w:szCs w:val="18"/>
                <w:lang w:val="sr-Cyrl-RS"/>
              </w:rPr>
              <w:t>Purpose of temporary residence in the Republic of Serbia</w:t>
            </w:r>
          </w:p>
        </w:tc>
        <w:tc>
          <w:tcPr>
            <w:tcW w:w="5202" w:type="dxa"/>
            <w:gridSpan w:val="7"/>
            <w:vAlign w:val="center"/>
          </w:tcPr>
          <w:p w:rsidR="000F141B" w:rsidRPr="000F141B" w:rsidRDefault="000F141B" w:rsidP="000F141B">
            <w:pPr>
              <w:spacing w:after="120" w:line="240" w:lineRule="auto"/>
              <w:rPr>
                <w:rFonts w:ascii="Times New Roman" w:eastAsia="Times New Roman" w:hAnsi="Times New Roman" w:cs="Times New Roman"/>
                <w:sz w:val="18"/>
                <w:szCs w:val="18"/>
                <w:lang w:val="sr-Cyrl-RS"/>
              </w:rPr>
            </w:pPr>
            <w:r w:rsidRPr="000F141B">
              <w:rPr>
                <w:rFonts w:ascii="Times New Roman" w:eastAsia="Times New Roman" w:hAnsi="Times New Roman" w:cs="Times New Roman"/>
                <w:sz w:val="24"/>
                <w:szCs w:val="24"/>
                <w:lang w:val="sr-Cyrl-RS"/>
              </w:rPr>
              <w:fldChar w:fldCharType="begin">
                <w:ffData>
                  <w:name w:val="Text10"/>
                  <w:enabled/>
                  <w:calcOnExit w:val="0"/>
                  <w:textInput/>
                </w:ffData>
              </w:fldChar>
            </w:r>
            <w:r w:rsidRPr="000F141B">
              <w:rPr>
                <w:rFonts w:ascii="Times New Roman" w:eastAsia="Times New Roman" w:hAnsi="Times New Roman" w:cs="Times New Roman"/>
                <w:sz w:val="24"/>
                <w:szCs w:val="24"/>
                <w:lang w:val="sr-Cyrl-RS"/>
              </w:rPr>
              <w:instrText xml:space="preserve"> FORMTEXT </w:instrText>
            </w:r>
            <w:r w:rsidRPr="000F141B">
              <w:rPr>
                <w:rFonts w:ascii="Times New Roman" w:eastAsia="Times New Roman" w:hAnsi="Times New Roman" w:cs="Times New Roman"/>
                <w:sz w:val="24"/>
                <w:szCs w:val="24"/>
                <w:lang w:val="sr-Cyrl-RS"/>
              </w:rPr>
            </w:r>
            <w:r w:rsidRPr="000F141B">
              <w:rPr>
                <w:rFonts w:ascii="Times New Roman" w:eastAsia="Times New Roman" w:hAnsi="Times New Roman" w:cs="Times New Roman"/>
                <w:sz w:val="24"/>
                <w:szCs w:val="24"/>
                <w:lang w:val="sr-Cyrl-RS"/>
              </w:rPr>
              <w:fldChar w:fldCharType="separate"/>
            </w:r>
            <w:r w:rsidRPr="000F141B">
              <w:rPr>
                <w:rFonts w:ascii="Times New Roman" w:eastAsia="Times New Roman" w:hAnsi="Times New Roman" w:cs="Times New Roman"/>
                <w:noProof/>
                <w:sz w:val="24"/>
                <w:szCs w:val="24"/>
                <w:lang w:val="sr-Cyrl-RS"/>
              </w:rPr>
              <w:t> </w:t>
            </w:r>
            <w:r w:rsidRPr="000F141B">
              <w:rPr>
                <w:rFonts w:ascii="Times New Roman" w:eastAsia="Times New Roman" w:hAnsi="Times New Roman" w:cs="Times New Roman"/>
                <w:noProof/>
                <w:sz w:val="24"/>
                <w:szCs w:val="24"/>
                <w:lang w:val="sr-Cyrl-RS"/>
              </w:rPr>
              <w:t> </w:t>
            </w:r>
            <w:r w:rsidRPr="000F141B">
              <w:rPr>
                <w:rFonts w:ascii="Times New Roman" w:eastAsia="Times New Roman" w:hAnsi="Times New Roman" w:cs="Times New Roman"/>
                <w:noProof/>
                <w:sz w:val="24"/>
                <w:szCs w:val="24"/>
                <w:lang w:val="sr-Cyrl-RS"/>
              </w:rPr>
              <w:t> </w:t>
            </w:r>
            <w:r w:rsidRPr="000F141B">
              <w:rPr>
                <w:rFonts w:ascii="Times New Roman" w:eastAsia="Times New Roman" w:hAnsi="Times New Roman" w:cs="Times New Roman"/>
                <w:noProof/>
                <w:sz w:val="24"/>
                <w:szCs w:val="24"/>
                <w:lang w:val="sr-Cyrl-RS"/>
              </w:rPr>
              <w:t> </w:t>
            </w:r>
            <w:r w:rsidRPr="000F141B">
              <w:rPr>
                <w:rFonts w:ascii="Times New Roman" w:eastAsia="Times New Roman" w:hAnsi="Times New Roman" w:cs="Times New Roman"/>
                <w:noProof/>
                <w:sz w:val="24"/>
                <w:szCs w:val="24"/>
                <w:lang w:val="sr-Cyrl-RS"/>
              </w:rPr>
              <w:t> </w:t>
            </w:r>
            <w:r w:rsidRPr="000F141B">
              <w:rPr>
                <w:rFonts w:ascii="Times New Roman" w:eastAsia="Times New Roman" w:hAnsi="Times New Roman" w:cs="Times New Roman"/>
                <w:sz w:val="24"/>
                <w:szCs w:val="24"/>
                <w:lang w:val="sr-Cyrl-RS"/>
              </w:rPr>
              <w:fldChar w:fldCharType="end"/>
            </w:r>
            <w:r w:rsidRPr="000F141B">
              <w:rPr>
                <w:rFonts w:ascii="Times New Roman" w:eastAsia="Times New Roman" w:hAnsi="Times New Roman" w:cs="Times New Roman"/>
                <w:sz w:val="18"/>
                <w:szCs w:val="18"/>
                <w:lang w:val="sr-Cyrl-RS"/>
              </w:rPr>
              <w:t xml:space="preserve"> </w:t>
            </w:r>
          </w:p>
          <w:p w:rsidR="000F141B" w:rsidRPr="000F141B" w:rsidRDefault="000F141B" w:rsidP="000F141B">
            <w:pPr>
              <w:spacing w:after="120" w:line="240" w:lineRule="auto"/>
              <w:rPr>
                <w:rFonts w:ascii="Times New Roman" w:eastAsia="Times New Roman" w:hAnsi="Times New Roman" w:cs="Times New Roman"/>
                <w:sz w:val="18"/>
                <w:szCs w:val="18"/>
                <w:lang w:val="sr-Cyrl-RS"/>
              </w:rPr>
            </w:pPr>
            <w:r w:rsidRPr="000F141B">
              <w:rPr>
                <w:rFonts w:ascii="Times New Roman" w:eastAsia="Times New Roman" w:hAnsi="Times New Roman" w:cs="Times New Roman"/>
                <w:sz w:val="18"/>
                <w:szCs w:val="18"/>
                <w:lang w:val="sr-Cyrl-RS"/>
              </w:rPr>
              <w:t>навести редни број прилога Обрасца захтева (1-13)/</w:t>
            </w:r>
            <w:r w:rsidRPr="000F141B">
              <w:rPr>
                <w:rFonts w:ascii="Times New Roman" w:eastAsia="Times New Roman" w:hAnsi="Times New Roman" w:cs="Times New Roman"/>
                <w:color w:val="FF0000"/>
                <w:sz w:val="18"/>
                <w:szCs w:val="18"/>
                <w:lang w:val="sr-Cyrl-RS"/>
              </w:rPr>
              <w:t xml:space="preserve"> </w:t>
            </w:r>
            <w:r w:rsidRPr="000F141B">
              <w:rPr>
                <w:rFonts w:ascii="Times New Roman" w:eastAsia="Times New Roman" w:hAnsi="Times New Roman" w:cs="Times New Roman"/>
                <w:sz w:val="18"/>
                <w:szCs w:val="18"/>
                <w:lang w:val="sr-Cyrl-RS"/>
              </w:rPr>
              <w:t>enter the ordinal number of annex of application form (1-13)</w:t>
            </w:r>
          </w:p>
          <w:p w:rsidR="000F141B" w:rsidRPr="000F141B" w:rsidRDefault="000F141B" w:rsidP="000F141B">
            <w:pPr>
              <w:spacing w:after="120" w:line="240" w:lineRule="auto"/>
              <w:rPr>
                <w:rFonts w:ascii="Times New Roman" w:eastAsia="Times New Roman" w:hAnsi="Times New Roman" w:cs="Times New Roman"/>
                <w:sz w:val="24"/>
                <w:szCs w:val="24"/>
                <w:lang w:val="sr-Cyrl-RS"/>
              </w:rPr>
            </w:pPr>
            <w:r w:rsidRPr="000F141B">
              <w:rPr>
                <w:rFonts w:ascii="Times New Roman" w:eastAsia="Times New Roman" w:hAnsi="Times New Roman" w:cs="Times New Roman"/>
                <w:color w:val="FF0000"/>
                <w:sz w:val="18"/>
                <w:szCs w:val="18"/>
                <w:lang w:val="sr-Cyrl-RS"/>
              </w:rPr>
              <w:t xml:space="preserve"> </w:t>
            </w:r>
          </w:p>
        </w:tc>
      </w:tr>
      <w:tr w:rsidR="000F141B" w:rsidRPr="000F141B" w:rsidTr="000F141B">
        <w:trPr>
          <w:gridBefore w:val="1"/>
          <w:gridAfter w:val="2"/>
          <w:wBefore w:w="34" w:type="dxa"/>
          <w:wAfter w:w="774" w:type="dxa"/>
          <w:trHeight w:val="74"/>
        </w:trPr>
        <w:tc>
          <w:tcPr>
            <w:tcW w:w="493" w:type="dxa"/>
            <w:gridSpan w:val="2"/>
            <w:shd w:val="clear" w:color="auto" w:fill="auto"/>
            <w:vAlign w:val="center"/>
          </w:tcPr>
          <w:p w:rsidR="000F141B" w:rsidRPr="000F141B" w:rsidRDefault="000F141B" w:rsidP="000F141B">
            <w:pPr>
              <w:spacing w:after="0" w:line="240" w:lineRule="auto"/>
              <w:jc w:val="center"/>
              <w:rPr>
                <w:rFonts w:ascii="Times New Roman" w:eastAsia="Times New Roman" w:hAnsi="Times New Roman" w:cs="Times New Roman"/>
                <w:lang w:val="sr-Cyrl-RS"/>
              </w:rPr>
            </w:pPr>
            <w:r w:rsidRPr="000F141B">
              <w:rPr>
                <w:rFonts w:ascii="Times New Roman" w:eastAsia="Times New Roman" w:hAnsi="Times New Roman" w:cs="Times New Roman"/>
                <w:lang w:val="sr-Cyrl-RS"/>
              </w:rPr>
              <w:t>14.</w:t>
            </w:r>
          </w:p>
        </w:tc>
        <w:tc>
          <w:tcPr>
            <w:tcW w:w="3986" w:type="dxa"/>
            <w:gridSpan w:val="5"/>
            <w:shd w:val="clear" w:color="auto" w:fill="auto"/>
            <w:vAlign w:val="center"/>
          </w:tcPr>
          <w:p w:rsidR="000F141B" w:rsidRPr="000F141B" w:rsidRDefault="000F141B" w:rsidP="000F141B">
            <w:pPr>
              <w:spacing w:after="0" w:line="240" w:lineRule="auto"/>
              <w:rPr>
                <w:rFonts w:ascii="Times New Roman" w:eastAsia="Times New Roman" w:hAnsi="Times New Roman" w:cs="Times New Roman"/>
                <w:noProof/>
                <w:sz w:val="18"/>
                <w:szCs w:val="18"/>
                <w:lang w:val="sr-Cyrl-RS"/>
              </w:rPr>
            </w:pPr>
            <w:r w:rsidRPr="000F141B">
              <w:rPr>
                <w:rFonts w:ascii="Times New Roman" w:eastAsia="Times New Roman" w:hAnsi="Times New Roman" w:cs="Times New Roman"/>
                <w:noProof/>
                <w:sz w:val="18"/>
                <w:szCs w:val="18"/>
                <w:lang w:val="sr-Cyrl-RS"/>
              </w:rPr>
              <w:t>Врста и број путне исправе, датум издавања и до када важи</w:t>
            </w:r>
          </w:p>
          <w:p w:rsidR="000F141B" w:rsidRPr="000F141B" w:rsidRDefault="000F141B" w:rsidP="000F141B">
            <w:pPr>
              <w:spacing w:after="0" w:line="240" w:lineRule="auto"/>
              <w:rPr>
                <w:rFonts w:ascii="Times New Roman" w:eastAsia="Times New Roman" w:hAnsi="Times New Roman" w:cs="Times New Roman"/>
                <w:sz w:val="18"/>
                <w:szCs w:val="18"/>
                <w:lang w:val="sr-Cyrl-RS"/>
              </w:rPr>
            </w:pPr>
            <w:r w:rsidRPr="000F141B">
              <w:rPr>
                <w:rFonts w:ascii="Times New Roman" w:eastAsia="Times New Roman" w:hAnsi="Times New Roman" w:cs="Times New Roman"/>
                <w:noProof/>
                <w:sz w:val="18"/>
                <w:szCs w:val="18"/>
                <w:lang w:val="sr-Cyrl-RS"/>
              </w:rPr>
              <w:t>Passport type and number, date of issue and</w:t>
            </w:r>
            <w:r w:rsidRPr="0045166D">
              <w:rPr>
                <w:rFonts w:ascii="Times New Roman" w:eastAsia="Times New Roman" w:hAnsi="Times New Roman" w:cs="Times New Roman"/>
                <w:sz w:val="18"/>
                <w:szCs w:val="18"/>
                <w:lang w:val="sr-Cyrl-RS"/>
              </w:rPr>
              <w:t xml:space="preserve"> date of expire</w:t>
            </w:r>
          </w:p>
        </w:tc>
        <w:tc>
          <w:tcPr>
            <w:tcW w:w="5202" w:type="dxa"/>
            <w:gridSpan w:val="7"/>
            <w:vAlign w:val="center"/>
          </w:tcPr>
          <w:p w:rsidR="000F141B" w:rsidRPr="000F141B" w:rsidRDefault="000F141B" w:rsidP="000F141B">
            <w:pPr>
              <w:spacing w:after="0" w:line="240" w:lineRule="auto"/>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fldChar w:fldCharType="begin">
                <w:ffData>
                  <w:name w:val="Text12"/>
                  <w:enabled/>
                  <w:calcOnExit w:val="0"/>
                  <w:textInput/>
                </w:ffData>
              </w:fldChar>
            </w:r>
            <w:bookmarkStart w:id="12" w:name="Text12"/>
            <w:r w:rsidRPr="000F141B">
              <w:rPr>
                <w:rFonts w:ascii="Times New Roman" w:eastAsia="Times New Roman" w:hAnsi="Times New Roman" w:cs="Times New Roman"/>
                <w:sz w:val="24"/>
                <w:szCs w:val="24"/>
                <w:lang w:val="sr-Cyrl-RS"/>
              </w:rPr>
              <w:instrText xml:space="preserve"> FORMTEXT </w:instrText>
            </w:r>
            <w:r w:rsidRPr="000F141B">
              <w:rPr>
                <w:rFonts w:ascii="Times New Roman" w:eastAsia="Times New Roman" w:hAnsi="Times New Roman" w:cs="Times New Roman"/>
                <w:sz w:val="24"/>
                <w:szCs w:val="24"/>
                <w:lang w:val="sr-Cyrl-RS"/>
              </w:rPr>
            </w:r>
            <w:r w:rsidRPr="000F141B">
              <w:rPr>
                <w:rFonts w:ascii="Times New Roman" w:eastAsia="Times New Roman" w:hAnsi="Times New Roman" w:cs="Times New Roman"/>
                <w:sz w:val="24"/>
                <w:szCs w:val="24"/>
                <w:lang w:val="sr-Cyrl-RS"/>
              </w:rPr>
              <w:fldChar w:fldCharType="separate"/>
            </w:r>
            <w:r w:rsidRPr="000F141B">
              <w:rPr>
                <w:rFonts w:ascii="Times New Roman" w:eastAsia="Times New Roman" w:hAnsi="Times New Roman" w:cs="Times New Roman"/>
                <w:noProof/>
                <w:sz w:val="24"/>
                <w:szCs w:val="24"/>
                <w:lang w:val="sr-Cyrl-RS"/>
              </w:rPr>
              <w:t> </w:t>
            </w:r>
            <w:r w:rsidRPr="000F141B">
              <w:rPr>
                <w:rFonts w:ascii="Times New Roman" w:eastAsia="Times New Roman" w:hAnsi="Times New Roman" w:cs="Times New Roman"/>
                <w:noProof/>
                <w:sz w:val="24"/>
                <w:szCs w:val="24"/>
                <w:lang w:val="sr-Cyrl-RS"/>
              </w:rPr>
              <w:t> </w:t>
            </w:r>
            <w:r w:rsidRPr="000F141B">
              <w:rPr>
                <w:rFonts w:ascii="Times New Roman" w:eastAsia="Times New Roman" w:hAnsi="Times New Roman" w:cs="Times New Roman"/>
                <w:noProof/>
                <w:sz w:val="24"/>
                <w:szCs w:val="24"/>
                <w:lang w:val="sr-Cyrl-RS"/>
              </w:rPr>
              <w:t> </w:t>
            </w:r>
            <w:r w:rsidRPr="000F141B">
              <w:rPr>
                <w:rFonts w:ascii="Times New Roman" w:eastAsia="Times New Roman" w:hAnsi="Times New Roman" w:cs="Times New Roman"/>
                <w:noProof/>
                <w:sz w:val="24"/>
                <w:szCs w:val="24"/>
                <w:lang w:val="sr-Cyrl-RS"/>
              </w:rPr>
              <w:t> </w:t>
            </w:r>
            <w:r w:rsidRPr="000F141B">
              <w:rPr>
                <w:rFonts w:ascii="Times New Roman" w:eastAsia="Times New Roman" w:hAnsi="Times New Roman" w:cs="Times New Roman"/>
                <w:noProof/>
                <w:sz w:val="24"/>
                <w:szCs w:val="24"/>
                <w:lang w:val="sr-Cyrl-RS"/>
              </w:rPr>
              <w:t> </w:t>
            </w:r>
            <w:r w:rsidRPr="000F141B">
              <w:rPr>
                <w:rFonts w:ascii="Times New Roman" w:eastAsia="Times New Roman" w:hAnsi="Times New Roman" w:cs="Times New Roman"/>
                <w:sz w:val="24"/>
                <w:szCs w:val="24"/>
                <w:lang w:val="sr-Cyrl-RS"/>
              </w:rPr>
              <w:fldChar w:fldCharType="end"/>
            </w:r>
            <w:bookmarkEnd w:id="12"/>
          </w:p>
        </w:tc>
      </w:tr>
      <w:tr w:rsidR="000F141B" w:rsidRPr="000F141B" w:rsidTr="000F141B">
        <w:trPr>
          <w:gridBefore w:val="1"/>
          <w:gridAfter w:val="2"/>
          <w:wBefore w:w="34" w:type="dxa"/>
          <w:wAfter w:w="774" w:type="dxa"/>
          <w:trHeight w:val="177"/>
        </w:trPr>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41B" w:rsidRPr="000F141B" w:rsidRDefault="000F141B" w:rsidP="000F141B">
            <w:pPr>
              <w:spacing w:after="0" w:line="240" w:lineRule="auto"/>
              <w:jc w:val="center"/>
              <w:rPr>
                <w:rFonts w:ascii="Times New Roman" w:eastAsia="Times New Roman" w:hAnsi="Times New Roman" w:cs="Times New Roman"/>
                <w:lang w:val="sr-Cyrl-RS"/>
              </w:rPr>
            </w:pPr>
            <w:r w:rsidRPr="000F141B">
              <w:rPr>
                <w:rFonts w:ascii="Times New Roman" w:eastAsia="Times New Roman" w:hAnsi="Times New Roman" w:cs="Times New Roman"/>
                <w:lang w:val="sr-Cyrl-RS"/>
              </w:rPr>
              <w:t>15.</w:t>
            </w:r>
          </w:p>
        </w:tc>
        <w:tc>
          <w:tcPr>
            <w:tcW w:w="39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F141B" w:rsidRPr="000F141B" w:rsidRDefault="000F141B" w:rsidP="000F141B">
            <w:pPr>
              <w:spacing w:after="0" w:line="240" w:lineRule="auto"/>
              <w:rPr>
                <w:rFonts w:ascii="Times New Roman" w:eastAsia="Times New Roman" w:hAnsi="Times New Roman" w:cs="Times New Roman"/>
                <w:sz w:val="18"/>
                <w:szCs w:val="18"/>
                <w:lang w:val="sr-Cyrl-RS"/>
              </w:rPr>
            </w:pPr>
            <w:r w:rsidRPr="000F141B">
              <w:rPr>
                <w:rFonts w:ascii="Times New Roman" w:eastAsia="Times New Roman" w:hAnsi="Times New Roman" w:cs="Times New Roman"/>
                <w:sz w:val="18"/>
                <w:szCs w:val="18"/>
                <w:lang w:val="sr-Cyrl-RS"/>
              </w:rPr>
              <w:t xml:space="preserve">Подаци о лицу на основу чијег статуса у Републици Србији се тражи одобрење боравка: </w:t>
            </w:r>
          </w:p>
          <w:p w:rsidR="000F141B" w:rsidRPr="000F141B" w:rsidRDefault="000F141B" w:rsidP="000F141B">
            <w:pPr>
              <w:spacing w:after="0" w:line="240" w:lineRule="auto"/>
              <w:rPr>
                <w:rFonts w:ascii="Times New Roman" w:eastAsia="Times New Roman" w:hAnsi="Times New Roman" w:cs="Times New Roman"/>
                <w:sz w:val="18"/>
                <w:szCs w:val="18"/>
                <w:lang w:val="sr-Cyrl-RS"/>
              </w:rPr>
            </w:pPr>
            <w:r w:rsidRPr="000F141B">
              <w:rPr>
                <w:rFonts w:ascii="Times New Roman" w:eastAsia="Times New Roman" w:hAnsi="Times New Roman" w:cs="Times New Roman"/>
                <w:sz w:val="18"/>
                <w:szCs w:val="18"/>
                <w:lang w:val="sr-Cyrl-RS"/>
              </w:rPr>
              <w:t xml:space="preserve">Презиме и име, јединствени матични или евиденцијски број, </w:t>
            </w:r>
          </w:p>
          <w:p w:rsidR="000F141B" w:rsidRPr="000F141B" w:rsidRDefault="000F141B" w:rsidP="000F141B">
            <w:pPr>
              <w:spacing w:after="0" w:line="240" w:lineRule="auto"/>
              <w:rPr>
                <w:rFonts w:ascii="Times New Roman" w:eastAsia="Times New Roman" w:hAnsi="Times New Roman" w:cs="Times New Roman"/>
                <w:sz w:val="18"/>
                <w:szCs w:val="18"/>
                <w:lang w:val="sr-Cyrl-RS"/>
              </w:rPr>
            </w:pPr>
            <w:r w:rsidRPr="000F141B">
              <w:rPr>
                <w:rFonts w:ascii="Times New Roman" w:eastAsia="Times New Roman" w:hAnsi="Times New Roman" w:cs="Times New Roman"/>
                <w:sz w:val="18"/>
                <w:szCs w:val="18"/>
                <w:lang w:val="sr-Cyrl-RS"/>
              </w:rPr>
              <w:t>држављанство, статус члана породице.</w:t>
            </w:r>
          </w:p>
          <w:p w:rsidR="000F141B" w:rsidRPr="000F141B" w:rsidRDefault="000F141B" w:rsidP="000F141B">
            <w:pPr>
              <w:spacing w:after="0" w:line="240" w:lineRule="auto"/>
              <w:rPr>
                <w:rFonts w:ascii="Times New Roman" w:eastAsia="Times New Roman" w:hAnsi="Times New Roman" w:cs="Times New Roman"/>
                <w:sz w:val="18"/>
                <w:szCs w:val="18"/>
                <w:lang w:val="sr-Cyrl-RS"/>
              </w:rPr>
            </w:pPr>
            <w:r w:rsidRPr="000F141B">
              <w:rPr>
                <w:rFonts w:ascii="Times New Roman" w:eastAsia="Times New Roman" w:hAnsi="Times New Roman" w:cs="Times New Roman"/>
                <w:sz w:val="18"/>
                <w:szCs w:val="18"/>
                <w:lang w:val="sr-Cyrl-RS"/>
              </w:rPr>
              <w:lastRenderedPageBreak/>
              <w:t>Data relating the person on the basis of whose status in the Republic of Serbia residence permit is requested:</w:t>
            </w:r>
          </w:p>
          <w:p w:rsidR="000F141B" w:rsidRPr="000F141B" w:rsidRDefault="000F141B" w:rsidP="000F141B">
            <w:pPr>
              <w:spacing w:after="0" w:line="240" w:lineRule="auto"/>
              <w:rPr>
                <w:rFonts w:ascii="Times New Roman" w:eastAsia="Times New Roman" w:hAnsi="Times New Roman" w:cs="Times New Roman"/>
                <w:sz w:val="18"/>
                <w:szCs w:val="18"/>
                <w:lang w:val="sr-Cyrl-RS"/>
              </w:rPr>
            </w:pPr>
            <w:r w:rsidRPr="000F141B">
              <w:rPr>
                <w:rFonts w:ascii="Times New Roman" w:eastAsia="Times New Roman" w:hAnsi="Times New Roman" w:cs="Times New Roman"/>
                <w:sz w:val="18"/>
                <w:szCs w:val="18"/>
                <w:lang w:val="sr-Cyrl-RS"/>
              </w:rPr>
              <w:t xml:space="preserve">Surname and given name(s), </w:t>
            </w:r>
          </w:p>
          <w:p w:rsidR="000F141B" w:rsidRPr="000F141B" w:rsidRDefault="000F141B" w:rsidP="000F141B">
            <w:pPr>
              <w:spacing w:after="0" w:line="240" w:lineRule="auto"/>
              <w:rPr>
                <w:rFonts w:ascii="Times New Roman" w:eastAsia="Times New Roman" w:hAnsi="Times New Roman" w:cs="Times New Roman"/>
                <w:sz w:val="18"/>
                <w:szCs w:val="18"/>
                <w:lang w:val="sr-Cyrl-RS"/>
              </w:rPr>
            </w:pPr>
            <w:r w:rsidRPr="000F141B">
              <w:rPr>
                <w:rFonts w:ascii="Times New Roman" w:eastAsia="Times New Roman" w:hAnsi="Times New Roman" w:cs="Times New Roman"/>
                <w:sz w:val="18"/>
                <w:szCs w:val="18"/>
                <w:lang w:val="sr-Cyrl-RS"/>
              </w:rPr>
              <w:t xml:space="preserve">Personal identification number, </w:t>
            </w:r>
          </w:p>
          <w:p w:rsidR="000F141B" w:rsidRPr="000F141B" w:rsidRDefault="000F141B" w:rsidP="000F141B">
            <w:pPr>
              <w:spacing w:after="0" w:line="240" w:lineRule="auto"/>
              <w:rPr>
                <w:rFonts w:ascii="Times New Roman" w:eastAsia="Times New Roman" w:hAnsi="Times New Roman" w:cs="Times New Roman"/>
                <w:sz w:val="18"/>
                <w:szCs w:val="18"/>
                <w:lang w:val="sr-Cyrl-RS"/>
              </w:rPr>
            </w:pPr>
            <w:r w:rsidRPr="000F141B">
              <w:rPr>
                <w:rFonts w:ascii="Times New Roman" w:eastAsia="Times New Roman" w:hAnsi="Times New Roman" w:cs="Times New Roman"/>
                <w:sz w:val="18"/>
                <w:szCs w:val="18"/>
                <w:lang w:val="sr-Cyrl-RS"/>
              </w:rPr>
              <w:t xml:space="preserve">Nationality, </w:t>
            </w:r>
          </w:p>
          <w:p w:rsidR="000F141B" w:rsidRPr="000F141B" w:rsidRDefault="000F141B" w:rsidP="000F141B">
            <w:pPr>
              <w:spacing w:after="0" w:line="240" w:lineRule="auto"/>
              <w:rPr>
                <w:rFonts w:ascii="Times New Roman" w:eastAsia="Times New Roman" w:hAnsi="Times New Roman" w:cs="Times New Roman"/>
                <w:sz w:val="18"/>
                <w:szCs w:val="18"/>
                <w:lang w:val="sr-Cyrl-RS"/>
              </w:rPr>
            </w:pPr>
            <w:r w:rsidRPr="000F141B">
              <w:rPr>
                <w:rFonts w:ascii="Times New Roman" w:eastAsia="Times New Roman" w:hAnsi="Times New Roman" w:cs="Times New Roman"/>
                <w:sz w:val="18"/>
                <w:szCs w:val="18"/>
                <w:lang w:val="sr-Cyrl-RS"/>
              </w:rPr>
              <w:t>Status of the family member.</w:t>
            </w:r>
          </w:p>
        </w:tc>
        <w:tc>
          <w:tcPr>
            <w:tcW w:w="5202" w:type="dxa"/>
            <w:gridSpan w:val="7"/>
            <w:tcBorders>
              <w:top w:val="single" w:sz="4" w:space="0" w:color="auto"/>
              <w:left w:val="single" w:sz="4" w:space="0" w:color="auto"/>
              <w:bottom w:val="single" w:sz="4" w:space="0" w:color="auto"/>
              <w:right w:val="single" w:sz="4" w:space="0" w:color="auto"/>
            </w:tcBorders>
            <w:vAlign w:val="center"/>
          </w:tcPr>
          <w:p w:rsidR="000F141B" w:rsidRPr="000F141B" w:rsidRDefault="000F141B" w:rsidP="000F141B">
            <w:pPr>
              <w:spacing w:after="0" w:line="240" w:lineRule="auto"/>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lastRenderedPageBreak/>
              <w:fldChar w:fldCharType="begin">
                <w:ffData>
                  <w:name w:val="Text13"/>
                  <w:enabled/>
                  <w:calcOnExit w:val="0"/>
                  <w:textInput/>
                </w:ffData>
              </w:fldChar>
            </w:r>
            <w:bookmarkStart w:id="13" w:name="Text13"/>
            <w:r w:rsidRPr="000F141B">
              <w:rPr>
                <w:rFonts w:ascii="Times New Roman" w:eastAsia="Times New Roman" w:hAnsi="Times New Roman" w:cs="Times New Roman"/>
                <w:sz w:val="24"/>
                <w:szCs w:val="24"/>
                <w:lang w:val="sr-Cyrl-RS"/>
              </w:rPr>
              <w:instrText xml:space="preserve"> FORMTEXT </w:instrText>
            </w:r>
            <w:r w:rsidRPr="000F141B">
              <w:rPr>
                <w:rFonts w:ascii="Times New Roman" w:eastAsia="Times New Roman" w:hAnsi="Times New Roman" w:cs="Times New Roman"/>
                <w:sz w:val="24"/>
                <w:szCs w:val="24"/>
                <w:lang w:val="sr-Cyrl-RS"/>
              </w:rPr>
            </w:r>
            <w:r w:rsidRPr="000F141B">
              <w:rPr>
                <w:rFonts w:ascii="Times New Roman" w:eastAsia="Times New Roman" w:hAnsi="Times New Roman" w:cs="Times New Roman"/>
                <w:sz w:val="24"/>
                <w:szCs w:val="24"/>
                <w:lang w:val="sr-Cyrl-RS"/>
              </w:rPr>
              <w:fldChar w:fldCharType="separate"/>
            </w:r>
            <w:r w:rsidRPr="000F141B">
              <w:rPr>
                <w:rFonts w:ascii="Times New Roman" w:eastAsia="Times New Roman" w:hAnsi="Times New Roman" w:cs="Times New Roman"/>
                <w:noProof/>
                <w:sz w:val="24"/>
                <w:szCs w:val="24"/>
                <w:lang w:val="sr-Cyrl-RS"/>
              </w:rPr>
              <w:t> </w:t>
            </w:r>
            <w:r w:rsidRPr="000F141B">
              <w:rPr>
                <w:rFonts w:ascii="Times New Roman" w:eastAsia="Times New Roman" w:hAnsi="Times New Roman" w:cs="Times New Roman"/>
                <w:noProof/>
                <w:sz w:val="24"/>
                <w:szCs w:val="24"/>
                <w:lang w:val="sr-Cyrl-RS"/>
              </w:rPr>
              <w:t> </w:t>
            </w:r>
            <w:r w:rsidRPr="000F141B">
              <w:rPr>
                <w:rFonts w:ascii="Times New Roman" w:eastAsia="Times New Roman" w:hAnsi="Times New Roman" w:cs="Times New Roman"/>
                <w:noProof/>
                <w:sz w:val="24"/>
                <w:szCs w:val="24"/>
                <w:lang w:val="sr-Cyrl-RS"/>
              </w:rPr>
              <w:t> </w:t>
            </w:r>
            <w:r w:rsidRPr="000F141B">
              <w:rPr>
                <w:rFonts w:ascii="Times New Roman" w:eastAsia="Times New Roman" w:hAnsi="Times New Roman" w:cs="Times New Roman"/>
                <w:noProof/>
                <w:sz w:val="24"/>
                <w:szCs w:val="24"/>
                <w:lang w:val="sr-Cyrl-RS"/>
              </w:rPr>
              <w:t> </w:t>
            </w:r>
            <w:r w:rsidRPr="000F141B">
              <w:rPr>
                <w:rFonts w:ascii="Times New Roman" w:eastAsia="Times New Roman" w:hAnsi="Times New Roman" w:cs="Times New Roman"/>
                <w:noProof/>
                <w:sz w:val="24"/>
                <w:szCs w:val="24"/>
                <w:lang w:val="sr-Cyrl-RS"/>
              </w:rPr>
              <w:t> </w:t>
            </w:r>
            <w:r w:rsidRPr="000F141B">
              <w:rPr>
                <w:rFonts w:ascii="Times New Roman" w:eastAsia="Times New Roman" w:hAnsi="Times New Roman" w:cs="Times New Roman"/>
                <w:sz w:val="24"/>
                <w:szCs w:val="24"/>
                <w:lang w:val="sr-Cyrl-RS"/>
              </w:rPr>
              <w:fldChar w:fldCharType="end"/>
            </w:r>
            <w:bookmarkEnd w:id="13"/>
          </w:p>
        </w:tc>
      </w:tr>
      <w:tr w:rsidR="000F141B" w:rsidRPr="000F141B" w:rsidTr="000F141B">
        <w:trPr>
          <w:gridBefore w:val="1"/>
          <w:gridAfter w:val="2"/>
          <w:wBefore w:w="34" w:type="dxa"/>
          <w:wAfter w:w="774" w:type="dxa"/>
          <w:trHeight w:val="152"/>
        </w:trPr>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41B" w:rsidRPr="000F141B" w:rsidRDefault="000F141B" w:rsidP="000F141B">
            <w:pPr>
              <w:spacing w:after="0" w:line="240" w:lineRule="auto"/>
              <w:jc w:val="center"/>
              <w:rPr>
                <w:rFonts w:ascii="Times New Roman" w:eastAsia="Times New Roman" w:hAnsi="Times New Roman" w:cs="Times New Roman"/>
                <w:lang w:val="sr-Cyrl-RS"/>
              </w:rPr>
            </w:pPr>
            <w:r w:rsidRPr="000F141B">
              <w:rPr>
                <w:rFonts w:ascii="Times New Roman" w:eastAsia="Times New Roman" w:hAnsi="Times New Roman" w:cs="Times New Roman"/>
                <w:lang w:val="sr-Cyrl-RS"/>
              </w:rPr>
              <w:lastRenderedPageBreak/>
              <w:t>16.</w:t>
            </w:r>
          </w:p>
        </w:tc>
        <w:tc>
          <w:tcPr>
            <w:tcW w:w="39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F141B" w:rsidRPr="000F141B" w:rsidRDefault="000F141B" w:rsidP="000F141B">
            <w:pPr>
              <w:spacing w:after="0" w:line="240" w:lineRule="auto"/>
              <w:rPr>
                <w:rFonts w:ascii="Times New Roman" w:eastAsia="Times New Roman" w:hAnsi="Times New Roman" w:cs="Times New Roman"/>
                <w:sz w:val="18"/>
                <w:szCs w:val="18"/>
                <w:lang w:val="sr-Cyrl-RS"/>
              </w:rPr>
            </w:pPr>
            <w:r w:rsidRPr="000F141B">
              <w:rPr>
                <w:rFonts w:ascii="Times New Roman" w:eastAsia="Times New Roman" w:hAnsi="Times New Roman" w:cs="Times New Roman"/>
                <w:sz w:val="18"/>
                <w:szCs w:val="18"/>
                <w:lang w:val="sr-Cyrl-RS"/>
              </w:rPr>
              <w:t xml:space="preserve">Назив факултета, школе или друге организације где се странац школује, обавља </w:t>
            </w:r>
            <w:r w:rsidRPr="000F141B">
              <w:rPr>
                <w:rFonts w:ascii="Times New Roman" w:eastAsia="Times New Roman" w:hAnsi="Times New Roman" w:cs="Times New Roman"/>
                <w:color w:val="000000"/>
                <w:sz w:val="18"/>
                <w:szCs w:val="18"/>
                <w:lang w:val="sr-Cyrl-RS"/>
              </w:rPr>
              <w:t>праксу или се усавршава,</w:t>
            </w:r>
            <w:r w:rsidRPr="000F141B">
              <w:rPr>
                <w:rFonts w:ascii="Times New Roman" w:eastAsia="Times New Roman" w:hAnsi="Times New Roman" w:cs="Times New Roman"/>
                <w:sz w:val="18"/>
                <w:szCs w:val="18"/>
                <w:lang w:val="sr-Cyrl-RS"/>
              </w:rPr>
              <w:t xml:space="preserve"> </w:t>
            </w:r>
          </w:p>
          <w:p w:rsidR="000F141B" w:rsidRPr="000F141B" w:rsidRDefault="000F141B" w:rsidP="000F141B">
            <w:pPr>
              <w:spacing w:after="0" w:line="240" w:lineRule="auto"/>
              <w:rPr>
                <w:rFonts w:ascii="Times New Roman" w:eastAsia="Times New Roman" w:hAnsi="Times New Roman" w:cs="Times New Roman"/>
                <w:noProof/>
                <w:sz w:val="18"/>
                <w:szCs w:val="18"/>
                <w:lang w:val="sr-Cyrl-RS"/>
              </w:rPr>
            </w:pPr>
            <w:r w:rsidRPr="000F141B">
              <w:rPr>
                <w:rFonts w:ascii="Times New Roman" w:eastAsia="Times New Roman" w:hAnsi="Times New Roman" w:cs="Times New Roman"/>
                <w:sz w:val="18"/>
                <w:szCs w:val="18"/>
                <w:lang w:val="sr-Cyrl-RS"/>
              </w:rPr>
              <w:t>адреса, матични број и ПИБ</w:t>
            </w:r>
            <w:r w:rsidRPr="000F141B">
              <w:rPr>
                <w:rFonts w:ascii="Times New Roman" w:eastAsia="Times New Roman" w:hAnsi="Times New Roman" w:cs="Times New Roman"/>
                <w:noProof/>
                <w:sz w:val="18"/>
                <w:szCs w:val="18"/>
                <w:lang w:val="sr-Cyrl-RS"/>
              </w:rPr>
              <w:t>.</w:t>
            </w:r>
          </w:p>
          <w:p w:rsidR="000F141B" w:rsidRPr="000F141B" w:rsidRDefault="000F141B" w:rsidP="000F141B">
            <w:pPr>
              <w:spacing w:after="0" w:line="240" w:lineRule="auto"/>
              <w:rPr>
                <w:rFonts w:ascii="Times New Roman" w:eastAsia="Times New Roman" w:hAnsi="Times New Roman" w:cs="Times New Roman"/>
                <w:noProof/>
                <w:sz w:val="18"/>
                <w:szCs w:val="18"/>
                <w:lang w:val="sr-Cyrl-RS"/>
              </w:rPr>
            </w:pPr>
            <w:r w:rsidRPr="000F141B">
              <w:rPr>
                <w:rFonts w:ascii="Times New Roman" w:eastAsia="Times New Roman" w:hAnsi="Times New Roman" w:cs="Times New Roman"/>
                <w:sz w:val="18"/>
                <w:szCs w:val="18"/>
                <w:lang w:val="sr-Cyrl-RS"/>
              </w:rPr>
              <w:t xml:space="preserve">Name of faculty, school or other organization attended by foreigner or where he/she performs practice, address, identification number and </w:t>
            </w:r>
            <w:r w:rsidRPr="000F141B">
              <w:rPr>
                <w:rFonts w:ascii="Times New Roman" w:eastAsia="Times New Roman" w:hAnsi="Times New Roman" w:cs="Times New Roman"/>
                <w:iCs/>
                <w:sz w:val="18"/>
                <w:szCs w:val="18"/>
                <w:lang w:val="sr-Cyrl-RS"/>
              </w:rPr>
              <w:t>tax ID number</w:t>
            </w:r>
            <w:r w:rsidRPr="000F141B">
              <w:rPr>
                <w:rFonts w:ascii="Times New Roman" w:eastAsia="Times New Roman" w:hAnsi="Times New Roman" w:cs="Times New Roman"/>
                <w:sz w:val="18"/>
                <w:szCs w:val="18"/>
                <w:lang w:val="sr-Cyrl-RS"/>
              </w:rPr>
              <w:t>.</w:t>
            </w:r>
          </w:p>
        </w:tc>
        <w:tc>
          <w:tcPr>
            <w:tcW w:w="5202" w:type="dxa"/>
            <w:gridSpan w:val="7"/>
            <w:tcBorders>
              <w:top w:val="single" w:sz="4" w:space="0" w:color="auto"/>
              <w:left w:val="single" w:sz="4" w:space="0" w:color="auto"/>
              <w:bottom w:val="single" w:sz="4" w:space="0" w:color="auto"/>
              <w:right w:val="single" w:sz="4" w:space="0" w:color="auto"/>
            </w:tcBorders>
            <w:vAlign w:val="center"/>
          </w:tcPr>
          <w:p w:rsidR="000F141B" w:rsidRPr="000F141B" w:rsidRDefault="000F141B" w:rsidP="000F141B">
            <w:pPr>
              <w:spacing w:after="0" w:line="240" w:lineRule="auto"/>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fldChar w:fldCharType="begin">
                <w:ffData>
                  <w:name w:val="Text24"/>
                  <w:enabled/>
                  <w:calcOnExit w:val="0"/>
                  <w:textInput/>
                </w:ffData>
              </w:fldChar>
            </w:r>
            <w:bookmarkStart w:id="14" w:name="Text24"/>
            <w:r w:rsidRPr="000F141B">
              <w:rPr>
                <w:rFonts w:ascii="Times New Roman" w:eastAsia="Times New Roman" w:hAnsi="Times New Roman" w:cs="Times New Roman"/>
                <w:sz w:val="24"/>
                <w:szCs w:val="24"/>
                <w:lang w:val="sr-Cyrl-RS"/>
              </w:rPr>
              <w:instrText xml:space="preserve"> FORMTEXT </w:instrText>
            </w:r>
            <w:r w:rsidRPr="000F141B">
              <w:rPr>
                <w:rFonts w:ascii="Times New Roman" w:eastAsia="Times New Roman" w:hAnsi="Times New Roman" w:cs="Times New Roman"/>
                <w:sz w:val="24"/>
                <w:szCs w:val="24"/>
                <w:lang w:val="sr-Cyrl-RS"/>
              </w:rPr>
            </w:r>
            <w:r w:rsidRPr="000F141B">
              <w:rPr>
                <w:rFonts w:ascii="Times New Roman" w:eastAsia="Times New Roman" w:hAnsi="Times New Roman" w:cs="Times New Roman"/>
                <w:sz w:val="24"/>
                <w:szCs w:val="24"/>
                <w:lang w:val="sr-Cyrl-RS"/>
              </w:rPr>
              <w:fldChar w:fldCharType="separate"/>
            </w:r>
            <w:r w:rsidRPr="000F141B">
              <w:rPr>
                <w:rFonts w:ascii="Times New Roman" w:eastAsia="Times New Roman" w:hAnsi="Times New Roman" w:cs="Times New Roman"/>
                <w:sz w:val="24"/>
                <w:szCs w:val="24"/>
                <w:lang w:val="sr-Cyrl-RS"/>
              </w:rPr>
              <w:t> </w:t>
            </w:r>
            <w:r w:rsidRPr="000F141B">
              <w:rPr>
                <w:rFonts w:ascii="Times New Roman" w:eastAsia="Times New Roman" w:hAnsi="Times New Roman" w:cs="Times New Roman"/>
                <w:sz w:val="24"/>
                <w:szCs w:val="24"/>
                <w:lang w:val="sr-Cyrl-RS"/>
              </w:rPr>
              <w:t> </w:t>
            </w:r>
            <w:r w:rsidRPr="000F141B">
              <w:rPr>
                <w:rFonts w:ascii="Times New Roman" w:eastAsia="Times New Roman" w:hAnsi="Times New Roman" w:cs="Times New Roman"/>
                <w:sz w:val="24"/>
                <w:szCs w:val="24"/>
                <w:lang w:val="sr-Cyrl-RS"/>
              </w:rPr>
              <w:t> </w:t>
            </w:r>
            <w:r w:rsidRPr="000F141B">
              <w:rPr>
                <w:rFonts w:ascii="Times New Roman" w:eastAsia="Times New Roman" w:hAnsi="Times New Roman" w:cs="Times New Roman"/>
                <w:sz w:val="24"/>
                <w:szCs w:val="24"/>
                <w:lang w:val="sr-Cyrl-RS"/>
              </w:rPr>
              <w:t> </w:t>
            </w:r>
            <w:r w:rsidRPr="000F141B">
              <w:rPr>
                <w:rFonts w:ascii="Times New Roman" w:eastAsia="Times New Roman" w:hAnsi="Times New Roman" w:cs="Times New Roman"/>
                <w:sz w:val="24"/>
                <w:szCs w:val="24"/>
                <w:lang w:val="sr-Cyrl-RS"/>
              </w:rPr>
              <w:t> </w:t>
            </w:r>
            <w:r w:rsidRPr="000F141B">
              <w:rPr>
                <w:rFonts w:ascii="Times New Roman" w:eastAsia="Times New Roman" w:hAnsi="Times New Roman" w:cs="Times New Roman"/>
                <w:sz w:val="24"/>
                <w:szCs w:val="24"/>
                <w:lang w:val="sr-Cyrl-RS"/>
              </w:rPr>
              <w:fldChar w:fldCharType="end"/>
            </w:r>
            <w:bookmarkEnd w:id="14"/>
          </w:p>
        </w:tc>
      </w:tr>
      <w:tr w:rsidR="000F141B" w:rsidRPr="000F141B" w:rsidTr="000F141B">
        <w:trPr>
          <w:gridBefore w:val="1"/>
          <w:gridAfter w:val="2"/>
          <w:wBefore w:w="34" w:type="dxa"/>
          <w:wAfter w:w="774" w:type="dxa"/>
          <w:trHeight w:val="108"/>
        </w:trPr>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41B" w:rsidRPr="000F141B" w:rsidRDefault="000F141B" w:rsidP="000F141B">
            <w:pPr>
              <w:spacing w:after="0" w:line="240" w:lineRule="auto"/>
              <w:jc w:val="center"/>
              <w:rPr>
                <w:rFonts w:ascii="Times New Roman" w:eastAsia="Times New Roman" w:hAnsi="Times New Roman" w:cs="Times New Roman"/>
                <w:lang w:val="sr-Cyrl-RS"/>
              </w:rPr>
            </w:pPr>
            <w:r w:rsidRPr="000F141B">
              <w:rPr>
                <w:rFonts w:ascii="Times New Roman" w:eastAsia="Times New Roman" w:hAnsi="Times New Roman" w:cs="Times New Roman"/>
                <w:lang w:val="sr-Cyrl-RS"/>
              </w:rPr>
              <w:t>17.</w:t>
            </w:r>
          </w:p>
        </w:tc>
        <w:tc>
          <w:tcPr>
            <w:tcW w:w="39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F141B" w:rsidRPr="000F141B" w:rsidRDefault="000F141B" w:rsidP="000F141B">
            <w:pPr>
              <w:spacing w:after="0" w:line="240" w:lineRule="auto"/>
              <w:rPr>
                <w:rFonts w:ascii="Times New Roman" w:eastAsia="Times New Roman" w:hAnsi="Times New Roman" w:cs="Times New Roman"/>
                <w:noProof/>
                <w:sz w:val="18"/>
                <w:szCs w:val="18"/>
                <w:lang w:val="sr-Cyrl-RS"/>
              </w:rPr>
            </w:pPr>
            <w:r w:rsidRPr="000F141B">
              <w:rPr>
                <w:rFonts w:ascii="Times New Roman" w:eastAsia="Times New Roman" w:hAnsi="Times New Roman" w:cs="Times New Roman"/>
                <w:noProof/>
                <w:sz w:val="18"/>
                <w:szCs w:val="18"/>
                <w:lang w:val="sr-Cyrl-RS"/>
              </w:rPr>
              <w:t xml:space="preserve">Место и назив правног лица или предузетника, </w:t>
            </w:r>
            <w:r w:rsidRPr="000F141B">
              <w:rPr>
                <w:rFonts w:ascii="Times New Roman" w:eastAsia="Times New Roman" w:hAnsi="Times New Roman" w:cs="Times New Roman"/>
                <w:noProof/>
                <w:color w:val="000000"/>
                <w:sz w:val="18"/>
                <w:szCs w:val="18"/>
                <w:lang w:val="sr-Cyrl-RS"/>
              </w:rPr>
              <w:t>огранка или представништва код кога  ће страц бити радно ангажован/ код ког странац подноси захтев за привремени</w:t>
            </w:r>
            <w:r w:rsidRPr="000F141B">
              <w:rPr>
                <w:rFonts w:ascii="Times New Roman" w:eastAsia="Times New Roman" w:hAnsi="Times New Roman" w:cs="Times New Roman"/>
                <w:noProof/>
                <w:sz w:val="18"/>
                <w:szCs w:val="18"/>
                <w:lang w:val="sr-Cyrl-RS"/>
              </w:rPr>
              <w:t xml:space="preserve"> боравак по основу запослења (адреса, матични број и ПИБ)</w:t>
            </w:r>
          </w:p>
          <w:p w:rsidR="000F141B" w:rsidRPr="000F141B" w:rsidRDefault="000F141B" w:rsidP="000F141B">
            <w:pPr>
              <w:spacing w:after="0" w:line="240" w:lineRule="auto"/>
              <w:rPr>
                <w:rFonts w:ascii="Times New Roman" w:eastAsia="Times New Roman" w:hAnsi="Times New Roman" w:cs="Times New Roman"/>
                <w:noProof/>
                <w:sz w:val="18"/>
                <w:szCs w:val="18"/>
                <w:lang w:val="sr-Cyrl-RS"/>
              </w:rPr>
            </w:pPr>
            <w:r w:rsidRPr="000F141B">
              <w:rPr>
                <w:rFonts w:ascii="Times New Roman" w:eastAsia="Times New Roman" w:hAnsi="Times New Roman" w:cs="Times New Roman"/>
                <w:sz w:val="18"/>
                <w:szCs w:val="18"/>
                <w:lang w:val="sr-Cyrl-RS"/>
              </w:rPr>
              <w:t>Place and name of legal entity or entrepreneur with whom a foreigner applies for temporary residence on the basis of employment (address, i</w:t>
            </w:r>
            <w:r w:rsidRPr="0045166D">
              <w:rPr>
                <w:rFonts w:ascii="Times New Roman" w:eastAsia="Times New Roman" w:hAnsi="Times New Roman" w:cs="Times New Roman"/>
                <w:sz w:val="18"/>
                <w:szCs w:val="18"/>
                <w:lang w:val="sr-Cyrl-RS"/>
              </w:rPr>
              <w:t>dentification number</w:t>
            </w:r>
            <w:r w:rsidRPr="000F141B">
              <w:rPr>
                <w:rFonts w:ascii="Times New Roman" w:eastAsia="Times New Roman" w:hAnsi="Times New Roman" w:cs="Times New Roman"/>
                <w:sz w:val="18"/>
                <w:szCs w:val="18"/>
                <w:lang w:val="sr-Cyrl-RS"/>
              </w:rPr>
              <w:t xml:space="preserve"> and </w:t>
            </w:r>
            <w:r w:rsidRPr="000F141B">
              <w:rPr>
                <w:rFonts w:ascii="Times New Roman" w:eastAsia="Times New Roman" w:hAnsi="Times New Roman" w:cs="Times New Roman"/>
                <w:iCs/>
                <w:sz w:val="18"/>
                <w:szCs w:val="18"/>
                <w:lang w:val="sr-Cyrl-RS"/>
              </w:rPr>
              <w:t>tax ID number</w:t>
            </w:r>
            <w:r w:rsidRPr="000F141B">
              <w:rPr>
                <w:rFonts w:ascii="Times New Roman" w:eastAsia="Times New Roman" w:hAnsi="Times New Roman" w:cs="Times New Roman"/>
                <w:sz w:val="18"/>
                <w:szCs w:val="18"/>
                <w:lang w:val="sr-Cyrl-RS"/>
              </w:rPr>
              <w:t>).</w:t>
            </w:r>
          </w:p>
        </w:tc>
        <w:tc>
          <w:tcPr>
            <w:tcW w:w="5202" w:type="dxa"/>
            <w:gridSpan w:val="7"/>
            <w:tcBorders>
              <w:top w:val="single" w:sz="4" w:space="0" w:color="auto"/>
              <w:left w:val="single" w:sz="4" w:space="0" w:color="auto"/>
              <w:bottom w:val="single" w:sz="4" w:space="0" w:color="auto"/>
              <w:right w:val="single" w:sz="4" w:space="0" w:color="auto"/>
            </w:tcBorders>
            <w:vAlign w:val="center"/>
          </w:tcPr>
          <w:p w:rsidR="000F141B" w:rsidRPr="000F141B" w:rsidRDefault="000F141B" w:rsidP="000F141B">
            <w:pPr>
              <w:spacing w:after="0" w:line="240" w:lineRule="auto"/>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fldChar w:fldCharType="begin">
                <w:ffData>
                  <w:name w:val="Text24"/>
                  <w:enabled/>
                  <w:calcOnExit w:val="0"/>
                  <w:textInput/>
                </w:ffData>
              </w:fldChar>
            </w:r>
            <w:r w:rsidRPr="000F141B">
              <w:rPr>
                <w:rFonts w:ascii="Times New Roman" w:eastAsia="Times New Roman" w:hAnsi="Times New Roman" w:cs="Times New Roman"/>
                <w:sz w:val="24"/>
                <w:szCs w:val="24"/>
                <w:lang w:val="sr-Cyrl-RS"/>
              </w:rPr>
              <w:instrText xml:space="preserve"> FORMTEXT </w:instrText>
            </w:r>
            <w:r w:rsidRPr="000F141B">
              <w:rPr>
                <w:rFonts w:ascii="Times New Roman" w:eastAsia="Times New Roman" w:hAnsi="Times New Roman" w:cs="Times New Roman"/>
                <w:sz w:val="24"/>
                <w:szCs w:val="24"/>
                <w:lang w:val="sr-Cyrl-RS"/>
              </w:rPr>
            </w:r>
            <w:r w:rsidRPr="000F141B">
              <w:rPr>
                <w:rFonts w:ascii="Times New Roman" w:eastAsia="Times New Roman" w:hAnsi="Times New Roman" w:cs="Times New Roman"/>
                <w:sz w:val="24"/>
                <w:szCs w:val="24"/>
                <w:lang w:val="sr-Cyrl-RS"/>
              </w:rPr>
              <w:fldChar w:fldCharType="separate"/>
            </w:r>
            <w:r w:rsidRPr="000F141B">
              <w:rPr>
                <w:rFonts w:ascii="Cambria Math" w:eastAsia="Times New Roman" w:hAnsi="Cambria Math" w:cs="Cambria Math"/>
                <w:sz w:val="24"/>
                <w:szCs w:val="24"/>
                <w:lang w:val="sr-Cyrl-RS"/>
              </w:rPr>
              <w:t> </w:t>
            </w:r>
            <w:r w:rsidRPr="000F141B">
              <w:rPr>
                <w:rFonts w:ascii="Cambria Math" w:eastAsia="Times New Roman" w:hAnsi="Cambria Math" w:cs="Cambria Math"/>
                <w:sz w:val="24"/>
                <w:szCs w:val="24"/>
                <w:lang w:val="sr-Cyrl-RS"/>
              </w:rPr>
              <w:t> </w:t>
            </w:r>
            <w:r w:rsidRPr="000F141B">
              <w:rPr>
                <w:rFonts w:ascii="Cambria Math" w:eastAsia="Times New Roman" w:hAnsi="Cambria Math" w:cs="Cambria Math"/>
                <w:sz w:val="24"/>
                <w:szCs w:val="24"/>
                <w:lang w:val="sr-Cyrl-RS"/>
              </w:rPr>
              <w:t> </w:t>
            </w:r>
            <w:r w:rsidRPr="000F141B">
              <w:rPr>
                <w:rFonts w:ascii="Cambria Math" w:eastAsia="Times New Roman" w:hAnsi="Cambria Math" w:cs="Cambria Math"/>
                <w:sz w:val="24"/>
                <w:szCs w:val="24"/>
                <w:lang w:val="sr-Cyrl-RS"/>
              </w:rPr>
              <w:t> </w:t>
            </w:r>
            <w:r w:rsidRPr="000F141B">
              <w:rPr>
                <w:rFonts w:ascii="Cambria Math" w:eastAsia="Times New Roman" w:hAnsi="Cambria Math" w:cs="Cambria Math"/>
                <w:sz w:val="24"/>
                <w:szCs w:val="24"/>
                <w:lang w:val="sr-Cyrl-RS"/>
              </w:rPr>
              <w:t> </w:t>
            </w:r>
            <w:r w:rsidRPr="000F141B">
              <w:rPr>
                <w:rFonts w:ascii="Times New Roman" w:eastAsia="Times New Roman" w:hAnsi="Times New Roman" w:cs="Times New Roman"/>
                <w:sz w:val="24"/>
                <w:szCs w:val="24"/>
                <w:lang w:val="sr-Cyrl-RS"/>
              </w:rPr>
              <w:fldChar w:fldCharType="end"/>
            </w:r>
          </w:p>
        </w:tc>
      </w:tr>
      <w:tr w:rsidR="000F141B" w:rsidRPr="000F141B" w:rsidTr="000F141B">
        <w:trPr>
          <w:gridBefore w:val="1"/>
          <w:gridAfter w:val="2"/>
          <w:wBefore w:w="34" w:type="dxa"/>
          <w:wAfter w:w="774" w:type="dxa"/>
          <w:trHeight w:val="59"/>
        </w:trPr>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41B" w:rsidRPr="000F141B" w:rsidRDefault="000F141B" w:rsidP="000F141B">
            <w:pPr>
              <w:spacing w:after="0" w:line="240" w:lineRule="auto"/>
              <w:jc w:val="center"/>
              <w:rPr>
                <w:rFonts w:ascii="Times New Roman" w:eastAsia="Times New Roman" w:hAnsi="Times New Roman" w:cs="Times New Roman"/>
                <w:lang w:val="sr-Cyrl-RS"/>
              </w:rPr>
            </w:pPr>
            <w:r w:rsidRPr="000F141B">
              <w:rPr>
                <w:rFonts w:ascii="Times New Roman" w:eastAsia="Times New Roman" w:hAnsi="Times New Roman" w:cs="Times New Roman"/>
                <w:lang w:val="sr-Cyrl-RS"/>
              </w:rPr>
              <w:t>18</w:t>
            </w:r>
          </w:p>
        </w:tc>
        <w:tc>
          <w:tcPr>
            <w:tcW w:w="39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F141B" w:rsidRPr="000F141B" w:rsidRDefault="000F141B" w:rsidP="000F141B">
            <w:pPr>
              <w:spacing w:after="0" w:line="240" w:lineRule="auto"/>
              <w:rPr>
                <w:rFonts w:ascii="Times New Roman" w:eastAsia="Times New Roman" w:hAnsi="Times New Roman" w:cs="Times New Roman"/>
                <w:noProof/>
                <w:color w:val="000000"/>
                <w:sz w:val="18"/>
                <w:szCs w:val="18"/>
                <w:lang w:val="sr-Cyrl-RS"/>
              </w:rPr>
            </w:pPr>
            <w:r w:rsidRPr="000F141B">
              <w:rPr>
                <w:rFonts w:ascii="Times New Roman" w:eastAsia="Times New Roman" w:hAnsi="Times New Roman" w:cs="Times New Roman"/>
                <w:noProof/>
                <w:sz w:val="18"/>
                <w:szCs w:val="18"/>
                <w:lang w:val="sr-Cyrl-RS"/>
              </w:rPr>
              <w:t xml:space="preserve">Период за који се тражи </w:t>
            </w:r>
            <w:r w:rsidRPr="000F141B">
              <w:rPr>
                <w:rFonts w:ascii="Times New Roman" w:eastAsia="Times New Roman" w:hAnsi="Times New Roman" w:cs="Times New Roman"/>
                <w:noProof/>
                <w:color w:val="C00000"/>
                <w:sz w:val="18"/>
                <w:szCs w:val="18"/>
                <w:lang w:val="sr-Cyrl-RS"/>
              </w:rPr>
              <w:t xml:space="preserve"> </w:t>
            </w:r>
            <w:r w:rsidRPr="000F141B">
              <w:rPr>
                <w:rFonts w:ascii="Times New Roman" w:eastAsia="Times New Roman" w:hAnsi="Times New Roman" w:cs="Times New Roman"/>
                <w:noProof/>
                <w:sz w:val="18"/>
                <w:szCs w:val="18"/>
                <w:lang w:val="sr-Cyrl-RS"/>
              </w:rPr>
              <w:t xml:space="preserve">одобрење привременог </w:t>
            </w:r>
            <w:r w:rsidRPr="000F141B">
              <w:rPr>
                <w:rFonts w:ascii="Times New Roman" w:eastAsia="Times New Roman" w:hAnsi="Times New Roman" w:cs="Times New Roman"/>
                <w:noProof/>
                <w:color w:val="000000"/>
                <w:sz w:val="18"/>
                <w:szCs w:val="18"/>
                <w:lang w:val="sr-Cyrl-RS"/>
              </w:rPr>
              <w:t xml:space="preserve">боравка / и издавање дозволе за рад </w:t>
            </w:r>
          </w:p>
          <w:p w:rsidR="000F141B" w:rsidRPr="000F141B" w:rsidRDefault="000F141B" w:rsidP="000F141B">
            <w:pPr>
              <w:spacing w:after="0" w:line="240" w:lineRule="auto"/>
              <w:rPr>
                <w:rFonts w:ascii="Times New Roman" w:eastAsia="Times New Roman" w:hAnsi="Times New Roman" w:cs="Times New Roman"/>
                <w:sz w:val="18"/>
                <w:szCs w:val="18"/>
                <w:lang w:val="sr-Cyrl-RS"/>
              </w:rPr>
            </w:pPr>
            <w:r w:rsidRPr="000F141B">
              <w:rPr>
                <w:rFonts w:ascii="Times New Roman" w:eastAsia="Times New Roman" w:hAnsi="Times New Roman" w:cs="Times New Roman"/>
                <w:noProof/>
                <w:sz w:val="18"/>
                <w:szCs w:val="18"/>
                <w:lang w:val="sr-Cyrl-RS"/>
              </w:rPr>
              <w:t>Anticipated period of stay until</w:t>
            </w:r>
          </w:p>
        </w:tc>
        <w:tc>
          <w:tcPr>
            <w:tcW w:w="5202" w:type="dxa"/>
            <w:gridSpan w:val="7"/>
            <w:tcBorders>
              <w:top w:val="single" w:sz="4" w:space="0" w:color="auto"/>
              <w:left w:val="single" w:sz="4" w:space="0" w:color="auto"/>
              <w:bottom w:val="single" w:sz="4" w:space="0" w:color="auto"/>
              <w:right w:val="single" w:sz="4" w:space="0" w:color="auto"/>
            </w:tcBorders>
            <w:vAlign w:val="center"/>
          </w:tcPr>
          <w:p w:rsidR="000F141B" w:rsidRPr="000F141B" w:rsidRDefault="000F141B" w:rsidP="000F141B">
            <w:pPr>
              <w:spacing w:after="0" w:line="240" w:lineRule="auto"/>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fldChar w:fldCharType="begin">
                <w:ffData>
                  <w:name w:val="Text27"/>
                  <w:enabled/>
                  <w:calcOnExit w:val="0"/>
                  <w:textInput/>
                </w:ffData>
              </w:fldChar>
            </w:r>
            <w:bookmarkStart w:id="15" w:name="Text27"/>
            <w:r w:rsidRPr="000F141B">
              <w:rPr>
                <w:rFonts w:ascii="Times New Roman" w:eastAsia="Times New Roman" w:hAnsi="Times New Roman" w:cs="Times New Roman"/>
                <w:sz w:val="24"/>
                <w:szCs w:val="24"/>
                <w:lang w:val="sr-Cyrl-RS"/>
              </w:rPr>
              <w:instrText xml:space="preserve"> FORMTEXT </w:instrText>
            </w:r>
            <w:r w:rsidRPr="000F141B">
              <w:rPr>
                <w:rFonts w:ascii="Times New Roman" w:eastAsia="Times New Roman" w:hAnsi="Times New Roman" w:cs="Times New Roman"/>
                <w:sz w:val="24"/>
                <w:szCs w:val="24"/>
                <w:lang w:val="sr-Cyrl-RS"/>
              </w:rPr>
            </w:r>
            <w:r w:rsidRPr="000F141B">
              <w:rPr>
                <w:rFonts w:ascii="Times New Roman" w:eastAsia="Times New Roman" w:hAnsi="Times New Roman" w:cs="Times New Roman"/>
                <w:sz w:val="24"/>
                <w:szCs w:val="24"/>
                <w:lang w:val="sr-Cyrl-RS"/>
              </w:rPr>
              <w:fldChar w:fldCharType="separate"/>
            </w:r>
            <w:r w:rsidRPr="000F141B">
              <w:rPr>
                <w:rFonts w:ascii="Times New Roman" w:eastAsia="Times New Roman" w:hAnsi="Times New Roman" w:cs="Times New Roman"/>
                <w:noProof/>
                <w:sz w:val="24"/>
                <w:szCs w:val="24"/>
                <w:lang w:val="sr-Cyrl-RS"/>
              </w:rPr>
              <w:t> </w:t>
            </w:r>
            <w:r w:rsidRPr="000F141B">
              <w:rPr>
                <w:rFonts w:ascii="Times New Roman" w:eastAsia="Times New Roman" w:hAnsi="Times New Roman" w:cs="Times New Roman"/>
                <w:noProof/>
                <w:sz w:val="24"/>
                <w:szCs w:val="24"/>
                <w:lang w:val="sr-Cyrl-RS"/>
              </w:rPr>
              <w:t> </w:t>
            </w:r>
            <w:r w:rsidRPr="000F141B">
              <w:rPr>
                <w:rFonts w:ascii="Times New Roman" w:eastAsia="Times New Roman" w:hAnsi="Times New Roman" w:cs="Times New Roman"/>
                <w:noProof/>
                <w:sz w:val="24"/>
                <w:szCs w:val="24"/>
                <w:lang w:val="sr-Cyrl-RS"/>
              </w:rPr>
              <w:t> </w:t>
            </w:r>
            <w:r w:rsidRPr="000F141B">
              <w:rPr>
                <w:rFonts w:ascii="Times New Roman" w:eastAsia="Times New Roman" w:hAnsi="Times New Roman" w:cs="Times New Roman"/>
                <w:noProof/>
                <w:sz w:val="24"/>
                <w:szCs w:val="24"/>
                <w:lang w:val="sr-Cyrl-RS"/>
              </w:rPr>
              <w:t> </w:t>
            </w:r>
            <w:r w:rsidRPr="000F141B">
              <w:rPr>
                <w:rFonts w:ascii="Times New Roman" w:eastAsia="Times New Roman" w:hAnsi="Times New Roman" w:cs="Times New Roman"/>
                <w:noProof/>
                <w:sz w:val="24"/>
                <w:szCs w:val="24"/>
                <w:lang w:val="sr-Cyrl-RS"/>
              </w:rPr>
              <w:t> </w:t>
            </w:r>
            <w:r w:rsidRPr="000F141B">
              <w:rPr>
                <w:rFonts w:ascii="Times New Roman" w:eastAsia="Times New Roman" w:hAnsi="Times New Roman" w:cs="Times New Roman"/>
                <w:sz w:val="24"/>
                <w:szCs w:val="24"/>
                <w:lang w:val="sr-Cyrl-RS"/>
              </w:rPr>
              <w:fldChar w:fldCharType="end"/>
            </w:r>
            <w:bookmarkEnd w:id="15"/>
          </w:p>
        </w:tc>
      </w:tr>
      <w:tr w:rsidR="000F141B" w:rsidRPr="000F141B" w:rsidTr="000F141B">
        <w:trPr>
          <w:gridBefore w:val="1"/>
          <w:gridAfter w:val="2"/>
          <w:wBefore w:w="34" w:type="dxa"/>
          <w:wAfter w:w="774" w:type="dxa"/>
          <w:trHeight w:val="59"/>
        </w:trPr>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41B" w:rsidRPr="000F141B" w:rsidRDefault="000F141B" w:rsidP="000F141B">
            <w:pPr>
              <w:spacing w:after="0" w:line="240" w:lineRule="auto"/>
              <w:jc w:val="center"/>
              <w:rPr>
                <w:rFonts w:ascii="Times New Roman" w:eastAsia="Times New Roman" w:hAnsi="Times New Roman" w:cs="Times New Roman"/>
                <w:color w:val="000000"/>
                <w:lang w:val="sr-Cyrl-RS"/>
              </w:rPr>
            </w:pPr>
            <w:r w:rsidRPr="000F141B">
              <w:rPr>
                <w:rFonts w:ascii="Times New Roman" w:eastAsia="Times New Roman" w:hAnsi="Times New Roman" w:cs="Times New Roman"/>
                <w:color w:val="000000"/>
                <w:lang w:val="sr-Cyrl-RS"/>
              </w:rPr>
              <w:t>19.</w:t>
            </w:r>
          </w:p>
        </w:tc>
        <w:tc>
          <w:tcPr>
            <w:tcW w:w="39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F141B" w:rsidRPr="000F141B" w:rsidRDefault="000F141B" w:rsidP="000F141B">
            <w:pPr>
              <w:spacing w:after="0" w:line="240" w:lineRule="auto"/>
              <w:rPr>
                <w:rFonts w:ascii="Times New Roman" w:eastAsia="Times New Roman" w:hAnsi="Times New Roman" w:cs="Times New Roman"/>
                <w:noProof/>
                <w:sz w:val="18"/>
                <w:szCs w:val="18"/>
                <w:lang w:val="sr-Cyrl-RS"/>
              </w:rPr>
            </w:pPr>
            <w:r w:rsidRPr="000F141B">
              <w:rPr>
                <w:rFonts w:ascii="Times New Roman" w:eastAsia="Times New Roman" w:hAnsi="Times New Roman" w:cs="Times New Roman"/>
                <w:noProof/>
                <w:color w:val="000000"/>
                <w:sz w:val="18"/>
                <w:szCs w:val="18"/>
                <w:lang w:val="sr-Cyrl-RS"/>
              </w:rPr>
              <w:t>* Врста дозволе за рад чије се издавање тражи  (одабрати само једну)/</w:t>
            </w:r>
            <w:r w:rsidRPr="000F141B">
              <w:rPr>
                <w:rFonts w:ascii="Times New Roman" w:eastAsia="Times New Roman" w:hAnsi="Times New Roman" w:cs="Times New Roman"/>
                <w:noProof/>
                <w:sz w:val="18"/>
                <w:szCs w:val="18"/>
                <w:lang w:val="sr-Cyrl-RS"/>
              </w:rPr>
              <w:t>Type of work permit requested (choose only one)</w:t>
            </w:r>
          </w:p>
          <w:p w:rsidR="000F141B" w:rsidRPr="000F141B" w:rsidRDefault="000F141B" w:rsidP="000F141B">
            <w:pPr>
              <w:spacing w:after="0" w:line="240" w:lineRule="auto"/>
              <w:rPr>
                <w:rFonts w:ascii="Times New Roman" w:eastAsia="Times New Roman" w:hAnsi="Times New Roman" w:cs="Times New Roman"/>
                <w:noProof/>
                <w:color w:val="000000"/>
                <w:sz w:val="18"/>
                <w:szCs w:val="18"/>
                <w:lang w:val="sr-Cyrl-RS"/>
              </w:rPr>
            </w:pPr>
          </w:p>
          <w:p w:rsidR="000F141B" w:rsidRPr="000F141B" w:rsidRDefault="000F141B" w:rsidP="000F141B">
            <w:pPr>
              <w:spacing w:after="0" w:line="240" w:lineRule="auto"/>
              <w:rPr>
                <w:rFonts w:ascii="Times New Roman" w:eastAsia="Times New Roman" w:hAnsi="Times New Roman" w:cs="Times New Roman"/>
                <w:noProof/>
                <w:color w:val="000000"/>
                <w:sz w:val="18"/>
                <w:szCs w:val="18"/>
                <w:lang w:val="sr-Cyrl-RS"/>
              </w:rPr>
            </w:pPr>
          </w:p>
        </w:tc>
        <w:tc>
          <w:tcPr>
            <w:tcW w:w="5202" w:type="dxa"/>
            <w:gridSpan w:val="7"/>
            <w:tcBorders>
              <w:top w:val="single" w:sz="4" w:space="0" w:color="auto"/>
              <w:left w:val="single" w:sz="4" w:space="0" w:color="auto"/>
              <w:bottom w:val="single" w:sz="4" w:space="0" w:color="auto"/>
              <w:right w:val="single" w:sz="4" w:space="0" w:color="auto"/>
            </w:tcBorders>
            <w:vAlign w:val="center"/>
          </w:tcPr>
          <w:p w:rsidR="000F141B" w:rsidRPr="000F141B" w:rsidRDefault="000F141B" w:rsidP="000F141B">
            <w:pPr>
              <w:spacing w:after="120" w:line="240" w:lineRule="auto"/>
              <w:rPr>
                <w:rFonts w:ascii="Times New Roman" w:eastAsia="Times New Roman" w:hAnsi="Times New Roman" w:cs="Times New Roman"/>
                <w:sz w:val="18"/>
                <w:szCs w:val="18"/>
                <w:lang w:val="sr-Cyrl-RS"/>
              </w:rPr>
            </w:pPr>
            <w:r w:rsidRPr="000F141B">
              <w:rPr>
                <w:rFonts w:ascii="Times New Roman" w:eastAsia="Times New Roman" w:hAnsi="Times New Roman" w:cs="Times New Roman"/>
                <w:lang w:val="sr-Cyrl-RS"/>
              </w:rPr>
              <w:fldChar w:fldCharType="begin">
                <w:ffData>
                  <w:name w:val=""/>
                  <w:enabled/>
                  <w:calcOnExit w:val="0"/>
                  <w:checkBox>
                    <w:sizeAuto/>
                    <w:default w:val="0"/>
                  </w:checkBox>
                </w:ffData>
              </w:fldChar>
            </w:r>
            <w:r w:rsidRPr="000F141B">
              <w:rPr>
                <w:rFonts w:ascii="Times New Roman" w:eastAsia="Times New Roman" w:hAnsi="Times New Roman" w:cs="Times New Roman"/>
                <w:lang w:val="sr-Cyrl-RS"/>
              </w:rPr>
              <w:instrText xml:space="preserve"> FORMCHECKBOX </w:instrText>
            </w:r>
            <w:r w:rsidRPr="000F141B">
              <w:rPr>
                <w:rFonts w:ascii="Times New Roman" w:eastAsia="Times New Roman" w:hAnsi="Times New Roman" w:cs="Times New Roman"/>
                <w:lang w:val="sr-Cyrl-RS"/>
              </w:rPr>
            </w:r>
            <w:r w:rsidRPr="000F141B">
              <w:rPr>
                <w:rFonts w:ascii="Times New Roman" w:eastAsia="Times New Roman" w:hAnsi="Times New Roman" w:cs="Times New Roman"/>
                <w:lang w:val="sr-Cyrl-RS"/>
              </w:rPr>
              <w:fldChar w:fldCharType="separate"/>
            </w:r>
            <w:r w:rsidRPr="000F141B">
              <w:rPr>
                <w:rFonts w:ascii="Times New Roman" w:eastAsia="Times New Roman" w:hAnsi="Times New Roman" w:cs="Times New Roman"/>
                <w:lang w:val="sr-Cyrl-RS"/>
              </w:rPr>
              <w:fldChar w:fldCharType="end"/>
            </w:r>
            <w:r w:rsidRPr="000F141B">
              <w:rPr>
                <w:rFonts w:ascii="Times New Roman" w:eastAsia="Times New Roman" w:hAnsi="Times New Roman" w:cs="Times New Roman"/>
                <w:sz w:val="18"/>
                <w:szCs w:val="18"/>
                <w:lang w:val="sr-Cyrl-RS"/>
              </w:rPr>
              <w:t xml:space="preserve"> Радна дозвола за самозапошљавање – Work permit for self-employment</w:t>
            </w:r>
          </w:p>
          <w:p w:rsidR="000F141B" w:rsidRPr="000F141B" w:rsidRDefault="000F141B" w:rsidP="000F141B">
            <w:pPr>
              <w:spacing w:after="120" w:line="240" w:lineRule="auto"/>
              <w:rPr>
                <w:rFonts w:ascii="Times New Roman" w:eastAsia="Times New Roman" w:hAnsi="Times New Roman" w:cs="Times New Roman"/>
                <w:sz w:val="18"/>
                <w:szCs w:val="18"/>
                <w:lang w:val="sr-Cyrl-RS"/>
              </w:rPr>
            </w:pPr>
            <w:r w:rsidRPr="000F141B">
              <w:rPr>
                <w:rFonts w:ascii="Times New Roman" w:eastAsia="Times New Roman" w:hAnsi="Times New Roman" w:cs="Times New Roman"/>
                <w:lang w:val="sr-Cyrl-RS"/>
              </w:rPr>
              <w:fldChar w:fldCharType="begin">
                <w:ffData>
                  <w:name w:val="Check2"/>
                  <w:enabled/>
                  <w:calcOnExit w:val="0"/>
                  <w:checkBox>
                    <w:sizeAuto/>
                    <w:default w:val="0"/>
                  </w:checkBox>
                </w:ffData>
              </w:fldChar>
            </w:r>
            <w:r w:rsidRPr="000F141B">
              <w:rPr>
                <w:rFonts w:ascii="Times New Roman" w:eastAsia="Times New Roman" w:hAnsi="Times New Roman" w:cs="Times New Roman"/>
                <w:lang w:val="sr-Cyrl-RS"/>
              </w:rPr>
              <w:instrText xml:space="preserve"> FORMCHECKBOX </w:instrText>
            </w:r>
            <w:r w:rsidRPr="000F141B">
              <w:rPr>
                <w:rFonts w:ascii="Times New Roman" w:eastAsia="Times New Roman" w:hAnsi="Times New Roman" w:cs="Times New Roman"/>
                <w:lang w:val="sr-Cyrl-RS"/>
              </w:rPr>
            </w:r>
            <w:r w:rsidRPr="000F141B">
              <w:rPr>
                <w:rFonts w:ascii="Times New Roman" w:eastAsia="Times New Roman" w:hAnsi="Times New Roman" w:cs="Times New Roman"/>
                <w:lang w:val="sr-Cyrl-RS"/>
              </w:rPr>
              <w:fldChar w:fldCharType="separate"/>
            </w:r>
            <w:r w:rsidRPr="000F141B">
              <w:rPr>
                <w:rFonts w:ascii="Times New Roman" w:eastAsia="Times New Roman" w:hAnsi="Times New Roman" w:cs="Times New Roman"/>
                <w:lang w:val="sr-Cyrl-RS"/>
              </w:rPr>
              <w:fldChar w:fldCharType="end"/>
            </w:r>
            <w:r w:rsidRPr="000F141B">
              <w:rPr>
                <w:rFonts w:ascii="Times New Roman" w:eastAsia="Times New Roman" w:hAnsi="Times New Roman" w:cs="Times New Roman"/>
                <w:lang w:val="sr-Cyrl-RS"/>
              </w:rPr>
              <w:t xml:space="preserve"> </w:t>
            </w:r>
            <w:r w:rsidRPr="000F141B">
              <w:rPr>
                <w:rFonts w:ascii="Times New Roman" w:eastAsia="Times New Roman" w:hAnsi="Times New Roman" w:cs="Times New Roman"/>
                <w:sz w:val="18"/>
                <w:szCs w:val="18"/>
                <w:lang w:val="sr-Cyrl-RS"/>
              </w:rPr>
              <w:t xml:space="preserve">Радна дозвола за оспособљавање и усавршавање – Work permit for training and  advanced training </w:t>
            </w:r>
          </w:p>
          <w:p w:rsidR="000F141B" w:rsidRPr="000F141B" w:rsidRDefault="000F141B" w:rsidP="000F141B">
            <w:pPr>
              <w:spacing w:after="120" w:line="240" w:lineRule="auto"/>
              <w:rPr>
                <w:rFonts w:ascii="Times New Roman" w:eastAsia="Times New Roman" w:hAnsi="Times New Roman" w:cs="Times New Roman"/>
                <w:sz w:val="18"/>
                <w:szCs w:val="18"/>
                <w:lang w:val="sr-Cyrl-RS"/>
              </w:rPr>
            </w:pPr>
            <w:r w:rsidRPr="000F141B">
              <w:rPr>
                <w:rFonts w:ascii="Times New Roman" w:eastAsia="Times New Roman" w:hAnsi="Times New Roman" w:cs="Times New Roman"/>
                <w:lang w:val="sr-Cyrl-RS"/>
              </w:rPr>
              <w:fldChar w:fldCharType="begin">
                <w:ffData>
                  <w:name w:val=""/>
                  <w:enabled/>
                  <w:calcOnExit w:val="0"/>
                  <w:checkBox>
                    <w:sizeAuto/>
                    <w:default w:val="0"/>
                  </w:checkBox>
                </w:ffData>
              </w:fldChar>
            </w:r>
            <w:r w:rsidRPr="000F141B">
              <w:rPr>
                <w:rFonts w:ascii="Times New Roman" w:eastAsia="Times New Roman" w:hAnsi="Times New Roman" w:cs="Times New Roman"/>
                <w:lang w:val="sr-Cyrl-RS"/>
              </w:rPr>
              <w:instrText xml:space="preserve"> FORMCHECKBOX </w:instrText>
            </w:r>
            <w:r w:rsidRPr="000F141B">
              <w:rPr>
                <w:rFonts w:ascii="Times New Roman" w:eastAsia="Times New Roman" w:hAnsi="Times New Roman" w:cs="Times New Roman"/>
                <w:lang w:val="sr-Cyrl-RS"/>
              </w:rPr>
            </w:r>
            <w:r w:rsidRPr="000F141B">
              <w:rPr>
                <w:rFonts w:ascii="Times New Roman" w:eastAsia="Times New Roman" w:hAnsi="Times New Roman" w:cs="Times New Roman"/>
                <w:lang w:val="sr-Cyrl-RS"/>
              </w:rPr>
              <w:fldChar w:fldCharType="separate"/>
            </w:r>
            <w:r w:rsidRPr="000F141B">
              <w:rPr>
                <w:rFonts w:ascii="Times New Roman" w:eastAsia="Times New Roman" w:hAnsi="Times New Roman" w:cs="Times New Roman"/>
                <w:lang w:val="sr-Cyrl-RS"/>
              </w:rPr>
              <w:fldChar w:fldCharType="end"/>
            </w:r>
            <w:r w:rsidRPr="000F141B">
              <w:rPr>
                <w:rFonts w:ascii="Times New Roman" w:eastAsia="Times New Roman" w:hAnsi="Times New Roman" w:cs="Times New Roman"/>
                <w:lang w:val="sr-Cyrl-RS"/>
              </w:rPr>
              <w:t xml:space="preserve"> </w:t>
            </w:r>
            <w:r w:rsidRPr="000F141B">
              <w:rPr>
                <w:rFonts w:ascii="Times New Roman" w:eastAsia="Times New Roman" w:hAnsi="Times New Roman" w:cs="Times New Roman"/>
                <w:sz w:val="18"/>
                <w:szCs w:val="18"/>
                <w:lang w:val="sr-Cyrl-RS"/>
              </w:rPr>
              <w:t>Лична радна дозвола</w:t>
            </w:r>
            <w:r w:rsidRPr="000F141B">
              <w:rPr>
                <w:rFonts w:ascii="Times New Roman" w:eastAsia="Times New Roman" w:hAnsi="Times New Roman" w:cs="Times New Roman"/>
                <w:lang w:val="sr-Cyrl-RS"/>
              </w:rPr>
              <w:t xml:space="preserve"> </w:t>
            </w:r>
            <w:r w:rsidRPr="000F141B">
              <w:rPr>
                <w:rFonts w:ascii="Times New Roman" w:eastAsia="Times New Roman" w:hAnsi="Times New Roman" w:cs="Times New Roman"/>
                <w:sz w:val="18"/>
                <w:szCs w:val="18"/>
                <w:lang w:val="sr-Cyrl-RS"/>
              </w:rPr>
              <w:t xml:space="preserve">– Personal Work permit </w:t>
            </w:r>
          </w:p>
        </w:tc>
      </w:tr>
      <w:tr w:rsidR="000F141B" w:rsidRPr="000F141B" w:rsidTr="000F141B">
        <w:trPr>
          <w:gridAfter w:val="2"/>
          <w:wAfter w:w="774" w:type="dxa"/>
          <w:trHeight w:val="101"/>
        </w:trPr>
        <w:tc>
          <w:tcPr>
            <w:tcW w:w="246" w:type="dxa"/>
            <w:gridSpan w:val="2"/>
            <w:tcBorders>
              <w:top w:val="single" w:sz="4" w:space="0" w:color="auto"/>
              <w:left w:val="nil"/>
              <w:bottom w:val="nil"/>
              <w:right w:val="nil"/>
            </w:tcBorders>
            <w:vAlign w:val="center"/>
          </w:tcPr>
          <w:p w:rsidR="000F141B" w:rsidRPr="000F141B" w:rsidRDefault="000F141B" w:rsidP="000F141B">
            <w:pPr>
              <w:spacing w:after="0" w:line="240" w:lineRule="auto"/>
              <w:rPr>
                <w:rFonts w:ascii="Times New Roman" w:eastAsia="Times New Roman" w:hAnsi="Times New Roman" w:cs="Times New Roman"/>
                <w:sz w:val="20"/>
                <w:szCs w:val="20"/>
                <w:lang w:val="sr-Cyrl-RS"/>
              </w:rPr>
            </w:pPr>
          </w:p>
          <w:p w:rsidR="000F141B" w:rsidRPr="000F141B" w:rsidRDefault="000F141B" w:rsidP="000F141B">
            <w:pPr>
              <w:spacing w:after="0" w:line="240" w:lineRule="auto"/>
              <w:rPr>
                <w:rFonts w:ascii="Times New Roman" w:eastAsia="Times New Roman" w:hAnsi="Times New Roman" w:cs="Times New Roman"/>
                <w:sz w:val="20"/>
                <w:szCs w:val="20"/>
                <w:lang w:val="sr-Cyrl-RS"/>
              </w:rPr>
            </w:pPr>
          </w:p>
          <w:p w:rsidR="000F141B" w:rsidRPr="000F141B" w:rsidRDefault="000F141B" w:rsidP="000F141B">
            <w:pPr>
              <w:spacing w:after="0" w:line="240" w:lineRule="auto"/>
              <w:rPr>
                <w:rFonts w:ascii="Times New Roman" w:eastAsia="Times New Roman" w:hAnsi="Times New Roman" w:cs="Times New Roman"/>
                <w:sz w:val="20"/>
                <w:szCs w:val="20"/>
                <w:lang w:val="sr-Cyrl-RS"/>
              </w:rPr>
            </w:pPr>
          </w:p>
          <w:p w:rsidR="000F141B" w:rsidRPr="000F141B" w:rsidRDefault="000F141B" w:rsidP="000F141B">
            <w:pPr>
              <w:spacing w:after="0" w:line="240" w:lineRule="auto"/>
              <w:rPr>
                <w:rFonts w:ascii="Times New Roman" w:eastAsia="Times New Roman" w:hAnsi="Times New Roman" w:cs="Times New Roman"/>
                <w:sz w:val="20"/>
                <w:szCs w:val="20"/>
                <w:lang w:val="sr-Cyrl-RS"/>
              </w:rPr>
            </w:pPr>
          </w:p>
          <w:p w:rsidR="000F141B" w:rsidRPr="000F141B" w:rsidRDefault="000F141B" w:rsidP="000F141B">
            <w:pPr>
              <w:spacing w:after="0" w:line="240" w:lineRule="auto"/>
              <w:rPr>
                <w:rFonts w:ascii="Times New Roman" w:eastAsia="Times New Roman" w:hAnsi="Times New Roman" w:cs="Times New Roman"/>
                <w:sz w:val="20"/>
                <w:szCs w:val="20"/>
                <w:lang w:val="sr-Cyrl-RS"/>
              </w:rPr>
            </w:pPr>
          </w:p>
          <w:p w:rsidR="000F141B" w:rsidRPr="000F141B" w:rsidRDefault="000F141B" w:rsidP="000F141B">
            <w:pPr>
              <w:spacing w:after="0" w:line="240" w:lineRule="auto"/>
              <w:rPr>
                <w:rFonts w:ascii="Times New Roman" w:eastAsia="Times New Roman" w:hAnsi="Times New Roman" w:cs="Times New Roman"/>
                <w:sz w:val="20"/>
                <w:szCs w:val="20"/>
                <w:lang w:val="sr-Cyrl-RS"/>
              </w:rPr>
            </w:pPr>
          </w:p>
        </w:tc>
        <w:tc>
          <w:tcPr>
            <w:tcW w:w="9469" w:type="dxa"/>
            <w:gridSpan w:val="13"/>
            <w:tcBorders>
              <w:top w:val="single" w:sz="4" w:space="0" w:color="auto"/>
              <w:left w:val="nil"/>
              <w:bottom w:val="nil"/>
              <w:right w:val="nil"/>
            </w:tcBorders>
            <w:vAlign w:val="center"/>
          </w:tcPr>
          <w:p w:rsidR="000F141B" w:rsidRPr="000F141B" w:rsidRDefault="000F141B" w:rsidP="000F141B">
            <w:pPr>
              <w:spacing w:after="0" w:line="240" w:lineRule="auto"/>
              <w:jc w:val="both"/>
              <w:rPr>
                <w:rFonts w:ascii="Times New Roman" w:eastAsia="Times New Roman" w:hAnsi="Times New Roman" w:cs="Times New Roman"/>
                <w:sz w:val="20"/>
                <w:szCs w:val="20"/>
                <w:lang w:val="sr-Cyrl-RS"/>
              </w:rPr>
            </w:pPr>
          </w:p>
          <w:p w:rsidR="000F141B" w:rsidRPr="000F141B" w:rsidRDefault="000F141B" w:rsidP="000F141B">
            <w:pPr>
              <w:spacing w:after="0" w:line="240" w:lineRule="auto"/>
              <w:jc w:val="both"/>
              <w:rPr>
                <w:rFonts w:ascii="Times New Roman" w:eastAsia="Times New Roman" w:hAnsi="Times New Roman" w:cs="Times New Roman"/>
                <w:sz w:val="18"/>
                <w:szCs w:val="18"/>
                <w:lang w:val="sr-Cyrl-RS"/>
              </w:rPr>
            </w:pPr>
            <w:r w:rsidRPr="000F141B">
              <w:rPr>
                <w:rFonts w:ascii="Times New Roman" w:eastAsia="Times New Roman" w:hAnsi="Times New Roman" w:cs="Times New Roman"/>
                <w:sz w:val="18"/>
                <w:szCs w:val="18"/>
                <w:lang w:val="sr-Cyrl-RS"/>
              </w:rPr>
              <w:t>Завршна изјава:</w:t>
            </w:r>
          </w:p>
          <w:p w:rsidR="000F141B" w:rsidRPr="0045166D" w:rsidRDefault="000F141B" w:rsidP="000F141B">
            <w:pPr>
              <w:spacing w:after="0" w:line="240" w:lineRule="auto"/>
              <w:jc w:val="both"/>
              <w:rPr>
                <w:rFonts w:ascii="Times New Roman" w:eastAsia="Times New Roman" w:hAnsi="Times New Roman" w:cs="Times New Roman"/>
                <w:sz w:val="18"/>
                <w:szCs w:val="18"/>
                <w:lang w:val="sr-Cyrl-RS"/>
              </w:rPr>
            </w:pPr>
            <w:r w:rsidRPr="0045166D">
              <w:rPr>
                <w:rFonts w:ascii="Times New Roman" w:eastAsia="Times New Roman" w:hAnsi="Times New Roman" w:cs="Times New Roman"/>
                <w:sz w:val="18"/>
                <w:szCs w:val="18"/>
                <w:lang w:val="sr-Cyrl-RS"/>
              </w:rPr>
              <w:t>Final statement</w:t>
            </w:r>
          </w:p>
          <w:p w:rsidR="000F141B" w:rsidRPr="000F141B" w:rsidRDefault="000F141B" w:rsidP="000F141B">
            <w:pPr>
              <w:spacing w:after="0" w:line="240" w:lineRule="auto"/>
              <w:jc w:val="both"/>
              <w:rPr>
                <w:rFonts w:ascii="Times New Roman" w:eastAsia="Times New Roman" w:hAnsi="Times New Roman" w:cs="Times New Roman"/>
                <w:sz w:val="18"/>
                <w:szCs w:val="18"/>
                <w:lang w:val="sr-Cyrl-RS"/>
              </w:rPr>
            </w:pPr>
          </w:p>
          <w:p w:rsidR="000F141B" w:rsidRPr="000F141B" w:rsidRDefault="000F141B" w:rsidP="000F141B">
            <w:pPr>
              <w:numPr>
                <w:ilvl w:val="0"/>
                <w:numId w:val="1"/>
              </w:numPr>
              <w:spacing w:after="0" w:line="240" w:lineRule="auto"/>
              <w:contextualSpacing/>
              <w:jc w:val="both"/>
              <w:rPr>
                <w:rFonts w:ascii="Times New Roman" w:eastAsia="Times New Roman" w:hAnsi="Times New Roman" w:cs="Times New Roman"/>
                <w:sz w:val="18"/>
                <w:szCs w:val="18"/>
                <w:lang w:val="sr-Cyrl-RS"/>
              </w:rPr>
            </w:pPr>
            <w:r w:rsidRPr="000F141B">
              <w:rPr>
                <w:rFonts w:ascii="Times New Roman" w:eastAsia="Times New Roman" w:hAnsi="Times New Roman" w:cs="Times New Roman"/>
                <w:sz w:val="18"/>
                <w:szCs w:val="18"/>
                <w:lang w:val="sr-Cyrl-RS"/>
              </w:rPr>
              <w:t>Овим потврђујем да су сви подаци наведени у тачкама 1-17 потпуни, истинити и да одговарају подацима у приложеним документима. Потврде које су на другим језицима приложене су са српским преводом - Hereby I confirm that all the data given under items 1-17 are complete, that they are true and correspond to the data in the attached documents. Certificates in other languages are attached togehter with the Serbian translation.</w:t>
            </w:r>
          </w:p>
          <w:p w:rsidR="000F141B" w:rsidRPr="000F141B" w:rsidRDefault="000F141B" w:rsidP="000F141B">
            <w:pPr>
              <w:numPr>
                <w:ilvl w:val="0"/>
                <w:numId w:val="1"/>
              </w:numPr>
              <w:spacing w:after="0" w:line="240" w:lineRule="auto"/>
              <w:contextualSpacing/>
              <w:jc w:val="both"/>
              <w:rPr>
                <w:rFonts w:ascii="Times New Roman" w:eastAsia="Times New Roman" w:hAnsi="Times New Roman" w:cs="Times New Roman"/>
                <w:sz w:val="18"/>
                <w:szCs w:val="18"/>
                <w:lang w:val="sr-Cyrl-RS"/>
              </w:rPr>
            </w:pPr>
            <w:r w:rsidRPr="000F141B">
              <w:rPr>
                <w:rFonts w:ascii="Times New Roman" w:eastAsia="Times New Roman" w:hAnsi="Times New Roman" w:cs="Times New Roman"/>
                <w:sz w:val="18"/>
                <w:szCs w:val="18"/>
                <w:lang w:val="sr-Cyrl-RS"/>
              </w:rPr>
              <w:t>Пристајем да моји лични подаци, и нарочито осетљиви подаци могу бити обрађивани од стране полицијских службеника у поступку одобрења привременог боравка, као и да поступајући по мом захтеву могу вршити провере навода из захтева, теренске провере, сачињавати службене белешке или извештаје у циљу утврђивања чињеница који су од утицаја на поступак решавања - I agree that my personal data, as well as particularly sensitive data may be processed by police officers in the procedure of approval of temporary residence permit, and that police officers may, upon my application, check the validity of the given data, perform field checks, make official notes or reports for the purpose of establishing the facts which have an impact on the process of approval.</w:t>
            </w:r>
          </w:p>
          <w:p w:rsidR="000F141B" w:rsidRPr="000F141B" w:rsidRDefault="000F141B" w:rsidP="000F141B">
            <w:pPr>
              <w:numPr>
                <w:ilvl w:val="0"/>
                <w:numId w:val="1"/>
              </w:numPr>
              <w:spacing w:after="0" w:line="240" w:lineRule="auto"/>
              <w:contextualSpacing/>
              <w:jc w:val="both"/>
              <w:rPr>
                <w:rFonts w:ascii="Times New Roman" w:eastAsia="Times New Roman" w:hAnsi="Times New Roman" w:cs="Times New Roman"/>
                <w:sz w:val="18"/>
                <w:szCs w:val="18"/>
                <w:lang w:val="sr-Cyrl-RS"/>
              </w:rPr>
            </w:pPr>
            <w:r w:rsidRPr="000F141B">
              <w:rPr>
                <w:rFonts w:ascii="Times New Roman" w:eastAsia="Times New Roman" w:hAnsi="Times New Roman" w:cs="Times New Roman"/>
                <w:sz w:val="18"/>
                <w:szCs w:val="18"/>
                <w:lang w:val="sr-Cyrl-RS"/>
              </w:rPr>
              <w:t>Пристајем да се сви моји лични подаци који се наводе на овом обрасцу могу проследити на проверу надлежним државним органима Републике Србије у сврху одлучивања о овом захтеву - I agree that all my personal data given on this form may be forwarded to the competent state authorities of the Republic of Serbia for the purpose of deciding upon this application.</w:t>
            </w:r>
          </w:p>
          <w:p w:rsidR="000F141B" w:rsidRPr="000F141B" w:rsidRDefault="000F141B" w:rsidP="000F141B">
            <w:pPr>
              <w:numPr>
                <w:ilvl w:val="0"/>
                <w:numId w:val="1"/>
              </w:numPr>
              <w:spacing w:after="0" w:line="240" w:lineRule="auto"/>
              <w:contextualSpacing/>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18"/>
                <w:szCs w:val="18"/>
                <w:lang w:val="sr-Cyrl-RS"/>
              </w:rPr>
              <w:t>Упознат/а сам да мој захтев због непотпуних и нетачних података који су изнети, као и због опозива пристанка датог за у тачки 2. завршне изјаве може бити одбијен - I am informed that my application may be rejected due to incomplete and inaccurate data given, as well as due to revoking the consent provided for in point 2, of the final statement</w:t>
            </w:r>
          </w:p>
          <w:tbl>
            <w:tblPr>
              <w:tblW w:w="1075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183"/>
              <w:gridCol w:w="2990"/>
              <w:gridCol w:w="1854"/>
              <w:gridCol w:w="3906"/>
              <w:gridCol w:w="1148"/>
            </w:tblGrid>
            <w:tr w:rsidR="000F141B" w:rsidRPr="000F141B" w:rsidTr="005E2033">
              <w:trPr>
                <w:trHeight w:val="42"/>
              </w:trPr>
              <w:tc>
                <w:tcPr>
                  <w:tcW w:w="678" w:type="dxa"/>
                  <w:tcBorders>
                    <w:top w:val="nil"/>
                    <w:left w:val="nil"/>
                    <w:bottom w:val="nil"/>
                    <w:right w:val="nil"/>
                  </w:tcBorders>
                  <w:vAlign w:val="center"/>
                </w:tcPr>
                <w:p w:rsidR="000F141B" w:rsidRPr="000F141B" w:rsidRDefault="000F141B" w:rsidP="000F141B">
                  <w:pPr>
                    <w:framePr w:hSpace="180" w:wrap="around" w:vAnchor="text" w:hAnchor="margin" w:x="-34" w:y="16"/>
                    <w:spacing w:after="0" w:line="240" w:lineRule="auto"/>
                    <w:suppressOverlap/>
                    <w:rPr>
                      <w:rFonts w:ascii="Times New Roman" w:eastAsia="Times New Roman" w:hAnsi="Times New Roman" w:cs="Times New Roman"/>
                      <w:sz w:val="20"/>
                      <w:szCs w:val="20"/>
                      <w:lang w:val="sr-Cyrl-RS"/>
                    </w:rPr>
                  </w:pPr>
                </w:p>
                <w:p w:rsidR="000F141B" w:rsidRPr="000F141B" w:rsidRDefault="000F141B" w:rsidP="000F141B">
                  <w:pPr>
                    <w:framePr w:hSpace="180" w:wrap="around" w:vAnchor="text" w:hAnchor="margin" w:x="-34" w:y="16"/>
                    <w:spacing w:after="0" w:line="240" w:lineRule="auto"/>
                    <w:suppressOverlap/>
                    <w:rPr>
                      <w:rFonts w:ascii="Times New Roman" w:eastAsia="Times New Roman" w:hAnsi="Times New Roman" w:cs="Times New Roman"/>
                      <w:sz w:val="20"/>
                      <w:szCs w:val="20"/>
                      <w:lang w:val="sr-Cyrl-RS"/>
                    </w:rPr>
                  </w:pPr>
                  <w:r w:rsidRPr="000F141B">
                    <w:rPr>
                      <w:rFonts w:ascii="Times New Roman" w:eastAsia="Times New Roman" w:hAnsi="Times New Roman" w:cs="Times New Roman"/>
                      <w:sz w:val="20"/>
                      <w:szCs w:val="20"/>
                      <w:lang w:val="sr-Cyrl-RS"/>
                    </w:rPr>
                    <w:t xml:space="preserve">У            </w:t>
                  </w:r>
                </w:p>
                <w:p w:rsidR="000F141B" w:rsidRPr="000F141B" w:rsidRDefault="000F141B" w:rsidP="000F141B">
                  <w:pPr>
                    <w:framePr w:hSpace="180" w:wrap="around" w:vAnchor="text" w:hAnchor="margin" w:x="-34" w:y="16"/>
                    <w:spacing w:after="0" w:line="240" w:lineRule="auto"/>
                    <w:suppressOverlap/>
                    <w:rPr>
                      <w:rFonts w:ascii="Times New Roman" w:eastAsia="Times New Roman" w:hAnsi="Times New Roman" w:cs="Times New Roman"/>
                      <w:sz w:val="20"/>
                      <w:szCs w:val="20"/>
                      <w:lang w:val="sr-Cyrl-RS"/>
                    </w:rPr>
                  </w:pPr>
                  <w:r w:rsidRPr="000F141B">
                    <w:rPr>
                      <w:rFonts w:ascii="Times New Roman" w:eastAsia="Times New Roman" w:hAnsi="Times New Roman" w:cs="Times New Roman"/>
                      <w:sz w:val="20"/>
                      <w:szCs w:val="20"/>
                      <w:lang w:val="sr-Cyrl-RS"/>
                    </w:rPr>
                    <w:t>In</w:t>
                  </w:r>
                </w:p>
              </w:tc>
              <w:tc>
                <w:tcPr>
                  <w:tcW w:w="8933" w:type="dxa"/>
                  <w:gridSpan w:val="4"/>
                  <w:tcBorders>
                    <w:top w:val="nil"/>
                    <w:left w:val="nil"/>
                    <w:bottom w:val="nil"/>
                    <w:right w:val="nil"/>
                  </w:tcBorders>
                  <w:vAlign w:val="center"/>
                </w:tcPr>
                <w:p w:rsidR="000F141B" w:rsidRPr="000F141B" w:rsidRDefault="000F141B" w:rsidP="000F141B">
                  <w:pPr>
                    <w:framePr w:hSpace="180" w:wrap="around" w:vAnchor="text" w:hAnchor="margin" w:x="-34" w:y="16"/>
                    <w:spacing w:after="0" w:line="240" w:lineRule="auto"/>
                    <w:suppressOverlap/>
                    <w:rPr>
                      <w:rFonts w:ascii="Times New Roman" w:eastAsia="Times New Roman" w:hAnsi="Times New Roman" w:cs="Times New Roman"/>
                      <w:b/>
                      <w:sz w:val="20"/>
                      <w:szCs w:val="16"/>
                      <w:lang w:val="sr-Cyrl-RS"/>
                    </w:rPr>
                  </w:pPr>
                </w:p>
                <w:p w:rsidR="000F141B" w:rsidRPr="000F141B" w:rsidRDefault="000F141B" w:rsidP="000F141B">
                  <w:pPr>
                    <w:framePr w:hSpace="180" w:wrap="around" w:vAnchor="text" w:hAnchor="margin" w:x="-34" w:y="16"/>
                    <w:spacing w:after="0" w:line="240" w:lineRule="auto"/>
                    <w:suppressOverlap/>
                    <w:rPr>
                      <w:rFonts w:ascii="Times New Roman" w:eastAsia="Times New Roman" w:hAnsi="Times New Roman" w:cs="Times New Roman"/>
                      <w:sz w:val="20"/>
                      <w:szCs w:val="24"/>
                      <w:lang w:val="sr-Cyrl-RS"/>
                    </w:rPr>
                  </w:pPr>
                  <w:r w:rsidRPr="000F141B">
                    <w:rPr>
                      <w:rFonts w:ascii="Times New Roman" w:eastAsia="Times New Roman" w:hAnsi="Times New Roman" w:cs="Times New Roman"/>
                      <w:sz w:val="20"/>
                      <w:szCs w:val="24"/>
                      <w:lang w:val="sr-Cyrl-RS"/>
                    </w:rPr>
                    <w:fldChar w:fldCharType="begin">
                      <w:ffData>
                        <w:name w:val="Text30"/>
                        <w:enabled/>
                        <w:calcOnExit w:val="0"/>
                        <w:textInput/>
                      </w:ffData>
                    </w:fldChar>
                  </w:r>
                  <w:r w:rsidRPr="000F141B">
                    <w:rPr>
                      <w:rFonts w:ascii="Times New Roman" w:eastAsia="Times New Roman" w:hAnsi="Times New Roman" w:cs="Times New Roman"/>
                      <w:sz w:val="20"/>
                      <w:szCs w:val="24"/>
                      <w:lang w:val="sr-Cyrl-RS"/>
                    </w:rPr>
                    <w:instrText xml:space="preserve"> FORMTEXT </w:instrText>
                  </w:r>
                  <w:r w:rsidRPr="000F141B">
                    <w:rPr>
                      <w:rFonts w:ascii="Times New Roman" w:eastAsia="Times New Roman" w:hAnsi="Times New Roman" w:cs="Times New Roman"/>
                      <w:sz w:val="20"/>
                      <w:szCs w:val="24"/>
                      <w:lang w:val="sr-Cyrl-RS"/>
                    </w:rPr>
                  </w:r>
                  <w:r w:rsidRPr="000F141B">
                    <w:rPr>
                      <w:rFonts w:ascii="Times New Roman" w:eastAsia="Times New Roman" w:hAnsi="Times New Roman" w:cs="Times New Roman"/>
                      <w:sz w:val="20"/>
                      <w:szCs w:val="24"/>
                      <w:lang w:val="sr-Cyrl-RS"/>
                    </w:rPr>
                    <w:fldChar w:fldCharType="separate"/>
                  </w:r>
                  <w:r w:rsidRPr="000F141B">
                    <w:rPr>
                      <w:rFonts w:ascii="Times New Roman" w:eastAsia="Times New Roman" w:hAnsi="Times New Roman" w:cs="Times New Roman"/>
                      <w:noProof/>
                      <w:sz w:val="20"/>
                      <w:szCs w:val="24"/>
                      <w:lang w:val="sr-Cyrl-RS"/>
                    </w:rPr>
                    <w:t> </w:t>
                  </w:r>
                  <w:r w:rsidRPr="000F141B">
                    <w:rPr>
                      <w:rFonts w:ascii="Times New Roman" w:eastAsia="Times New Roman" w:hAnsi="Times New Roman" w:cs="Times New Roman"/>
                      <w:noProof/>
                      <w:sz w:val="20"/>
                      <w:szCs w:val="24"/>
                      <w:lang w:val="sr-Cyrl-RS"/>
                    </w:rPr>
                    <w:t> </w:t>
                  </w:r>
                  <w:r w:rsidRPr="000F141B">
                    <w:rPr>
                      <w:rFonts w:ascii="Times New Roman" w:eastAsia="Times New Roman" w:hAnsi="Times New Roman" w:cs="Times New Roman"/>
                      <w:noProof/>
                      <w:sz w:val="20"/>
                      <w:szCs w:val="24"/>
                      <w:lang w:val="sr-Cyrl-RS"/>
                    </w:rPr>
                    <w:t> </w:t>
                  </w:r>
                  <w:r w:rsidRPr="000F141B">
                    <w:rPr>
                      <w:rFonts w:ascii="Times New Roman" w:eastAsia="Times New Roman" w:hAnsi="Times New Roman" w:cs="Times New Roman"/>
                      <w:noProof/>
                      <w:sz w:val="20"/>
                      <w:szCs w:val="24"/>
                      <w:lang w:val="sr-Cyrl-RS"/>
                    </w:rPr>
                    <w:t> </w:t>
                  </w:r>
                  <w:r w:rsidRPr="000F141B">
                    <w:rPr>
                      <w:rFonts w:ascii="Times New Roman" w:eastAsia="Times New Roman" w:hAnsi="Times New Roman" w:cs="Times New Roman"/>
                      <w:noProof/>
                      <w:sz w:val="20"/>
                      <w:szCs w:val="24"/>
                      <w:lang w:val="sr-Cyrl-RS"/>
                    </w:rPr>
                    <w:t> </w:t>
                  </w:r>
                  <w:r w:rsidRPr="000F141B">
                    <w:rPr>
                      <w:rFonts w:ascii="Times New Roman" w:eastAsia="Times New Roman" w:hAnsi="Times New Roman" w:cs="Times New Roman"/>
                      <w:sz w:val="20"/>
                      <w:szCs w:val="24"/>
                      <w:lang w:val="sr-Cyrl-RS"/>
                    </w:rPr>
                    <w:fldChar w:fldCharType="end"/>
                  </w:r>
                </w:p>
              </w:tc>
              <w:tc>
                <w:tcPr>
                  <w:tcW w:w="1148" w:type="dxa"/>
                  <w:tcBorders>
                    <w:top w:val="nil"/>
                    <w:left w:val="nil"/>
                    <w:bottom w:val="nil"/>
                    <w:right w:val="nil"/>
                  </w:tcBorders>
                  <w:vAlign w:val="center"/>
                </w:tcPr>
                <w:p w:rsidR="000F141B" w:rsidRPr="000F141B" w:rsidRDefault="000F141B" w:rsidP="000F141B">
                  <w:pPr>
                    <w:framePr w:hSpace="180" w:wrap="around" w:vAnchor="text" w:hAnchor="margin" w:x="-34" w:y="16"/>
                    <w:spacing w:after="0" w:line="240" w:lineRule="auto"/>
                    <w:suppressOverlap/>
                    <w:rPr>
                      <w:rFonts w:ascii="Times New Roman" w:eastAsia="Times New Roman" w:hAnsi="Times New Roman" w:cs="Times New Roman"/>
                      <w:sz w:val="20"/>
                      <w:szCs w:val="24"/>
                      <w:lang w:val="sr-Cyrl-RS"/>
                    </w:rPr>
                  </w:pPr>
                </w:p>
              </w:tc>
            </w:tr>
            <w:tr w:rsidR="000F141B" w:rsidRPr="000F141B" w:rsidTr="005E2033">
              <w:trPr>
                <w:trHeight w:val="52"/>
              </w:trPr>
              <w:tc>
                <w:tcPr>
                  <w:tcW w:w="861" w:type="dxa"/>
                  <w:gridSpan w:val="2"/>
                  <w:tcBorders>
                    <w:top w:val="nil"/>
                    <w:left w:val="nil"/>
                    <w:bottom w:val="nil"/>
                    <w:right w:val="nil"/>
                  </w:tcBorders>
                  <w:vAlign w:val="center"/>
                </w:tcPr>
                <w:p w:rsidR="000F141B" w:rsidRPr="000F141B" w:rsidRDefault="000F141B" w:rsidP="000F141B">
                  <w:pPr>
                    <w:framePr w:hSpace="180" w:wrap="around" w:vAnchor="text" w:hAnchor="margin" w:x="-34" w:y="16"/>
                    <w:spacing w:after="0" w:line="240" w:lineRule="auto"/>
                    <w:suppressOverlap/>
                    <w:rPr>
                      <w:rFonts w:ascii="Times New Roman" w:eastAsia="Times New Roman" w:hAnsi="Times New Roman" w:cs="Times New Roman"/>
                      <w:sz w:val="20"/>
                      <w:szCs w:val="20"/>
                      <w:lang w:val="sr-Cyrl-RS"/>
                    </w:rPr>
                  </w:pPr>
                  <w:r w:rsidRPr="000F141B">
                    <w:rPr>
                      <w:rFonts w:ascii="Times New Roman" w:eastAsia="Times New Roman" w:hAnsi="Times New Roman" w:cs="Times New Roman"/>
                      <w:sz w:val="20"/>
                      <w:szCs w:val="20"/>
                      <w:lang w:val="sr-Cyrl-RS"/>
                    </w:rPr>
                    <w:t>Дана</w:t>
                  </w:r>
                </w:p>
                <w:p w:rsidR="000F141B" w:rsidRPr="000F141B" w:rsidRDefault="000F141B" w:rsidP="000F141B">
                  <w:pPr>
                    <w:framePr w:hSpace="180" w:wrap="around" w:vAnchor="text" w:hAnchor="margin" w:x="-34" w:y="16"/>
                    <w:spacing w:after="0" w:line="240" w:lineRule="auto"/>
                    <w:suppressOverlap/>
                    <w:rPr>
                      <w:rFonts w:ascii="Times New Roman" w:eastAsia="Times New Roman" w:hAnsi="Times New Roman" w:cs="Times New Roman"/>
                      <w:sz w:val="20"/>
                      <w:szCs w:val="20"/>
                      <w:lang w:val="sr-Cyrl-RS"/>
                    </w:rPr>
                  </w:pPr>
                  <w:r w:rsidRPr="000F141B">
                    <w:rPr>
                      <w:rFonts w:ascii="Times New Roman" w:eastAsia="Times New Roman" w:hAnsi="Times New Roman" w:cs="Times New Roman"/>
                      <w:sz w:val="20"/>
                      <w:szCs w:val="20"/>
                      <w:lang w:val="sr-Cyrl-RS"/>
                    </w:rPr>
                    <w:t>Date</w:t>
                  </w:r>
                </w:p>
              </w:tc>
              <w:tc>
                <w:tcPr>
                  <w:tcW w:w="2990" w:type="dxa"/>
                  <w:tcBorders>
                    <w:top w:val="nil"/>
                    <w:left w:val="nil"/>
                    <w:bottom w:val="nil"/>
                    <w:right w:val="nil"/>
                  </w:tcBorders>
                  <w:vAlign w:val="center"/>
                </w:tcPr>
                <w:p w:rsidR="000F141B" w:rsidRPr="000F141B" w:rsidRDefault="000F141B" w:rsidP="000F141B">
                  <w:pPr>
                    <w:framePr w:hSpace="180" w:wrap="around" w:vAnchor="text" w:hAnchor="margin" w:x="-34" w:y="16"/>
                    <w:spacing w:after="0" w:line="240" w:lineRule="auto"/>
                    <w:suppressOverlap/>
                    <w:rPr>
                      <w:rFonts w:ascii="Times New Roman" w:eastAsia="Times New Roman" w:hAnsi="Times New Roman" w:cs="Times New Roman"/>
                      <w:sz w:val="20"/>
                      <w:szCs w:val="24"/>
                      <w:lang w:val="sr-Cyrl-RS"/>
                    </w:rPr>
                  </w:pPr>
                  <w:r w:rsidRPr="000F141B">
                    <w:rPr>
                      <w:rFonts w:ascii="Times New Roman" w:eastAsia="Times New Roman" w:hAnsi="Times New Roman" w:cs="Times New Roman"/>
                      <w:sz w:val="20"/>
                      <w:szCs w:val="24"/>
                      <w:lang w:val="sr-Cyrl-RS"/>
                    </w:rPr>
                    <w:fldChar w:fldCharType="begin">
                      <w:ffData>
                        <w:name w:val="Text31"/>
                        <w:enabled/>
                        <w:calcOnExit w:val="0"/>
                        <w:textInput/>
                      </w:ffData>
                    </w:fldChar>
                  </w:r>
                  <w:r w:rsidRPr="000F141B">
                    <w:rPr>
                      <w:rFonts w:ascii="Times New Roman" w:eastAsia="Times New Roman" w:hAnsi="Times New Roman" w:cs="Times New Roman"/>
                      <w:sz w:val="20"/>
                      <w:szCs w:val="24"/>
                      <w:lang w:val="sr-Cyrl-RS"/>
                    </w:rPr>
                    <w:instrText xml:space="preserve"> FORMTEXT </w:instrText>
                  </w:r>
                  <w:r w:rsidRPr="000F141B">
                    <w:rPr>
                      <w:rFonts w:ascii="Times New Roman" w:eastAsia="Times New Roman" w:hAnsi="Times New Roman" w:cs="Times New Roman"/>
                      <w:sz w:val="20"/>
                      <w:szCs w:val="24"/>
                      <w:lang w:val="sr-Cyrl-RS"/>
                    </w:rPr>
                  </w:r>
                  <w:r w:rsidRPr="000F141B">
                    <w:rPr>
                      <w:rFonts w:ascii="Times New Roman" w:eastAsia="Times New Roman" w:hAnsi="Times New Roman" w:cs="Times New Roman"/>
                      <w:sz w:val="20"/>
                      <w:szCs w:val="24"/>
                      <w:lang w:val="sr-Cyrl-RS"/>
                    </w:rPr>
                    <w:fldChar w:fldCharType="separate"/>
                  </w:r>
                  <w:r w:rsidRPr="000F141B">
                    <w:rPr>
                      <w:rFonts w:ascii="Times New Roman" w:eastAsia="Times New Roman" w:hAnsi="Times New Roman" w:cs="Times New Roman"/>
                      <w:noProof/>
                      <w:sz w:val="20"/>
                      <w:szCs w:val="24"/>
                      <w:lang w:val="sr-Cyrl-RS"/>
                    </w:rPr>
                    <w:t> </w:t>
                  </w:r>
                  <w:r w:rsidRPr="000F141B">
                    <w:rPr>
                      <w:rFonts w:ascii="Times New Roman" w:eastAsia="Times New Roman" w:hAnsi="Times New Roman" w:cs="Times New Roman"/>
                      <w:noProof/>
                      <w:sz w:val="20"/>
                      <w:szCs w:val="24"/>
                      <w:lang w:val="sr-Cyrl-RS"/>
                    </w:rPr>
                    <w:t> </w:t>
                  </w:r>
                  <w:r w:rsidRPr="000F141B">
                    <w:rPr>
                      <w:rFonts w:ascii="Times New Roman" w:eastAsia="Times New Roman" w:hAnsi="Times New Roman" w:cs="Times New Roman"/>
                      <w:noProof/>
                      <w:sz w:val="20"/>
                      <w:szCs w:val="24"/>
                      <w:lang w:val="sr-Cyrl-RS"/>
                    </w:rPr>
                    <w:t> </w:t>
                  </w:r>
                  <w:r w:rsidRPr="000F141B">
                    <w:rPr>
                      <w:rFonts w:ascii="Times New Roman" w:eastAsia="Times New Roman" w:hAnsi="Times New Roman" w:cs="Times New Roman"/>
                      <w:noProof/>
                      <w:sz w:val="20"/>
                      <w:szCs w:val="24"/>
                      <w:lang w:val="sr-Cyrl-RS"/>
                    </w:rPr>
                    <w:t> </w:t>
                  </w:r>
                  <w:r w:rsidRPr="000F141B">
                    <w:rPr>
                      <w:rFonts w:ascii="Times New Roman" w:eastAsia="Times New Roman" w:hAnsi="Times New Roman" w:cs="Times New Roman"/>
                      <w:noProof/>
                      <w:sz w:val="20"/>
                      <w:szCs w:val="24"/>
                      <w:lang w:val="sr-Cyrl-RS"/>
                    </w:rPr>
                    <w:t> </w:t>
                  </w:r>
                  <w:r w:rsidRPr="000F141B">
                    <w:rPr>
                      <w:rFonts w:ascii="Times New Roman" w:eastAsia="Times New Roman" w:hAnsi="Times New Roman" w:cs="Times New Roman"/>
                      <w:sz w:val="20"/>
                      <w:szCs w:val="24"/>
                      <w:lang w:val="sr-Cyrl-RS"/>
                    </w:rPr>
                    <w:fldChar w:fldCharType="end"/>
                  </w:r>
                </w:p>
              </w:tc>
              <w:tc>
                <w:tcPr>
                  <w:tcW w:w="1854" w:type="dxa"/>
                  <w:tcBorders>
                    <w:top w:val="nil"/>
                    <w:left w:val="nil"/>
                    <w:bottom w:val="nil"/>
                    <w:right w:val="nil"/>
                  </w:tcBorders>
                </w:tcPr>
                <w:p w:rsidR="000F141B" w:rsidRPr="000F141B" w:rsidRDefault="000F141B" w:rsidP="000F141B">
                  <w:pPr>
                    <w:framePr w:hSpace="180" w:wrap="around" w:vAnchor="text" w:hAnchor="margin" w:x="-34" w:y="16"/>
                    <w:spacing w:after="0" w:line="240" w:lineRule="auto"/>
                    <w:suppressOverlap/>
                    <w:jc w:val="center"/>
                    <w:rPr>
                      <w:rFonts w:ascii="Times New Roman" w:eastAsia="Times New Roman" w:hAnsi="Times New Roman" w:cs="Times New Roman"/>
                      <w:sz w:val="20"/>
                      <w:szCs w:val="16"/>
                      <w:lang w:val="sr-Cyrl-RS"/>
                    </w:rPr>
                  </w:pPr>
                </w:p>
              </w:tc>
              <w:tc>
                <w:tcPr>
                  <w:tcW w:w="3906" w:type="dxa"/>
                  <w:tcBorders>
                    <w:top w:val="single" w:sz="4" w:space="0" w:color="auto"/>
                    <w:left w:val="nil"/>
                    <w:bottom w:val="nil"/>
                    <w:right w:val="nil"/>
                  </w:tcBorders>
                </w:tcPr>
                <w:p w:rsidR="000F141B" w:rsidRPr="000F141B" w:rsidRDefault="000F141B" w:rsidP="000F141B">
                  <w:pPr>
                    <w:framePr w:hSpace="180" w:wrap="around" w:vAnchor="text" w:hAnchor="margin" w:x="-34" w:y="16"/>
                    <w:spacing w:after="0" w:line="240" w:lineRule="auto"/>
                    <w:suppressOverlap/>
                    <w:jc w:val="center"/>
                    <w:rPr>
                      <w:rFonts w:ascii="Times New Roman" w:eastAsia="Times New Roman" w:hAnsi="Times New Roman" w:cs="Times New Roman"/>
                      <w:sz w:val="20"/>
                      <w:szCs w:val="16"/>
                      <w:lang w:val="sr-Cyrl-RS"/>
                    </w:rPr>
                  </w:pPr>
                  <w:r w:rsidRPr="000F141B">
                    <w:rPr>
                      <w:rFonts w:ascii="Times New Roman" w:eastAsia="Times New Roman" w:hAnsi="Times New Roman" w:cs="Times New Roman"/>
                      <w:sz w:val="20"/>
                      <w:szCs w:val="16"/>
                      <w:lang w:val="sr-Cyrl-RS"/>
                    </w:rPr>
                    <w:t>Потпис подносиоца захтева – Signature of the applicant</w:t>
                  </w:r>
                </w:p>
              </w:tc>
              <w:tc>
                <w:tcPr>
                  <w:tcW w:w="1148" w:type="dxa"/>
                  <w:tcBorders>
                    <w:top w:val="nil"/>
                    <w:left w:val="nil"/>
                    <w:bottom w:val="nil"/>
                    <w:right w:val="nil"/>
                  </w:tcBorders>
                </w:tcPr>
                <w:p w:rsidR="000F141B" w:rsidRPr="000F141B" w:rsidRDefault="000F141B" w:rsidP="000F141B">
                  <w:pPr>
                    <w:framePr w:hSpace="180" w:wrap="around" w:vAnchor="text" w:hAnchor="margin" w:x="-34" w:y="16"/>
                    <w:spacing w:after="0" w:line="240" w:lineRule="auto"/>
                    <w:suppressOverlap/>
                    <w:jc w:val="center"/>
                    <w:rPr>
                      <w:rFonts w:ascii="Times New Roman" w:eastAsia="Times New Roman" w:hAnsi="Times New Roman" w:cs="Times New Roman"/>
                      <w:sz w:val="20"/>
                      <w:szCs w:val="16"/>
                      <w:lang w:val="sr-Cyrl-RS"/>
                    </w:rPr>
                  </w:pPr>
                </w:p>
              </w:tc>
            </w:tr>
            <w:tr w:rsidR="000F141B" w:rsidRPr="000F141B" w:rsidTr="005E2033">
              <w:trPr>
                <w:trHeight w:val="52"/>
              </w:trPr>
              <w:tc>
                <w:tcPr>
                  <w:tcW w:w="10759" w:type="dxa"/>
                  <w:gridSpan w:val="6"/>
                  <w:tcBorders>
                    <w:top w:val="nil"/>
                    <w:left w:val="nil"/>
                    <w:bottom w:val="nil"/>
                    <w:right w:val="nil"/>
                  </w:tcBorders>
                  <w:vAlign w:val="center"/>
                </w:tcPr>
                <w:p w:rsidR="000F141B" w:rsidRPr="000F141B" w:rsidRDefault="000F141B" w:rsidP="000F141B">
                  <w:pPr>
                    <w:framePr w:hSpace="180" w:wrap="around" w:vAnchor="text" w:hAnchor="margin" w:x="-34" w:y="16"/>
                    <w:spacing w:after="0" w:line="240" w:lineRule="auto"/>
                    <w:suppressOverlap/>
                    <w:jc w:val="both"/>
                    <w:rPr>
                      <w:rFonts w:ascii="Times New Roman" w:eastAsia="Times New Roman" w:hAnsi="Times New Roman" w:cs="Times New Roman"/>
                      <w:sz w:val="20"/>
                      <w:szCs w:val="20"/>
                      <w:lang w:val="sr-Cyrl-RS"/>
                    </w:rPr>
                  </w:pPr>
                  <w:r w:rsidRPr="000F141B">
                    <w:rPr>
                      <w:rFonts w:ascii="Times New Roman" w:eastAsia="Times New Roman" w:hAnsi="Times New Roman" w:cs="Times New Roman"/>
                      <w:sz w:val="20"/>
                      <w:szCs w:val="20"/>
                      <w:lang w:val="sr-Cyrl-RS"/>
                    </w:rPr>
                    <w:t>НАПОМЕНА: Уз овај захтев, у складу са законом, подносилац прилаже, односно надлежни орган прибавља доказе наведене у прилогу 1 – 13./</w:t>
                  </w:r>
                  <w:r w:rsidRPr="000F141B">
                    <w:rPr>
                      <w:rFonts w:ascii="Times New Roman" w:eastAsia="Calibri" w:hAnsi="Times New Roman" w:cs="Times New Roman"/>
                      <w:sz w:val="20"/>
                      <w:lang w:val="sr-Cyrl-RS"/>
                    </w:rPr>
                    <w:t xml:space="preserve"> </w:t>
                  </w:r>
                  <w:r w:rsidRPr="000F141B">
                    <w:rPr>
                      <w:rFonts w:ascii="Times New Roman" w:eastAsia="Times New Roman" w:hAnsi="Times New Roman" w:cs="Times New Roman"/>
                      <w:sz w:val="20"/>
                      <w:szCs w:val="20"/>
                      <w:lang w:val="sr-Cyrl-RS"/>
                    </w:rPr>
                    <w:t xml:space="preserve">The applicant encloses, ie the competent authority obtains the evidence listed in Annexes 1 - 13. </w:t>
                  </w:r>
                </w:p>
                <w:p w:rsidR="000F141B" w:rsidRPr="000F141B" w:rsidRDefault="000F141B" w:rsidP="000F141B">
                  <w:pPr>
                    <w:framePr w:hSpace="180" w:wrap="around" w:vAnchor="text" w:hAnchor="margin" w:x="-34" w:y="16"/>
                    <w:spacing w:after="0" w:line="240" w:lineRule="auto"/>
                    <w:suppressOverlap/>
                    <w:rPr>
                      <w:rFonts w:ascii="Times New Roman" w:eastAsia="Times New Roman" w:hAnsi="Times New Roman" w:cs="Times New Roman"/>
                      <w:sz w:val="20"/>
                      <w:szCs w:val="20"/>
                      <w:lang w:val="sr-Cyrl-RS"/>
                    </w:rPr>
                  </w:pPr>
                </w:p>
                <w:p w:rsidR="000F141B" w:rsidRPr="000F141B" w:rsidRDefault="000F141B" w:rsidP="000F141B">
                  <w:pPr>
                    <w:framePr w:hSpace="180" w:wrap="around" w:vAnchor="text" w:hAnchor="margin" w:x="-34" w:y="16"/>
                    <w:spacing w:after="0" w:line="240" w:lineRule="auto"/>
                    <w:ind w:right="22"/>
                    <w:suppressOverlap/>
                    <w:jc w:val="both"/>
                    <w:rPr>
                      <w:rFonts w:ascii="Times New Roman" w:eastAsia="Times New Roman" w:hAnsi="Times New Roman" w:cs="Times New Roman"/>
                      <w:sz w:val="20"/>
                      <w:szCs w:val="20"/>
                      <w:lang w:val="sr-Cyrl-RS"/>
                    </w:rPr>
                  </w:pPr>
                  <w:r w:rsidRPr="000F141B">
                    <w:rPr>
                      <w:rFonts w:ascii="Times New Roman" w:eastAsia="Times New Roman" w:hAnsi="Times New Roman" w:cs="Times New Roman"/>
                      <w:sz w:val="20"/>
                      <w:szCs w:val="20"/>
                      <w:lang w:val="sr-Cyrl-RS"/>
                    </w:rPr>
                    <w:lastRenderedPageBreak/>
                    <w:t>*попуњава странац за ког послодавац не подноси захтев за радну дозволу/</w:t>
                  </w:r>
                  <w:r w:rsidRPr="000F141B">
                    <w:rPr>
                      <w:rFonts w:ascii="Times New Roman" w:eastAsia="Times New Roman" w:hAnsi="Times New Roman" w:cs="Times New Roman"/>
                      <w:sz w:val="20"/>
                      <w:szCs w:val="24"/>
                      <w:lang w:val="sr-Cyrl-RS"/>
                    </w:rPr>
                    <w:t xml:space="preserve">* </w:t>
                  </w:r>
                  <w:r w:rsidRPr="000F141B">
                    <w:rPr>
                      <w:rFonts w:ascii="Times New Roman" w:eastAsia="Times New Roman" w:hAnsi="Times New Roman" w:cs="Times New Roman"/>
                      <w:sz w:val="20"/>
                      <w:szCs w:val="20"/>
                      <w:lang w:val="sr-Cyrl-RS"/>
                    </w:rPr>
                    <w:t>to be filled in by a foreigner for whom the employer  does not submit a request for a work permit</w:t>
                  </w:r>
                </w:p>
              </w:tc>
            </w:tr>
          </w:tbl>
          <w:p w:rsidR="000F141B" w:rsidRPr="000F141B" w:rsidRDefault="000F141B" w:rsidP="000F141B">
            <w:pPr>
              <w:spacing w:after="0" w:line="240" w:lineRule="auto"/>
              <w:rPr>
                <w:rFonts w:ascii="Times New Roman" w:eastAsia="Times New Roman" w:hAnsi="Times New Roman" w:cs="Times New Roman"/>
                <w:sz w:val="20"/>
                <w:szCs w:val="20"/>
                <w:lang w:val="sr-Cyrl-RS"/>
              </w:rPr>
            </w:pPr>
          </w:p>
          <w:p w:rsidR="000F141B" w:rsidRPr="000F141B" w:rsidRDefault="000F141B" w:rsidP="000F141B">
            <w:pPr>
              <w:spacing w:after="0" w:line="240" w:lineRule="auto"/>
              <w:rPr>
                <w:rFonts w:ascii="Times New Roman" w:eastAsia="Times New Roman" w:hAnsi="Times New Roman" w:cs="Times New Roman"/>
                <w:sz w:val="20"/>
                <w:szCs w:val="20"/>
                <w:lang w:val="sr-Cyrl-RS"/>
              </w:rPr>
            </w:pPr>
          </w:p>
          <w:p w:rsidR="000F141B" w:rsidRPr="000F141B" w:rsidRDefault="000F141B" w:rsidP="000F141B">
            <w:pPr>
              <w:spacing w:after="0" w:line="240" w:lineRule="auto"/>
              <w:rPr>
                <w:rFonts w:ascii="Times New Roman" w:eastAsia="Times New Roman" w:hAnsi="Times New Roman" w:cs="Times New Roman"/>
                <w:sz w:val="20"/>
                <w:szCs w:val="20"/>
                <w:lang w:val="sr-Cyrl-RS"/>
              </w:rPr>
            </w:pPr>
          </w:p>
          <w:p w:rsidR="000F141B" w:rsidRPr="000F141B" w:rsidRDefault="000F141B" w:rsidP="000F141B">
            <w:pPr>
              <w:spacing w:after="0" w:line="240" w:lineRule="auto"/>
              <w:rPr>
                <w:rFonts w:ascii="Times New Roman" w:eastAsia="Times New Roman" w:hAnsi="Times New Roman" w:cs="Times New Roman"/>
                <w:sz w:val="20"/>
                <w:szCs w:val="20"/>
                <w:lang w:val="sr-Cyrl-RS"/>
              </w:rPr>
            </w:pPr>
          </w:p>
          <w:p w:rsidR="000F141B" w:rsidRPr="000F141B" w:rsidRDefault="000F141B" w:rsidP="000F141B">
            <w:pPr>
              <w:spacing w:after="0" w:line="240" w:lineRule="auto"/>
              <w:jc w:val="center"/>
              <w:rPr>
                <w:rFonts w:ascii="Times New Roman" w:eastAsia="Times New Roman" w:hAnsi="Times New Roman" w:cs="Times New Roman"/>
                <w:sz w:val="20"/>
                <w:szCs w:val="20"/>
                <w:lang w:val="sr-Cyrl-RS"/>
              </w:rPr>
            </w:pPr>
            <w:r w:rsidRPr="000F141B">
              <w:rPr>
                <w:rFonts w:ascii="Times New Roman" w:eastAsia="Times New Roman" w:hAnsi="Times New Roman" w:cs="Times New Roman"/>
                <w:sz w:val="20"/>
                <w:szCs w:val="20"/>
                <w:lang w:val="sr-Cyrl-RS"/>
              </w:rPr>
              <w:t>Попуњава службено лице органа коме је поднет захтев</w:t>
            </w:r>
          </w:p>
          <w:p w:rsidR="000F141B" w:rsidRPr="000F141B" w:rsidRDefault="000F141B" w:rsidP="000F141B">
            <w:pPr>
              <w:spacing w:after="0" w:line="240" w:lineRule="auto"/>
              <w:contextualSpacing/>
              <w:jc w:val="center"/>
              <w:rPr>
                <w:rFonts w:ascii="Times New Roman" w:eastAsia="Times New Roman" w:hAnsi="Times New Roman" w:cs="Times New Roman"/>
                <w:sz w:val="16"/>
                <w:szCs w:val="16"/>
                <w:lang w:val="sr-Cyrl-RS"/>
              </w:rPr>
            </w:pPr>
            <w:r w:rsidRPr="000F141B">
              <w:rPr>
                <w:rFonts w:ascii="Times New Roman" w:eastAsia="Times New Roman" w:hAnsi="Times New Roman" w:cs="Times New Roman"/>
                <w:sz w:val="20"/>
                <w:szCs w:val="20"/>
                <w:lang w:val="sr-Cyrl-RS"/>
              </w:rPr>
              <w:t>To be filled out by the authorized person of the authority to which the application was submitted</w:t>
            </w:r>
          </w:p>
        </w:tc>
      </w:tr>
      <w:tr w:rsidR="000F141B" w:rsidRPr="000F141B" w:rsidTr="000F141B">
        <w:trPr>
          <w:gridBefore w:val="1"/>
          <w:gridAfter w:val="2"/>
          <w:wBefore w:w="34" w:type="dxa"/>
          <w:wAfter w:w="774" w:type="dxa"/>
          <w:trHeight w:val="52"/>
        </w:trPr>
        <w:tc>
          <w:tcPr>
            <w:tcW w:w="2295" w:type="dxa"/>
            <w:gridSpan w:val="5"/>
            <w:tcBorders>
              <w:top w:val="single" w:sz="4" w:space="0" w:color="auto"/>
              <w:left w:val="single" w:sz="4" w:space="0" w:color="auto"/>
              <w:bottom w:val="single" w:sz="4" w:space="0" w:color="auto"/>
              <w:right w:val="single" w:sz="4" w:space="0" w:color="auto"/>
            </w:tcBorders>
            <w:vAlign w:val="center"/>
          </w:tcPr>
          <w:p w:rsidR="000F141B" w:rsidRPr="000F141B" w:rsidRDefault="000F141B" w:rsidP="000F141B">
            <w:pPr>
              <w:spacing w:after="0" w:line="240" w:lineRule="auto"/>
              <w:rPr>
                <w:rFonts w:ascii="Times New Roman" w:eastAsia="Times New Roman" w:hAnsi="Times New Roman" w:cs="Times New Roman"/>
                <w:sz w:val="20"/>
                <w:szCs w:val="20"/>
                <w:lang w:val="sr-Cyrl-RS"/>
              </w:rPr>
            </w:pPr>
            <w:r w:rsidRPr="000F141B">
              <w:rPr>
                <w:rFonts w:ascii="Times New Roman" w:eastAsia="Times New Roman" w:hAnsi="Times New Roman" w:cs="Times New Roman"/>
                <w:sz w:val="20"/>
                <w:szCs w:val="20"/>
                <w:lang w:val="sr-Cyrl-RS"/>
              </w:rPr>
              <w:lastRenderedPageBreak/>
              <w:t>Како је захтев решен</w:t>
            </w:r>
          </w:p>
        </w:tc>
        <w:tc>
          <w:tcPr>
            <w:tcW w:w="4814" w:type="dxa"/>
            <w:gridSpan w:val="6"/>
            <w:tcBorders>
              <w:top w:val="single" w:sz="4" w:space="0" w:color="auto"/>
              <w:left w:val="single" w:sz="4" w:space="0" w:color="auto"/>
              <w:bottom w:val="single" w:sz="4" w:space="0" w:color="auto"/>
              <w:right w:val="nil"/>
            </w:tcBorders>
            <w:vAlign w:val="center"/>
          </w:tcPr>
          <w:p w:rsidR="000F141B" w:rsidRPr="000F141B" w:rsidRDefault="000F141B" w:rsidP="000F141B">
            <w:pPr>
              <w:spacing w:after="0" w:line="240" w:lineRule="auto"/>
              <w:rPr>
                <w:rFonts w:ascii="Times New Roman" w:eastAsia="Times New Roman" w:hAnsi="Times New Roman" w:cs="Times New Roman"/>
                <w:sz w:val="16"/>
                <w:szCs w:val="16"/>
                <w:lang w:val="sr-Cyrl-RS"/>
              </w:rPr>
            </w:pPr>
            <w:r w:rsidRPr="000F141B">
              <w:rPr>
                <w:rFonts w:ascii="Times New Roman" w:eastAsia="Times New Roman" w:hAnsi="Times New Roman" w:cs="Times New Roman"/>
                <w:sz w:val="16"/>
                <w:szCs w:val="16"/>
                <w:lang w:val="sr-Cyrl-RS"/>
              </w:rPr>
              <w:t xml:space="preserve">                                                   </w:t>
            </w:r>
          </w:p>
        </w:tc>
        <w:tc>
          <w:tcPr>
            <w:tcW w:w="2572" w:type="dxa"/>
            <w:gridSpan w:val="3"/>
            <w:tcBorders>
              <w:top w:val="single" w:sz="4" w:space="0" w:color="auto"/>
              <w:left w:val="nil"/>
              <w:bottom w:val="single" w:sz="4" w:space="0" w:color="auto"/>
              <w:right w:val="single" w:sz="4" w:space="0" w:color="auto"/>
            </w:tcBorders>
          </w:tcPr>
          <w:p w:rsidR="000F141B" w:rsidRPr="000F141B" w:rsidRDefault="000F141B" w:rsidP="000F141B">
            <w:pPr>
              <w:spacing w:after="0" w:line="240" w:lineRule="auto"/>
              <w:jc w:val="center"/>
              <w:rPr>
                <w:rFonts w:ascii="Times New Roman" w:eastAsia="Times New Roman" w:hAnsi="Times New Roman" w:cs="Times New Roman"/>
                <w:sz w:val="16"/>
                <w:szCs w:val="16"/>
                <w:lang w:val="sr-Cyrl-RS"/>
              </w:rPr>
            </w:pPr>
            <w:r w:rsidRPr="000F141B">
              <w:rPr>
                <w:rFonts w:ascii="Times New Roman" w:eastAsia="Times New Roman" w:hAnsi="Times New Roman" w:cs="Times New Roman"/>
                <w:sz w:val="16"/>
                <w:szCs w:val="16"/>
                <w:lang w:val="sr-Cyrl-RS"/>
              </w:rPr>
              <w:t>Потпис овлашћеног лица</w:t>
            </w:r>
          </w:p>
        </w:tc>
      </w:tr>
      <w:tr w:rsidR="000F141B" w:rsidRPr="000F141B" w:rsidTr="000F141B">
        <w:trPr>
          <w:gridBefore w:val="1"/>
          <w:gridAfter w:val="2"/>
          <w:wBefore w:w="34" w:type="dxa"/>
          <w:wAfter w:w="774" w:type="dxa"/>
          <w:trHeight w:val="52"/>
        </w:trPr>
        <w:tc>
          <w:tcPr>
            <w:tcW w:w="2295" w:type="dxa"/>
            <w:gridSpan w:val="5"/>
            <w:tcBorders>
              <w:top w:val="single" w:sz="4" w:space="0" w:color="auto"/>
              <w:left w:val="single" w:sz="4" w:space="0" w:color="auto"/>
              <w:bottom w:val="single" w:sz="4" w:space="0" w:color="auto"/>
              <w:right w:val="single" w:sz="4" w:space="0" w:color="auto"/>
            </w:tcBorders>
            <w:vAlign w:val="center"/>
          </w:tcPr>
          <w:p w:rsidR="000F141B" w:rsidRPr="000F141B" w:rsidRDefault="000F141B" w:rsidP="000F141B">
            <w:pPr>
              <w:spacing w:after="0" w:line="240" w:lineRule="auto"/>
              <w:rPr>
                <w:rFonts w:ascii="Times New Roman" w:eastAsia="Times New Roman" w:hAnsi="Times New Roman" w:cs="Times New Roman"/>
                <w:sz w:val="20"/>
                <w:szCs w:val="20"/>
                <w:lang w:val="sr-Cyrl-RS"/>
              </w:rPr>
            </w:pPr>
            <w:r w:rsidRPr="000F141B">
              <w:rPr>
                <w:rFonts w:ascii="Times New Roman" w:eastAsia="Times New Roman" w:hAnsi="Times New Roman" w:cs="Times New Roman"/>
                <w:sz w:val="20"/>
                <w:szCs w:val="20"/>
                <w:lang w:val="sr-Cyrl-RS"/>
              </w:rPr>
              <w:t>Период одобреног привременог боравка са дозволом за рад</w:t>
            </w:r>
          </w:p>
        </w:tc>
        <w:tc>
          <w:tcPr>
            <w:tcW w:w="4814" w:type="dxa"/>
            <w:gridSpan w:val="6"/>
            <w:tcBorders>
              <w:top w:val="single" w:sz="4" w:space="0" w:color="auto"/>
              <w:left w:val="single" w:sz="4" w:space="0" w:color="auto"/>
              <w:bottom w:val="single" w:sz="4" w:space="0" w:color="auto"/>
              <w:right w:val="single" w:sz="4" w:space="0" w:color="auto"/>
            </w:tcBorders>
            <w:vAlign w:val="center"/>
          </w:tcPr>
          <w:p w:rsidR="000F141B" w:rsidRPr="000F141B" w:rsidRDefault="000F141B" w:rsidP="000F141B">
            <w:pPr>
              <w:spacing w:after="0" w:line="240" w:lineRule="auto"/>
              <w:rPr>
                <w:rFonts w:ascii="Times New Roman" w:eastAsia="Times New Roman" w:hAnsi="Times New Roman" w:cs="Times New Roman"/>
                <w:sz w:val="16"/>
                <w:szCs w:val="16"/>
                <w:lang w:val="sr-Cyrl-RS"/>
              </w:rPr>
            </w:pPr>
            <w:r w:rsidRPr="000F141B">
              <w:rPr>
                <w:rFonts w:ascii="Times New Roman" w:eastAsia="Times New Roman" w:hAnsi="Times New Roman" w:cs="Times New Roman"/>
                <w:sz w:val="16"/>
                <w:szCs w:val="16"/>
                <w:lang w:val="sr-Cyrl-RS"/>
              </w:rPr>
              <w:t xml:space="preserve">од   </w:t>
            </w:r>
          </w:p>
        </w:tc>
        <w:tc>
          <w:tcPr>
            <w:tcW w:w="2572" w:type="dxa"/>
            <w:gridSpan w:val="3"/>
            <w:tcBorders>
              <w:left w:val="single" w:sz="4" w:space="0" w:color="auto"/>
              <w:right w:val="single" w:sz="4" w:space="0" w:color="auto"/>
            </w:tcBorders>
            <w:vAlign w:val="center"/>
          </w:tcPr>
          <w:p w:rsidR="000F141B" w:rsidRPr="000F141B" w:rsidRDefault="000F141B" w:rsidP="000F141B">
            <w:pPr>
              <w:spacing w:after="0" w:line="240" w:lineRule="auto"/>
              <w:rPr>
                <w:rFonts w:ascii="Times New Roman" w:eastAsia="Times New Roman" w:hAnsi="Times New Roman" w:cs="Times New Roman"/>
                <w:sz w:val="16"/>
                <w:szCs w:val="16"/>
                <w:lang w:val="sr-Cyrl-RS"/>
              </w:rPr>
            </w:pPr>
            <w:r w:rsidRPr="000F141B">
              <w:rPr>
                <w:rFonts w:ascii="Times New Roman" w:eastAsia="Times New Roman" w:hAnsi="Times New Roman" w:cs="Times New Roman"/>
                <w:sz w:val="16"/>
                <w:szCs w:val="16"/>
                <w:lang w:val="sr-Cyrl-RS"/>
              </w:rPr>
              <w:t>до</w:t>
            </w:r>
          </w:p>
        </w:tc>
      </w:tr>
      <w:tr w:rsidR="000F141B" w:rsidRPr="000F141B" w:rsidTr="000F141B">
        <w:trPr>
          <w:gridBefore w:val="1"/>
          <w:gridAfter w:val="2"/>
          <w:wBefore w:w="34" w:type="dxa"/>
          <w:wAfter w:w="774" w:type="dxa"/>
          <w:trHeight w:val="52"/>
        </w:trPr>
        <w:tc>
          <w:tcPr>
            <w:tcW w:w="2295" w:type="dxa"/>
            <w:gridSpan w:val="5"/>
            <w:tcBorders>
              <w:top w:val="single" w:sz="4" w:space="0" w:color="auto"/>
              <w:left w:val="single" w:sz="4" w:space="0" w:color="auto"/>
              <w:bottom w:val="single" w:sz="4" w:space="0" w:color="auto"/>
              <w:right w:val="single" w:sz="4" w:space="0" w:color="auto"/>
            </w:tcBorders>
            <w:vAlign w:val="center"/>
          </w:tcPr>
          <w:p w:rsidR="000F141B" w:rsidRPr="000F141B" w:rsidRDefault="000F141B" w:rsidP="000F141B">
            <w:pPr>
              <w:spacing w:after="0" w:line="240" w:lineRule="auto"/>
              <w:rPr>
                <w:rFonts w:ascii="Times New Roman" w:eastAsia="Times New Roman" w:hAnsi="Times New Roman" w:cs="Times New Roman"/>
                <w:sz w:val="20"/>
                <w:szCs w:val="20"/>
                <w:lang w:val="sr-Cyrl-RS"/>
              </w:rPr>
            </w:pPr>
            <w:r w:rsidRPr="000F141B">
              <w:rPr>
                <w:rFonts w:ascii="Times New Roman" w:eastAsia="Times New Roman" w:hAnsi="Times New Roman" w:cs="Times New Roman"/>
                <w:sz w:val="20"/>
                <w:szCs w:val="20"/>
                <w:lang w:val="sr-Cyrl-RS"/>
              </w:rPr>
              <w:t>Серијски број налепнице</w:t>
            </w:r>
          </w:p>
        </w:tc>
        <w:tc>
          <w:tcPr>
            <w:tcW w:w="3599" w:type="dxa"/>
            <w:gridSpan w:val="4"/>
            <w:tcBorders>
              <w:top w:val="single" w:sz="4" w:space="0" w:color="auto"/>
              <w:left w:val="single" w:sz="4" w:space="0" w:color="auto"/>
              <w:bottom w:val="single" w:sz="4" w:space="0" w:color="auto"/>
              <w:right w:val="single" w:sz="4" w:space="0" w:color="auto"/>
            </w:tcBorders>
            <w:vAlign w:val="center"/>
          </w:tcPr>
          <w:p w:rsidR="000F141B" w:rsidRPr="000F141B" w:rsidRDefault="000F141B" w:rsidP="000F141B">
            <w:pPr>
              <w:spacing w:after="0" w:line="240" w:lineRule="auto"/>
              <w:jc w:val="center"/>
              <w:rPr>
                <w:rFonts w:ascii="Times New Roman" w:eastAsia="Times New Roman" w:hAnsi="Times New Roman" w:cs="Times New Roman"/>
                <w:sz w:val="16"/>
                <w:szCs w:val="16"/>
                <w:lang w:val="sr-Cyrl-RS"/>
              </w:rPr>
            </w:pPr>
          </w:p>
        </w:tc>
        <w:tc>
          <w:tcPr>
            <w:tcW w:w="2576" w:type="dxa"/>
            <w:gridSpan w:val="4"/>
            <w:tcBorders>
              <w:top w:val="single" w:sz="4" w:space="0" w:color="auto"/>
              <w:left w:val="single" w:sz="4" w:space="0" w:color="auto"/>
              <w:bottom w:val="single" w:sz="4" w:space="0" w:color="auto"/>
              <w:right w:val="single" w:sz="4" w:space="0" w:color="auto"/>
            </w:tcBorders>
            <w:vAlign w:val="center"/>
          </w:tcPr>
          <w:p w:rsidR="000F141B" w:rsidRPr="000F141B" w:rsidRDefault="000F141B" w:rsidP="000F141B">
            <w:pPr>
              <w:spacing w:after="0" w:line="240" w:lineRule="auto"/>
              <w:jc w:val="center"/>
              <w:rPr>
                <w:rFonts w:ascii="Times New Roman" w:eastAsia="Times New Roman" w:hAnsi="Times New Roman" w:cs="Times New Roman"/>
                <w:sz w:val="16"/>
                <w:szCs w:val="16"/>
                <w:lang w:val="sr-Cyrl-RS"/>
              </w:rPr>
            </w:pPr>
            <w:r w:rsidRPr="000F141B">
              <w:rPr>
                <w:rFonts w:ascii="Times New Roman" w:eastAsia="Times New Roman" w:hAnsi="Times New Roman" w:cs="Times New Roman"/>
                <w:sz w:val="20"/>
                <w:szCs w:val="20"/>
                <w:lang w:val="sr-Cyrl-RS"/>
              </w:rPr>
              <w:t>Датум издавања одобрења</w:t>
            </w:r>
          </w:p>
        </w:tc>
        <w:tc>
          <w:tcPr>
            <w:tcW w:w="1211" w:type="dxa"/>
            <w:tcBorders>
              <w:top w:val="single" w:sz="4" w:space="0" w:color="auto"/>
              <w:left w:val="single" w:sz="4" w:space="0" w:color="auto"/>
              <w:bottom w:val="single" w:sz="4" w:space="0" w:color="auto"/>
              <w:right w:val="single" w:sz="4" w:space="0" w:color="auto"/>
            </w:tcBorders>
            <w:vAlign w:val="center"/>
          </w:tcPr>
          <w:p w:rsidR="000F141B" w:rsidRPr="000F141B" w:rsidRDefault="000F141B" w:rsidP="000F141B">
            <w:pPr>
              <w:spacing w:after="0" w:line="240" w:lineRule="auto"/>
              <w:jc w:val="center"/>
              <w:rPr>
                <w:rFonts w:ascii="Times New Roman" w:eastAsia="Times New Roman" w:hAnsi="Times New Roman" w:cs="Times New Roman"/>
                <w:sz w:val="16"/>
                <w:szCs w:val="16"/>
                <w:lang w:val="sr-Cyrl-RS"/>
              </w:rPr>
            </w:pPr>
          </w:p>
        </w:tc>
      </w:tr>
      <w:tr w:rsidR="000F141B" w:rsidRPr="000F141B" w:rsidTr="000F141B">
        <w:trPr>
          <w:gridBefore w:val="1"/>
          <w:gridAfter w:val="13"/>
          <w:wBefore w:w="34" w:type="dxa"/>
          <w:wAfter w:w="9951" w:type="dxa"/>
          <w:trHeight w:val="19"/>
        </w:trPr>
        <w:tc>
          <w:tcPr>
            <w:tcW w:w="504" w:type="dxa"/>
            <w:gridSpan w:val="3"/>
            <w:tcBorders>
              <w:top w:val="nil"/>
              <w:left w:val="nil"/>
              <w:bottom w:val="nil"/>
              <w:right w:val="nil"/>
            </w:tcBorders>
            <w:vAlign w:val="center"/>
          </w:tcPr>
          <w:p w:rsidR="000F141B" w:rsidRPr="000F141B" w:rsidRDefault="000F141B" w:rsidP="000F141B">
            <w:pPr>
              <w:spacing w:after="0" w:line="240" w:lineRule="auto"/>
              <w:rPr>
                <w:rFonts w:ascii="Times New Roman" w:eastAsia="Times New Roman" w:hAnsi="Times New Roman" w:cs="Times New Roman"/>
                <w:sz w:val="16"/>
                <w:szCs w:val="16"/>
                <w:lang w:val="sr-Cyrl-RS"/>
              </w:rPr>
            </w:pPr>
          </w:p>
        </w:tc>
      </w:tr>
      <w:tr w:rsidR="000F141B" w:rsidRPr="000F141B" w:rsidTr="000F141B">
        <w:trPr>
          <w:gridBefore w:val="1"/>
          <w:gridAfter w:val="13"/>
          <w:wBefore w:w="34" w:type="dxa"/>
          <w:wAfter w:w="9951" w:type="dxa"/>
          <w:trHeight w:val="19"/>
        </w:trPr>
        <w:tc>
          <w:tcPr>
            <w:tcW w:w="504" w:type="dxa"/>
            <w:gridSpan w:val="3"/>
            <w:tcBorders>
              <w:top w:val="nil"/>
              <w:left w:val="nil"/>
              <w:bottom w:val="nil"/>
              <w:right w:val="nil"/>
            </w:tcBorders>
            <w:vAlign w:val="center"/>
          </w:tcPr>
          <w:p w:rsidR="000F141B" w:rsidRPr="000F141B" w:rsidRDefault="000F141B" w:rsidP="000F141B">
            <w:pPr>
              <w:spacing w:after="0" w:line="240" w:lineRule="auto"/>
              <w:rPr>
                <w:rFonts w:ascii="Times New Roman" w:eastAsia="Times New Roman" w:hAnsi="Times New Roman" w:cs="Times New Roman"/>
                <w:sz w:val="16"/>
                <w:szCs w:val="16"/>
                <w:lang w:val="sr-Cyrl-RS"/>
              </w:rPr>
            </w:pPr>
          </w:p>
        </w:tc>
      </w:tr>
      <w:tr w:rsidR="000F141B" w:rsidRPr="000F141B" w:rsidTr="000F141B">
        <w:trPr>
          <w:gridBefore w:val="1"/>
          <w:gridAfter w:val="2"/>
          <w:wBefore w:w="34" w:type="dxa"/>
          <w:wAfter w:w="774" w:type="dxa"/>
          <w:trHeight w:val="44"/>
        </w:trPr>
        <w:tc>
          <w:tcPr>
            <w:tcW w:w="9681" w:type="dxa"/>
            <w:gridSpan w:val="14"/>
            <w:tcBorders>
              <w:top w:val="nil"/>
              <w:left w:val="nil"/>
              <w:bottom w:val="single" w:sz="4" w:space="0" w:color="auto"/>
              <w:right w:val="nil"/>
            </w:tcBorders>
            <w:vAlign w:val="center"/>
          </w:tcPr>
          <w:p w:rsidR="000F141B" w:rsidRPr="000F141B" w:rsidRDefault="000F141B" w:rsidP="000F141B">
            <w:pPr>
              <w:spacing w:after="0" w:line="240" w:lineRule="auto"/>
              <w:jc w:val="center"/>
              <w:rPr>
                <w:rFonts w:ascii="Times New Roman" w:eastAsia="Times New Roman" w:hAnsi="Times New Roman" w:cs="Times New Roman"/>
                <w:sz w:val="20"/>
                <w:szCs w:val="20"/>
                <w:lang w:val="sr-Cyrl-RS"/>
              </w:rPr>
            </w:pPr>
          </w:p>
          <w:p w:rsidR="000F141B" w:rsidRPr="000F141B" w:rsidRDefault="000F141B" w:rsidP="000F141B">
            <w:pPr>
              <w:spacing w:after="0" w:line="240" w:lineRule="auto"/>
              <w:jc w:val="center"/>
              <w:rPr>
                <w:rFonts w:ascii="Times New Roman" w:eastAsia="Times New Roman" w:hAnsi="Times New Roman" w:cs="Times New Roman"/>
                <w:sz w:val="20"/>
                <w:szCs w:val="20"/>
                <w:lang w:val="sr-Cyrl-RS"/>
              </w:rPr>
            </w:pPr>
            <w:r w:rsidRPr="000F141B">
              <w:rPr>
                <w:rFonts w:ascii="Times New Roman" w:eastAsia="Times New Roman" w:hAnsi="Times New Roman" w:cs="Times New Roman"/>
                <w:sz w:val="20"/>
                <w:szCs w:val="20"/>
                <w:lang w:val="sr-Cyrl-RS"/>
              </w:rPr>
              <w:t xml:space="preserve">Попуњава послодавац </w:t>
            </w:r>
          </w:p>
          <w:p w:rsidR="000F141B" w:rsidRPr="000F141B" w:rsidRDefault="000F141B" w:rsidP="000F141B">
            <w:pPr>
              <w:spacing w:after="0" w:line="240" w:lineRule="auto"/>
              <w:jc w:val="center"/>
              <w:rPr>
                <w:rFonts w:ascii="Times New Roman" w:eastAsia="Times New Roman" w:hAnsi="Times New Roman" w:cs="Times New Roman"/>
                <w:sz w:val="16"/>
                <w:szCs w:val="16"/>
                <w:lang w:val="sr-Cyrl-RS"/>
              </w:rPr>
            </w:pPr>
            <w:r w:rsidRPr="000F141B">
              <w:rPr>
                <w:rFonts w:ascii="Times New Roman" w:eastAsia="Times New Roman" w:hAnsi="Times New Roman" w:cs="Times New Roman"/>
                <w:sz w:val="20"/>
                <w:szCs w:val="20"/>
                <w:lang w:val="sr-Cyrl-RS"/>
              </w:rPr>
              <w:t>To be filled out by</w:t>
            </w:r>
            <w:r w:rsidRPr="000F141B">
              <w:rPr>
                <w:rFonts w:ascii="Times New Roman" w:eastAsia="Times New Roman" w:hAnsi="Times New Roman" w:cs="Times New Roman"/>
                <w:sz w:val="24"/>
                <w:szCs w:val="24"/>
                <w:lang w:val="sr-Cyrl-RS"/>
              </w:rPr>
              <w:t xml:space="preserve"> </w:t>
            </w:r>
            <w:r w:rsidRPr="000F141B">
              <w:rPr>
                <w:rFonts w:ascii="Times New Roman" w:eastAsia="Times New Roman" w:hAnsi="Times New Roman" w:cs="Times New Roman"/>
                <w:sz w:val="20"/>
                <w:szCs w:val="20"/>
                <w:lang w:val="sr-Cyrl-RS"/>
              </w:rPr>
              <w:t>an employer</w:t>
            </w:r>
          </w:p>
        </w:tc>
      </w:tr>
      <w:tr w:rsidR="000F141B" w:rsidRPr="000F141B" w:rsidTr="000F141B">
        <w:trPr>
          <w:gridBefore w:val="1"/>
          <w:gridAfter w:val="2"/>
          <w:wBefore w:w="34" w:type="dxa"/>
          <w:wAfter w:w="774" w:type="dxa"/>
          <w:trHeight w:val="66"/>
        </w:trPr>
        <w:tc>
          <w:tcPr>
            <w:tcW w:w="493" w:type="dxa"/>
            <w:gridSpan w:val="2"/>
            <w:tcBorders>
              <w:top w:val="single" w:sz="4" w:space="0" w:color="auto"/>
            </w:tcBorders>
            <w:shd w:val="clear" w:color="auto" w:fill="auto"/>
            <w:vAlign w:val="center"/>
          </w:tcPr>
          <w:p w:rsidR="000F141B" w:rsidRPr="000F141B" w:rsidRDefault="000F141B" w:rsidP="000F141B">
            <w:pPr>
              <w:spacing w:after="0" w:line="240" w:lineRule="auto"/>
              <w:jc w:val="center"/>
              <w:rPr>
                <w:rFonts w:ascii="Times New Roman" w:eastAsia="Times New Roman" w:hAnsi="Times New Roman" w:cs="Times New Roman"/>
                <w:lang w:val="sr-Cyrl-RS"/>
              </w:rPr>
            </w:pPr>
            <w:r w:rsidRPr="000F141B">
              <w:rPr>
                <w:rFonts w:ascii="Times New Roman" w:eastAsia="Times New Roman" w:hAnsi="Times New Roman" w:cs="Times New Roman"/>
                <w:lang w:val="sr-Cyrl-RS"/>
              </w:rPr>
              <w:t>1.</w:t>
            </w:r>
          </w:p>
        </w:tc>
        <w:tc>
          <w:tcPr>
            <w:tcW w:w="4008" w:type="dxa"/>
            <w:gridSpan w:val="6"/>
            <w:tcBorders>
              <w:top w:val="single" w:sz="4" w:space="0" w:color="auto"/>
            </w:tcBorders>
            <w:shd w:val="clear" w:color="auto" w:fill="auto"/>
            <w:vAlign w:val="center"/>
          </w:tcPr>
          <w:p w:rsidR="000F141B" w:rsidRPr="000F141B" w:rsidRDefault="000F141B" w:rsidP="000F141B">
            <w:pPr>
              <w:spacing w:after="0" w:line="240" w:lineRule="auto"/>
              <w:rPr>
                <w:rFonts w:ascii="Times New Roman" w:eastAsia="Times New Roman" w:hAnsi="Times New Roman" w:cs="Times New Roman"/>
                <w:sz w:val="18"/>
                <w:szCs w:val="18"/>
                <w:lang w:val="sr-Cyrl-RS"/>
              </w:rPr>
            </w:pPr>
            <w:r w:rsidRPr="000F141B">
              <w:rPr>
                <w:rFonts w:ascii="Times New Roman" w:eastAsia="Times New Roman" w:hAnsi="Times New Roman" w:cs="Times New Roman"/>
                <w:sz w:val="18"/>
                <w:szCs w:val="18"/>
                <w:lang w:val="sr-Cyrl-RS"/>
              </w:rPr>
              <w:t>Назив послодавца/име и презиме крајњег корисника</w:t>
            </w:r>
          </w:p>
          <w:p w:rsidR="000F141B" w:rsidRPr="000F141B" w:rsidRDefault="000F141B" w:rsidP="000F141B">
            <w:pPr>
              <w:spacing w:after="0" w:line="240" w:lineRule="auto"/>
              <w:rPr>
                <w:rFonts w:ascii="Times New Roman" w:eastAsia="Times New Roman" w:hAnsi="Times New Roman" w:cs="Times New Roman"/>
                <w:sz w:val="18"/>
                <w:szCs w:val="18"/>
                <w:lang w:val="sr-Cyrl-RS"/>
              </w:rPr>
            </w:pPr>
            <w:r w:rsidRPr="000F141B">
              <w:rPr>
                <w:rFonts w:ascii="Times New Roman" w:eastAsia="Times New Roman" w:hAnsi="Times New Roman" w:cs="Times New Roman"/>
                <w:sz w:val="18"/>
                <w:szCs w:val="18"/>
                <w:lang w:val="sr-Cyrl-RS"/>
              </w:rPr>
              <w:t>Name of employer/ Given name and Surname</w:t>
            </w:r>
            <w:r w:rsidRPr="000F141B">
              <w:rPr>
                <w:rFonts w:ascii="Times New Roman" w:eastAsia="Times New Roman" w:hAnsi="Times New Roman" w:cs="Times New Roman"/>
                <w:sz w:val="24"/>
                <w:szCs w:val="24"/>
                <w:lang w:val="sr-Cyrl-RS"/>
              </w:rPr>
              <w:t xml:space="preserve"> </w:t>
            </w:r>
            <w:r w:rsidRPr="000F141B">
              <w:rPr>
                <w:rFonts w:ascii="Times New Roman" w:eastAsia="Times New Roman" w:hAnsi="Times New Roman" w:cs="Times New Roman"/>
                <w:sz w:val="18"/>
                <w:szCs w:val="18"/>
                <w:lang w:val="sr-Cyrl-RS"/>
              </w:rPr>
              <w:t>of the end users of the service</w:t>
            </w:r>
          </w:p>
        </w:tc>
        <w:tc>
          <w:tcPr>
            <w:tcW w:w="5180" w:type="dxa"/>
            <w:gridSpan w:val="6"/>
            <w:tcBorders>
              <w:top w:val="single" w:sz="4" w:space="0" w:color="auto"/>
            </w:tcBorders>
            <w:vAlign w:val="center"/>
          </w:tcPr>
          <w:p w:rsidR="000F141B" w:rsidRPr="000F141B" w:rsidRDefault="000F141B" w:rsidP="000F141B">
            <w:pPr>
              <w:spacing w:after="0" w:line="240" w:lineRule="auto"/>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fldChar w:fldCharType="begin">
                <w:ffData>
                  <w:name w:val="Text32"/>
                  <w:enabled/>
                  <w:calcOnExit w:val="0"/>
                  <w:textInput/>
                </w:ffData>
              </w:fldChar>
            </w:r>
            <w:r w:rsidRPr="000F141B">
              <w:rPr>
                <w:rFonts w:ascii="Times New Roman" w:eastAsia="Times New Roman" w:hAnsi="Times New Roman" w:cs="Times New Roman"/>
                <w:sz w:val="24"/>
                <w:szCs w:val="24"/>
                <w:lang w:val="sr-Cyrl-RS"/>
              </w:rPr>
              <w:instrText xml:space="preserve"> FORMTEXT </w:instrText>
            </w:r>
            <w:r w:rsidRPr="000F141B">
              <w:rPr>
                <w:rFonts w:ascii="Times New Roman" w:eastAsia="Times New Roman" w:hAnsi="Times New Roman" w:cs="Times New Roman"/>
                <w:sz w:val="24"/>
                <w:szCs w:val="24"/>
                <w:lang w:val="sr-Cyrl-RS"/>
              </w:rPr>
            </w:r>
            <w:r w:rsidRPr="000F141B">
              <w:rPr>
                <w:rFonts w:ascii="Times New Roman" w:eastAsia="Times New Roman" w:hAnsi="Times New Roman" w:cs="Times New Roman"/>
                <w:sz w:val="24"/>
                <w:szCs w:val="24"/>
                <w:lang w:val="sr-Cyrl-RS"/>
              </w:rPr>
              <w:fldChar w:fldCharType="separate"/>
            </w:r>
            <w:r w:rsidRPr="000F141B">
              <w:rPr>
                <w:rFonts w:ascii="Times New Roman" w:eastAsia="Times New Roman" w:hAnsi="Times New Roman" w:cs="Times New Roman"/>
                <w:sz w:val="24"/>
                <w:szCs w:val="24"/>
                <w:lang w:val="sr-Cyrl-RS"/>
              </w:rPr>
              <w:t> </w:t>
            </w:r>
            <w:r w:rsidRPr="000F141B">
              <w:rPr>
                <w:rFonts w:ascii="Times New Roman" w:eastAsia="Times New Roman" w:hAnsi="Times New Roman" w:cs="Times New Roman"/>
                <w:sz w:val="24"/>
                <w:szCs w:val="24"/>
                <w:lang w:val="sr-Cyrl-RS"/>
              </w:rPr>
              <w:t> </w:t>
            </w:r>
            <w:r w:rsidRPr="000F141B">
              <w:rPr>
                <w:rFonts w:ascii="Times New Roman" w:eastAsia="Times New Roman" w:hAnsi="Times New Roman" w:cs="Times New Roman"/>
                <w:sz w:val="24"/>
                <w:szCs w:val="24"/>
                <w:lang w:val="sr-Cyrl-RS"/>
              </w:rPr>
              <w:t> </w:t>
            </w:r>
            <w:r w:rsidRPr="000F141B">
              <w:rPr>
                <w:rFonts w:ascii="Times New Roman" w:eastAsia="Times New Roman" w:hAnsi="Times New Roman" w:cs="Times New Roman"/>
                <w:sz w:val="24"/>
                <w:szCs w:val="24"/>
                <w:lang w:val="sr-Cyrl-RS"/>
              </w:rPr>
              <w:t> </w:t>
            </w:r>
            <w:r w:rsidRPr="000F141B">
              <w:rPr>
                <w:rFonts w:ascii="Times New Roman" w:eastAsia="Times New Roman" w:hAnsi="Times New Roman" w:cs="Times New Roman"/>
                <w:sz w:val="24"/>
                <w:szCs w:val="24"/>
                <w:lang w:val="sr-Cyrl-RS"/>
              </w:rPr>
              <w:t> </w:t>
            </w:r>
            <w:r w:rsidRPr="000F141B">
              <w:rPr>
                <w:rFonts w:ascii="Times New Roman" w:eastAsia="Times New Roman" w:hAnsi="Times New Roman" w:cs="Times New Roman"/>
                <w:sz w:val="24"/>
                <w:szCs w:val="24"/>
                <w:lang w:val="sr-Cyrl-RS"/>
              </w:rPr>
              <w:fldChar w:fldCharType="end"/>
            </w:r>
          </w:p>
        </w:tc>
      </w:tr>
      <w:tr w:rsidR="000F141B" w:rsidRPr="000F141B" w:rsidTr="000F141B">
        <w:trPr>
          <w:gridBefore w:val="1"/>
          <w:gridAfter w:val="2"/>
          <w:wBefore w:w="34" w:type="dxa"/>
          <w:wAfter w:w="774" w:type="dxa"/>
          <w:trHeight w:val="66"/>
        </w:trPr>
        <w:tc>
          <w:tcPr>
            <w:tcW w:w="493" w:type="dxa"/>
            <w:gridSpan w:val="2"/>
            <w:shd w:val="clear" w:color="auto" w:fill="auto"/>
            <w:vAlign w:val="center"/>
          </w:tcPr>
          <w:p w:rsidR="000F141B" w:rsidRPr="000F141B" w:rsidRDefault="000F141B" w:rsidP="000F141B">
            <w:pPr>
              <w:spacing w:after="0" w:line="240" w:lineRule="auto"/>
              <w:jc w:val="center"/>
              <w:rPr>
                <w:rFonts w:ascii="Times New Roman" w:eastAsia="Times New Roman" w:hAnsi="Times New Roman" w:cs="Times New Roman"/>
                <w:lang w:val="sr-Cyrl-RS"/>
              </w:rPr>
            </w:pPr>
            <w:r w:rsidRPr="000F141B">
              <w:rPr>
                <w:rFonts w:ascii="Times New Roman" w:eastAsia="Times New Roman" w:hAnsi="Times New Roman" w:cs="Times New Roman"/>
                <w:lang w:val="sr-Cyrl-RS"/>
              </w:rPr>
              <w:t>2.</w:t>
            </w:r>
          </w:p>
        </w:tc>
        <w:tc>
          <w:tcPr>
            <w:tcW w:w="4008" w:type="dxa"/>
            <w:gridSpan w:val="6"/>
            <w:shd w:val="clear" w:color="auto" w:fill="auto"/>
            <w:vAlign w:val="center"/>
          </w:tcPr>
          <w:p w:rsidR="000F141B" w:rsidRPr="000F141B" w:rsidRDefault="000F141B" w:rsidP="000F141B">
            <w:pPr>
              <w:spacing w:after="0" w:line="240" w:lineRule="auto"/>
              <w:rPr>
                <w:rFonts w:ascii="Times New Roman" w:eastAsia="Times New Roman" w:hAnsi="Times New Roman" w:cs="Times New Roman"/>
                <w:sz w:val="18"/>
                <w:szCs w:val="18"/>
                <w:lang w:val="sr-Cyrl-RS"/>
              </w:rPr>
            </w:pPr>
            <w:r w:rsidRPr="000F141B">
              <w:rPr>
                <w:rFonts w:ascii="Times New Roman" w:eastAsia="Times New Roman" w:hAnsi="Times New Roman" w:cs="Times New Roman"/>
                <w:sz w:val="18"/>
                <w:szCs w:val="18"/>
                <w:lang w:val="sr-Cyrl-RS"/>
              </w:rPr>
              <w:t>Матични број</w:t>
            </w:r>
          </w:p>
          <w:p w:rsidR="000F141B" w:rsidRPr="000F141B" w:rsidRDefault="000F141B" w:rsidP="000F141B">
            <w:pPr>
              <w:spacing w:after="0" w:line="240" w:lineRule="auto"/>
              <w:rPr>
                <w:rFonts w:ascii="Times New Roman" w:eastAsia="Times New Roman" w:hAnsi="Times New Roman" w:cs="Times New Roman"/>
                <w:sz w:val="18"/>
                <w:szCs w:val="18"/>
                <w:lang w:val="sr-Cyrl-RS"/>
              </w:rPr>
            </w:pPr>
            <w:r w:rsidRPr="000F141B">
              <w:rPr>
                <w:rFonts w:ascii="Times New Roman" w:eastAsia="Times New Roman" w:hAnsi="Times New Roman" w:cs="Times New Roman"/>
                <w:sz w:val="18"/>
                <w:szCs w:val="18"/>
                <w:lang w:val="sr-Cyrl-RS"/>
              </w:rPr>
              <w:t>Identification number</w:t>
            </w:r>
          </w:p>
        </w:tc>
        <w:tc>
          <w:tcPr>
            <w:tcW w:w="5180" w:type="dxa"/>
            <w:gridSpan w:val="6"/>
            <w:vAlign w:val="center"/>
          </w:tcPr>
          <w:p w:rsidR="000F141B" w:rsidRPr="000F141B" w:rsidRDefault="000F141B" w:rsidP="000F141B">
            <w:pPr>
              <w:spacing w:after="0" w:line="240" w:lineRule="auto"/>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fldChar w:fldCharType="begin">
                <w:ffData>
                  <w:name w:val="Text2"/>
                  <w:enabled/>
                  <w:calcOnExit w:val="0"/>
                  <w:textInput/>
                </w:ffData>
              </w:fldChar>
            </w:r>
            <w:r w:rsidRPr="000F141B">
              <w:rPr>
                <w:rFonts w:ascii="Times New Roman" w:eastAsia="Times New Roman" w:hAnsi="Times New Roman" w:cs="Times New Roman"/>
                <w:sz w:val="24"/>
                <w:szCs w:val="24"/>
                <w:lang w:val="sr-Cyrl-RS"/>
              </w:rPr>
              <w:instrText xml:space="preserve"> FORMTEXT </w:instrText>
            </w:r>
            <w:r w:rsidRPr="000F141B">
              <w:rPr>
                <w:rFonts w:ascii="Times New Roman" w:eastAsia="Times New Roman" w:hAnsi="Times New Roman" w:cs="Times New Roman"/>
                <w:sz w:val="24"/>
                <w:szCs w:val="24"/>
                <w:lang w:val="sr-Cyrl-RS"/>
              </w:rPr>
            </w:r>
            <w:r w:rsidRPr="000F141B">
              <w:rPr>
                <w:rFonts w:ascii="Times New Roman" w:eastAsia="Times New Roman" w:hAnsi="Times New Roman" w:cs="Times New Roman"/>
                <w:sz w:val="24"/>
                <w:szCs w:val="24"/>
                <w:lang w:val="sr-Cyrl-RS"/>
              </w:rPr>
              <w:fldChar w:fldCharType="separate"/>
            </w:r>
            <w:r w:rsidRPr="000F141B">
              <w:rPr>
                <w:rFonts w:ascii="Times New Roman" w:eastAsia="Times New Roman" w:hAnsi="Times New Roman" w:cs="Times New Roman"/>
                <w:noProof/>
                <w:sz w:val="24"/>
                <w:szCs w:val="24"/>
                <w:lang w:val="sr-Cyrl-RS"/>
              </w:rPr>
              <w:t> </w:t>
            </w:r>
            <w:r w:rsidRPr="000F141B">
              <w:rPr>
                <w:rFonts w:ascii="Times New Roman" w:eastAsia="Times New Roman" w:hAnsi="Times New Roman" w:cs="Times New Roman"/>
                <w:noProof/>
                <w:sz w:val="24"/>
                <w:szCs w:val="24"/>
                <w:lang w:val="sr-Cyrl-RS"/>
              </w:rPr>
              <w:t> </w:t>
            </w:r>
            <w:r w:rsidRPr="000F141B">
              <w:rPr>
                <w:rFonts w:ascii="Times New Roman" w:eastAsia="Times New Roman" w:hAnsi="Times New Roman" w:cs="Times New Roman"/>
                <w:noProof/>
                <w:sz w:val="24"/>
                <w:szCs w:val="24"/>
                <w:lang w:val="sr-Cyrl-RS"/>
              </w:rPr>
              <w:t> </w:t>
            </w:r>
            <w:r w:rsidRPr="000F141B">
              <w:rPr>
                <w:rFonts w:ascii="Times New Roman" w:eastAsia="Times New Roman" w:hAnsi="Times New Roman" w:cs="Times New Roman"/>
                <w:noProof/>
                <w:sz w:val="24"/>
                <w:szCs w:val="24"/>
                <w:lang w:val="sr-Cyrl-RS"/>
              </w:rPr>
              <w:t> </w:t>
            </w:r>
            <w:r w:rsidRPr="000F141B">
              <w:rPr>
                <w:rFonts w:ascii="Times New Roman" w:eastAsia="Times New Roman" w:hAnsi="Times New Roman" w:cs="Times New Roman"/>
                <w:noProof/>
                <w:sz w:val="24"/>
                <w:szCs w:val="24"/>
                <w:lang w:val="sr-Cyrl-RS"/>
              </w:rPr>
              <w:t> </w:t>
            </w:r>
            <w:r w:rsidRPr="000F141B">
              <w:rPr>
                <w:rFonts w:ascii="Times New Roman" w:eastAsia="Times New Roman" w:hAnsi="Times New Roman" w:cs="Times New Roman"/>
                <w:sz w:val="24"/>
                <w:szCs w:val="24"/>
                <w:lang w:val="sr-Cyrl-RS"/>
              </w:rPr>
              <w:fldChar w:fldCharType="end"/>
            </w:r>
          </w:p>
        </w:tc>
      </w:tr>
      <w:tr w:rsidR="000F141B" w:rsidRPr="000F141B" w:rsidTr="000F141B">
        <w:trPr>
          <w:gridBefore w:val="1"/>
          <w:gridAfter w:val="2"/>
          <w:wBefore w:w="34" w:type="dxa"/>
          <w:wAfter w:w="774" w:type="dxa"/>
          <w:trHeight w:val="51"/>
        </w:trPr>
        <w:tc>
          <w:tcPr>
            <w:tcW w:w="493" w:type="dxa"/>
            <w:gridSpan w:val="2"/>
            <w:shd w:val="clear" w:color="auto" w:fill="auto"/>
            <w:vAlign w:val="center"/>
          </w:tcPr>
          <w:p w:rsidR="000F141B" w:rsidRPr="000F141B" w:rsidRDefault="000F141B" w:rsidP="000F141B">
            <w:pPr>
              <w:spacing w:after="0" w:line="240" w:lineRule="auto"/>
              <w:jc w:val="center"/>
              <w:rPr>
                <w:rFonts w:ascii="Times New Roman" w:eastAsia="Times New Roman" w:hAnsi="Times New Roman" w:cs="Times New Roman"/>
                <w:lang w:val="sr-Cyrl-RS"/>
              </w:rPr>
            </w:pPr>
            <w:r w:rsidRPr="000F141B">
              <w:rPr>
                <w:rFonts w:ascii="Times New Roman" w:eastAsia="Times New Roman" w:hAnsi="Times New Roman" w:cs="Times New Roman"/>
                <w:lang w:val="sr-Cyrl-RS"/>
              </w:rPr>
              <w:t>3.</w:t>
            </w:r>
          </w:p>
        </w:tc>
        <w:tc>
          <w:tcPr>
            <w:tcW w:w="4008" w:type="dxa"/>
            <w:gridSpan w:val="6"/>
            <w:shd w:val="clear" w:color="auto" w:fill="auto"/>
            <w:vAlign w:val="center"/>
          </w:tcPr>
          <w:p w:rsidR="000F141B" w:rsidRPr="000F141B" w:rsidRDefault="000F141B" w:rsidP="000F141B">
            <w:pPr>
              <w:spacing w:after="0" w:line="240" w:lineRule="auto"/>
              <w:rPr>
                <w:rFonts w:ascii="Times New Roman" w:eastAsia="Times New Roman" w:hAnsi="Times New Roman" w:cs="Times New Roman"/>
                <w:sz w:val="18"/>
                <w:szCs w:val="18"/>
                <w:lang w:val="sr-Cyrl-RS"/>
              </w:rPr>
            </w:pPr>
            <w:r w:rsidRPr="000F141B">
              <w:rPr>
                <w:rFonts w:ascii="Times New Roman" w:eastAsia="Times New Roman" w:hAnsi="Times New Roman" w:cs="Times New Roman"/>
                <w:sz w:val="18"/>
                <w:szCs w:val="18"/>
                <w:lang w:val="sr-Cyrl-RS"/>
              </w:rPr>
              <w:t>ПИБ</w:t>
            </w:r>
          </w:p>
          <w:p w:rsidR="000F141B" w:rsidRPr="000F141B" w:rsidRDefault="000F141B" w:rsidP="000F141B">
            <w:pPr>
              <w:spacing w:after="0" w:line="240" w:lineRule="auto"/>
              <w:rPr>
                <w:rFonts w:ascii="Times New Roman" w:eastAsia="Times New Roman" w:hAnsi="Times New Roman" w:cs="Times New Roman"/>
                <w:sz w:val="18"/>
                <w:szCs w:val="18"/>
                <w:lang w:val="sr-Cyrl-RS"/>
              </w:rPr>
            </w:pPr>
            <w:r w:rsidRPr="000F141B">
              <w:rPr>
                <w:rFonts w:ascii="Times New Roman" w:eastAsia="Times New Roman" w:hAnsi="Times New Roman" w:cs="Times New Roman"/>
                <w:sz w:val="18"/>
                <w:szCs w:val="18"/>
                <w:lang w:val="sr-Cyrl-RS"/>
              </w:rPr>
              <w:t>TAX ID</w:t>
            </w:r>
          </w:p>
        </w:tc>
        <w:tc>
          <w:tcPr>
            <w:tcW w:w="5180" w:type="dxa"/>
            <w:gridSpan w:val="6"/>
            <w:vAlign w:val="center"/>
          </w:tcPr>
          <w:p w:rsidR="000F141B" w:rsidRPr="000F141B" w:rsidRDefault="000F141B" w:rsidP="000F141B">
            <w:pPr>
              <w:spacing w:after="0" w:line="240" w:lineRule="auto"/>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fldChar w:fldCharType="begin">
                <w:ffData>
                  <w:name w:val="Text5"/>
                  <w:enabled/>
                  <w:calcOnExit w:val="0"/>
                  <w:textInput/>
                </w:ffData>
              </w:fldChar>
            </w:r>
            <w:r w:rsidRPr="000F141B">
              <w:rPr>
                <w:rFonts w:ascii="Times New Roman" w:eastAsia="Times New Roman" w:hAnsi="Times New Roman" w:cs="Times New Roman"/>
                <w:sz w:val="24"/>
                <w:szCs w:val="24"/>
                <w:lang w:val="sr-Cyrl-RS"/>
              </w:rPr>
              <w:instrText xml:space="preserve"> FORMTEXT </w:instrText>
            </w:r>
            <w:r w:rsidRPr="000F141B">
              <w:rPr>
                <w:rFonts w:ascii="Times New Roman" w:eastAsia="Times New Roman" w:hAnsi="Times New Roman" w:cs="Times New Roman"/>
                <w:sz w:val="24"/>
                <w:szCs w:val="24"/>
                <w:lang w:val="sr-Cyrl-RS"/>
              </w:rPr>
            </w:r>
            <w:r w:rsidRPr="000F141B">
              <w:rPr>
                <w:rFonts w:ascii="Times New Roman" w:eastAsia="Times New Roman" w:hAnsi="Times New Roman" w:cs="Times New Roman"/>
                <w:sz w:val="24"/>
                <w:szCs w:val="24"/>
                <w:lang w:val="sr-Cyrl-RS"/>
              </w:rPr>
              <w:fldChar w:fldCharType="separate"/>
            </w:r>
            <w:r w:rsidRPr="000F141B">
              <w:rPr>
                <w:rFonts w:ascii="Times New Roman" w:eastAsia="Times New Roman" w:hAnsi="Times New Roman" w:cs="Times New Roman"/>
                <w:noProof/>
                <w:sz w:val="24"/>
                <w:szCs w:val="24"/>
                <w:lang w:val="sr-Cyrl-RS"/>
              </w:rPr>
              <w:t> </w:t>
            </w:r>
            <w:r w:rsidRPr="000F141B">
              <w:rPr>
                <w:rFonts w:ascii="Times New Roman" w:eastAsia="Times New Roman" w:hAnsi="Times New Roman" w:cs="Times New Roman"/>
                <w:noProof/>
                <w:sz w:val="24"/>
                <w:szCs w:val="24"/>
                <w:lang w:val="sr-Cyrl-RS"/>
              </w:rPr>
              <w:t> </w:t>
            </w:r>
            <w:r w:rsidRPr="000F141B">
              <w:rPr>
                <w:rFonts w:ascii="Times New Roman" w:eastAsia="Times New Roman" w:hAnsi="Times New Roman" w:cs="Times New Roman"/>
                <w:noProof/>
                <w:sz w:val="24"/>
                <w:szCs w:val="24"/>
                <w:lang w:val="sr-Cyrl-RS"/>
              </w:rPr>
              <w:t> </w:t>
            </w:r>
            <w:r w:rsidRPr="000F141B">
              <w:rPr>
                <w:rFonts w:ascii="Times New Roman" w:eastAsia="Times New Roman" w:hAnsi="Times New Roman" w:cs="Times New Roman"/>
                <w:noProof/>
                <w:sz w:val="24"/>
                <w:szCs w:val="24"/>
                <w:lang w:val="sr-Cyrl-RS"/>
              </w:rPr>
              <w:t> </w:t>
            </w:r>
            <w:r w:rsidRPr="000F141B">
              <w:rPr>
                <w:rFonts w:ascii="Times New Roman" w:eastAsia="Times New Roman" w:hAnsi="Times New Roman" w:cs="Times New Roman"/>
                <w:noProof/>
                <w:sz w:val="24"/>
                <w:szCs w:val="24"/>
                <w:lang w:val="sr-Cyrl-RS"/>
              </w:rPr>
              <w:t> </w:t>
            </w:r>
            <w:r w:rsidRPr="000F141B">
              <w:rPr>
                <w:rFonts w:ascii="Times New Roman" w:eastAsia="Times New Roman" w:hAnsi="Times New Roman" w:cs="Times New Roman"/>
                <w:sz w:val="24"/>
                <w:szCs w:val="24"/>
                <w:lang w:val="sr-Cyrl-RS"/>
              </w:rPr>
              <w:fldChar w:fldCharType="end"/>
            </w:r>
          </w:p>
        </w:tc>
      </w:tr>
      <w:tr w:rsidR="000F141B" w:rsidRPr="000F141B" w:rsidTr="000F141B">
        <w:trPr>
          <w:gridBefore w:val="1"/>
          <w:gridAfter w:val="2"/>
          <w:wBefore w:w="34" w:type="dxa"/>
          <w:wAfter w:w="774" w:type="dxa"/>
          <w:trHeight w:val="51"/>
        </w:trPr>
        <w:tc>
          <w:tcPr>
            <w:tcW w:w="493" w:type="dxa"/>
            <w:gridSpan w:val="2"/>
            <w:shd w:val="clear" w:color="auto" w:fill="auto"/>
            <w:vAlign w:val="center"/>
          </w:tcPr>
          <w:p w:rsidR="000F141B" w:rsidRPr="000F141B" w:rsidRDefault="000F141B" w:rsidP="000F141B">
            <w:pPr>
              <w:spacing w:after="0" w:line="240" w:lineRule="auto"/>
              <w:jc w:val="center"/>
              <w:rPr>
                <w:rFonts w:ascii="Times New Roman" w:eastAsia="Times New Roman" w:hAnsi="Times New Roman" w:cs="Times New Roman"/>
                <w:lang w:val="sr-Cyrl-RS"/>
              </w:rPr>
            </w:pPr>
            <w:r w:rsidRPr="000F141B">
              <w:rPr>
                <w:rFonts w:ascii="Times New Roman" w:eastAsia="Times New Roman" w:hAnsi="Times New Roman" w:cs="Times New Roman"/>
                <w:lang w:val="sr-Cyrl-RS"/>
              </w:rPr>
              <w:t>4.</w:t>
            </w:r>
          </w:p>
        </w:tc>
        <w:tc>
          <w:tcPr>
            <w:tcW w:w="4008" w:type="dxa"/>
            <w:gridSpan w:val="6"/>
            <w:shd w:val="clear" w:color="auto" w:fill="auto"/>
            <w:vAlign w:val="center"/>
          </w:tcPr>
          <w:p w:rsidR="000F141B" w:rsidRPr="000F141B" w:rsidRDefault="000F141B" w:rsidP="000F141B">
            <w:pPr>
              <w:spacing w:after="0" w:line="240" w:lineRule="auto"/>
              <w:rPr>
                <w:rFonts w:ascii="Times New Roman" w:eastAsia="Times New Roman" w:hAnsi="Times New Roman" w:cs="Times New Roman"/>
                <w:sz w:val="18"/>
                <w:szCs w:val="18"/>
                <w:lang w:val="sr-Cyrl-RS"/>
              </w:rPr>
            </w:pPr>
            <w:r w:rsidRPr="000F141B">
              <w:rPr>
                <w:rFonts w:ascii="Times New Roman" w:eastAsia="Times New Roman" w:hAnsi="Times New Roman" w:cs="Times New Roman"/>
                <w:sz w:val="18"/>
                <w:szCs w:val="18"/>
                <w:lang w:val="sr-Cyrl-RS"/>
              </w:rPr>
              <w:t>Седиште</w:t>
            </w:r>
          </w:p>
          <w:p w:rsidR="000F141B" w:rsidRPr="000F141B" w:rsidRDefault="000F141B" w:rsidP="000F141B">
            <w:pPr>
              <w:spacing w:after="0" w:line="240" w:lineRule="auto"/>
              <w:rPr>
                <w:rFonts w:ascii="Times New Roman" w:eastAsia="Times New Roman" w:hAnsi="Times New Roman" w:cs="Times New Roman"/>
                <w:sz w:val="18"/>
                <w:szCs w:val="18"/>
                <w:lang w:val="sr-Cyrl-RS"/>
              </w:rPr>
            </w:pPr>
            <w:r w:rsidRPr="000F141B">
              <w:rPr>
                <w:rFonts w:ascii="Times New Roman" w:eastAsia="Times New Roman" w:hAnsi="Times New Roman" w:cs="Times New Roman"/>
                <w:sz w:val="18"/>
                <w:szCs w:val="18"/>
                <w:lang w:val="sr-Cyrl-RS"/>
              </w:rPr>
              <w:t>Head office</w:t>
            </w:r>
          </w:p>
        </w:tc>
        <w:tc>
          <w:tcPr>
            <w:tcW w:w="5180" w:type="dxa"/>
            <w:gridSpan w:val="6"/>
            <w:vAlign w:val="center"/>
          </w:tcPr>
          <w:p w:rsidR="000F141B" w:rsidRPr="000F141B" w:rsidRDefault="000F141B" w:rsidP="000F141B">
            <w:pPr>
              <w:spacing w:after="0" w:line="240" w:lineRule="auto"/>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fldChar w:fldCharType="begin">
                <w:ffData>
                  <w:name w:val="Text6"/>
                  <w:enabled/>
                  <w:calcOnExit w:val="0"/>
                  <w:textInput/>
                </w:ffData>
              </w:fldChar>
            </w:r>
            <w:r w:rsidRPr="000F141B">
              <w:rPr>
                <w:rFonts w:ascii="Times New Roman" w:eastAsia="Times New Roman" w:hAnsi="Times New Roman" w:cs="Times New Roman"/>
                <w:sz w:val="24"/>
                <w:szCs w:val="24"/>
                <w:lang w:val="sr-Cyrl-RS"/>
              </w:rPr>
              <w:instrText xml:space="preserve"> FORMTEXT </w:instrText>
            </w:r>
            <w:r w:rsidRPr="000F141B">
              <w:rPr>
                <w:rFonts w:ascii="Times New Roman" w:eastAsia="Times New Roman" w:hAnsi="Times New Roman" w:cs="Times New Roman"/>
                <w:sz w:val="24"/>
                <w:szCs w:val="24"/>
                <w:lang w:val="sr-Cyrl-RS"/>
              </w:rPr>
            </w:r>
            <w:r w:rsidRPr="000F141B">
              <w:rPr>
                <w:rFonts w:ascii="Times New Roman" w:eastAsia="Times New Roman" w:hAnsi="Times New Roman" w:cs="Times New Roman"/>
                <w:sz w:val="24"/>
                <w:szCs w:val="24"/>
                <w:lang w:val="sr-Cyrl-RS"/>
              </w:rPr>
              <w:fldChar w:fldCharType="separate"/>
            </w:r>
            <w:r w:rsidRPr="000F141B">
              <w:rPr>
                <w:rFonts w:ascii="Times New Roman" w:eastAsia="Times New Roman" w:hAnsi="Times New Roman" w:cs="Times New Roman"/>
                <w:noProof/>
                <w:sz w:val="24"/>
                <w:szCs w:val="24"/>
                <w:lang w:val="sr-Cyrl-RS"/>
              </w:rPr>
              <w:t> </w:t>
            </w:r>
            <w:r w:rsidRPr="000F141B">
              <w:rPr>
                <w:rFonts w:ascii="Times New Roman" w:eastAsia="Times New Roman" w:hAnsi="Times New Roman" w:cs="Times New Roman"/>
                <w:noProof/>
                <w:sz w:val="24"/>
                <w:szCs w:val="24"/>
                <w:lang w:val="sr-Cyrl-RS"/>
              </w:rPr>
              <w:t> </w:t>
            </w:r>
            <w:r w:rsidRPr="000F141B">
              <w:rPr>
                <w:rFonts w:ascii="Times New Roman" w:eastAsia="Times New Roman" w:hAnsi="Times New Roman" w:cs="Times New Roman"/>
                <w:noProof/>
                <w:sz w:val="24"/>
                <w:szCs w:val="24"/>
                <w:lang w:val="sr-Cyrl-RS"/>
              </w:rPr>
              <w:t> </w:t>
            </w:r>
            <w:r w:rsidRPr="000F141B">
              <w:rPr>
                <w:rFonts w:ascii="Times New Roman" w:eastAsia="Times New Roman" w:hAnsi="Times New Roman" w:cs="Times New Roman"/>
                <w:noProof/>
                <w:sz w:val="24"/>
                <w:szCs w:val="24"/>
                <w:lang w:val="sr-Cyrl-RS"/>
              </w:rPr>
              <w:t> </w:t>
            </w:r>
            <w:r w:rsidRPr="000F141B">
              <w:rPr>
                <w:rFonts w:ascii="Times New Roman" w:eastAsia="Times New Roman" w:hAnsi="Times New Roman" w:cs="Times New Roman"/>
                <w:noProof/>
                <w:sz w:val="24"/>
                <w:szCs w:val="24"/>
                <w:lang w:val="sr-Cyrl-RS"/>
              </w:rPr>
              <w:t> </w:t>
            </w:r>
            <w:r w:rsidRPr="000F141B">
              <w:rPr>
                <w:rFonts w:ascii="Times New Roman" w:eastAsia="Times New Roman" w:hAnsi="Times New Roman" w:cs="Times New Roman"/>
                <w:sz w:val="24"/>
                <w:szCs w:val="24"/>
                <w:lang w:val="sr-Cyrl-RS"/>
              </w:rPr>
              <w:fldChar w:fldCharType="end"/>
            </w:r>
          </w:p>
        </w:tc>
      </w:tr>
      <w:tr w:rsidR="000F141B" w:rsidRPr="000F141B" w:rsidTr="000F141B">
        <w:trPr>
          <w:gridBefore w:val="1"/>
          <w:gridAfter w:val="2"/>
          <w:wBefore w:w="34" w:type="dxa"/>
          <w:wAfter w:w="774" w:type="dxa"/>
          <w:trHeight w:val="51"/>
        </w:trPr>
        <w:tc>
          <w:tcPr>
            <w:tcW w:w="493" w:type="dxa"/>
            <w:gridSpan w:val="2"/>
            <w:shd w:val="clear" w:color="auto" w:fill="auto"/>
            <w:vAlign w:val="center"/>
          </w:tcPr>
          <w:p w:rsidR="000F141B" w:rsidRPr="000F141B" w:rsidRDefault="000F141B" w:rsidP="000F141B">
            <w:pPr>
              <w:spacing w:after="0" w:line="240" w:lineRule="auto"/>
              <w:jc w:val="center"/>
              <w:rPr>
                <w:rFonts w:ascii="Times New Roman" w:eastAsia="Times New Roman" w:hAnsi="Times New Roman" w:cs="Times New Roman"/>
                <w:lang w:val="sr-Cyrl-RS"/>
              </w:rPr>
            </w:pPr>
            <w:r w:rsidRPr="000F141B">
              <w:rPr>
                <w:rFonts w:ascii="Times New Roman" w:eastAsia="Times New Roman" w:hAnsi="Times New Roman" w:cs="Times New Roman"/>
                <w:lang w:val="sr-Cyrl-RS"/>
              </w:rPr>
              <w:t>5.</w:t>
            </w:r>
          </w:p>
        </w:tc>
        <w:tc>
          <w:tcPr>
            <w:tcW w:w="4008" w:type="dxa"/>
            <w:gridSpan w:val="6"/>
            <w:shd w:val="clear" w:color="auto" w:fill="auto"/>
            <w:vAlign w:val="center"/>
          </w:tcPr>
          <w:p w:rsidR="000F141B" w:rsidRPr="000F141B" w:rsidRDefault="000F141B" w:rsidP="000F141B">
            <w:pPr>
              <w:spacing w:after="0" w:line="240" w:lineRule="auto"/>
              <w:rPr>
                <w:rFonts w:ascii="Times New Roman" w:eastAsia="Times New Roman" w:hAnsi="Times New Roman" w:cs="Times New Roman"/>
                <w:color w:val="000000"/>
                <w:sz w:val="18"/>
                <w:szCs w:val="18"/>
                <w:lang w:val="sr-Cyrl-RS"/>
              </w:rPr>
            </w:pPr>
            <w:r w:rsidRPr="000F141B">
              <w:rPr>
                <w:rFonts w:ascii="Times New Roman" w:eastAsia="Times New Roman" w:hAnsi="Times New Roman" w:cs="Times New Roman"/>
                <w:color w:val="000000"/>
                <w:sz w:val="18"/>
                <w:szCs w:val="18"/>
                <w:lang w:val="sr-Cyrl-RS"/>
              </w:rPr>
              <w:t>Телефон/ мејл адреса</w:t>
            </w:r>
          </w:p>
          <w:p w:rsidR="000F141B" w:rsidRPr="000F141B" w:rsidRDefault="000F141B" w:rsidP="000F141B">
            <w:pPr>
              <w:spacing w:after="0" w:line="240" w:lineRule="auto"/>
              <w:rPr>
                <w:rFonts w:ascii="Times New Roman" w:eastAsia="Times New Roman" w:hAnsi="Times New Roman" w:cs="Times New Roman"/>
                <w:sz w:val="18"/>
                <w:szCs w:val="18"/>
                <w:lang w:val="sr-Cyrl-RS"/>
              </w:rPr>
            </w:pPr>
            <w:r w:rsidRPr="000F141B">
              <w:rPr>
                <w:rFonts w:ascii="Times New Roman" w:eastAsia="Times New Roman" w:hAnsi="Times New Roman" w:cs="Times New Roman"/>
                <w:sz w:val="18"/>
                <w:szCs w:val="18"/>
                <w:lang w:val="sr-Cyrl-RS"/>
              </w:rPr>
              <w:t>Phone</w:t>
            </w:r>
          </w:p>
        </w:tc>
        <w:tc>
          <w:tcPr>
            <w:tcW w:w="5180" w:type="dxa"/>
            <w:gridSpan w:val="6"/>
            <w:vAlign w:val="center"/>
          </w:tcPr>
          <w:p w:rsidR="000F141B" w:rsidRPr="000F141B" w:rsidRDefault="000F141B" w:rsidP="000F141B">
            <w:pPr>
              <w:spacing w:after="0" w:line="240" w:lineRule="auto"/>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fldChar w:fldCharType="begin">
                <w:ffData>
                  <w:name w:val="Text7"/>
                  <w:enabled/>
                  <w:calcOnExit w:val="0"/>
                  <w:textInput/>
                </w:ffData>
              </w:fldChar>
            </w:r>
            <w:r w:rsidRPr="000F141B">
              <w:rPr>
                <w:rFonts w:ascii="Times New Roman" w:eastAsia="Times New Roman" w:hAnsi="Times New Roman" w:cs="Times New Roman"/>
                <w:sz w:val="24"/>
                <w:szCs w:val="24"/>
                <w:lang w:val="sr-Cyrl-RS"/>
              </w:rPr>
              <w:instrText xml:space="preserve"> FORMTEXT </w:instrText>
            </w:r>
            <w:r w:rsidRPr="000F141B">
              <w:rPr>
                <w:rFonts w:ascii="Times New Roman" w:eastAsia="Times New Roman" w:hAnsi="Times New Roman" w:cs="Times New Roman"/>
                <w:sz w:val="24"/>
                <w:szCs w:val="24"/>
                <w:lang w:val="sr-Cyrl-RS"/>
              </w:rPr>
            </w:r>
            <w:r w:rsidRPr="000F141B">
              <w:rPr>
                <w:rFonts w:ascii="Times New Roman" w:eastAsia="Times New Roman" w:hAnsi="Times New Roman" w:cs="Times New Roman"/>
                <w:sz w:val="24"/>
                <w:szCs w:val="24"/>
                <w:lang w:val="sr-Cyrl-RS"/>
              </w:rPr>
              <w:fldChar w:fldCharType="separate"/>
            </w:r>
            <w:r w:rsidRPr="000F141B">
              <w:rPr>
                <w:rFonts w:ascii="Times New Roman" w:eastAsia="Times New Roman" w:hAnsi="Times New Roman" w:cs="Times New Roman"/>
                <w:noProof/>
                <w:sz w:val="24"/>
                <w:szCs w:val="24"/>
                <w:lang w:val="sr-Cyrl-RS"/>
              </w:rPr>
              <w:t> </w:t>
            </w:r>
            <w:r w:rsidRPr="000F141B">
              <w:rPr>
                <w:rFonts w:ascii="Times New Roman" w:eastAsia="Times New Roman" w:hAnsi="Times New Roman" w:cs="Times New Roman"/>
                <w:noProof/>
                <w:sz w:val="24"/>
                <w:szCs w:val="24"/>
                <w:lang w:val="sr-Cyrl-RS"/>
              </w:rPr>
              <w:t> </w:t>
            </w:r>
            <w:r w:rsidRPr="000F141B">
              <w:rPr>
                <w:rFonts w:ascii="Times New Roman" w:eastAsia="Times New Roman" w:hAnsi="Times New Roman" w:cs="Times New Roman"/>
                <w:noProof/>
                <w:sz w:val="24"/>
                <w:szCs w:val="24"/>
                <w:lang w:val="sr-Cyrl-RS"/>
              </w:rPr>
              <w:t> </w:t>
            </w:r>
            <w:r w:rsidRPr="000F141B">
              <w:rPr>
                <w:rFonts w:ascii="Times New Roman" w:eastAsia="Times New Roman" w:hAnsi="Times New Roman" w:cs="Times New Roman"/>
                <w:noProof/>
                <w:sz w:val="24"/>
                <w:szCs w:val="24"/>
                <w:lang w:val="sr-Cyrl-RS"/>
              </w:rPr>
              <w:t> </w:t>
            </w:r>
            <w:r w:rsidRPr="000F141B">
              <w:rPr>
                <w:rFonts w:ascii="Times New Roman" w:eastAsia="Times New Roman" w:hAnsi="Times New Roman" w:cs="Times New Roman"/>
                <w:noProof/>
                <w:sz w:val="24"/>
                <w:szCs w:val="24"/>
                <w:lang w:val="sr-Cyrl-RS"/>
              </w:rPr>
              <w:t> </w:t>
            </w:r>
            <w:r w:rsidRPr="000F141B">
              <w:rPr>
                <w:rFonts w:ascii="Times New Roman" w:eastAsia="Times New Roman" w:hAnsi="Times New Roman" w:cs="Times New Roman"/>
                <w:sz w:val="24"/>
                <w:szCs w:val="24"/>
                <w:lang w:val="sr-Cyrl-RS"/>
              </w:rPr>
              <w:fldChar w:fldCharType="end"/>
            </w:r>
          </w:p>
        </w:tc>
      </w:tr>
      <w:tr w:rsidR="000F141B" w:rsidRPr="000F141B" w:rsidTr="000F141B">
        <w:trPr>
          <w:gridBefore w:val="1"/>
          <w:gridAfter w:val="2"/>
          <w:wBefore w:w="34" w:type="dxa"/>
          <w:wAfter w:w="774" w:type="dxa"/>
          <w:trHeight w:val="51"/>
        </w:trPr>
        <w:tc>
          <w:tcPr>
            <w:tcW w:w="493" w:type="dxa"/>
            <w:gridSpan w:val="2"/>
            <w:shd w:val="clear" w:color="auto" w:fill="auto"/>
            <w:vAlign w:val="center"/>
          </w:tcPr>
          <w:p w:rsidR="000F141B" w:rsidRPr="000F141B" w:rsidRDefault="000F141B" w:rsidP="000F141B">
            <w:pPr>
              <w:spacing w:after="0" w:line="240" w:lineRule="auto"/>
              <w:jc w:val="center"/>
              <w:rPr>
                <w:rFonts w:ascii="Times New Roman" w:eastAsia="Times New Roman" w:hAnsi="Times New Roman" w:cs="Times New Roman"/>
                <w:lang w:val="sr-Cyrl-RS"/>
              </w:rPr>
            </w:pPr>
            <w:r w:rsidRPr="000F141B">
              <w:rPr>
                <w:rFonts w:ascii="Times New Roman" w:eastAsia="Times New Roman" w:hAnsi="Times New Roman" w:cs="Times New Roman"/>
                <w:lang w:val="sr-Cyrl-RS"/>
              </w:rPr>
              <w:t>6.</w:t>
            </w:r>
          </w:p>
        </w:tc>
        <w:tc>
          <w:tcPr>
            <w:tcW w:w="4008" w:type="dxa"/>
            <w:gridSpan w:val="6"/>
            <w:shd w:val="clear" w:color="auto" w:fill="auto"/>
            <w:vAlign w:val="center"/>
          </w:tcPr>
          <w:p w:rsidR="000F141B" w:rsidRPr="000F141B" w:rsidRDefault="000F141B" w:rsidP="000F141B">
            <w:pPr>
              <w:spacing w:after="0" w:line="240" w:lineRule="auto"/>
              <w:rPr>
                <w:rFonts w:ascii="Times New Roman" w:eastAsia="Times New Roman" w:hAnsi="Times New Roman" w:cs="Times New Roman"/>
                <w:sz w:val="18"/>
                <w:szCs w:val="18"/>
                <w:lang w:val="sr-Cyrl-RS"/>
              </w:rPr>
            </w:pPr>
            <w:r w:rsidRPr="000F141B">
              <w:rPr>
                <w:rFonts w:ascii="Times New Roman" w:eastAsia="Times New Roman" w:hAnsi="Times New Roman" w:cs="Times New Roman"/>
                <w:sz w:val="18"/>
                <w:szCs w:val="18"/>
                <w:lang w:val="sr-Cyrl-RS"/>
              </w:rPr>
              <w:t>Претежна делатност</w:t>
            </w:r>
          </w:p>
          <w:p w:rsidR="000F141B" w:rsidRPr="000F141B" w:rsidRDefault="000F141B" w:rsidP="000F141B">
            <w:pPr>
              <w:spacing w:after="0" w:line="240" w:lineRule="auto"/>
              <w:rPr>
                <w:rFonts w:ascii="Times New Roman" w:eastAsia="Times New Roman" w:hAnsi="Times New Roman" w:cs="Times New Roman"/>
                <w:sz w:val="18"/>
                <w:szCs w:val="18"/>
                <w:lang w:val="sr-Cyrl-RS"/>
              </w:rPr>
            </w:pPr>
            <w:r w:rsidRPr="000F141B">
              <w:rPr>
                <w:rFonts w:ascii="Times New Roman" w:eastAsia="Times New Roman" w:hAnsi="Times New Roman" w:cs="Times New Roman"/>
                <w:sz w:val="18"/>
                <w:szCs w:val="18"/>
                <w:lang w:val="sr-Cyrl-RS"/>
              </w:rPr>
              <w:t xml:space="preserve">Predominant activity </w:t>
            </w:r>
          </w:p>
        </w:tc>
        <w:tc>
          <w:tcPr>
            <w:tcW w:w="5180" w:type="dxa"/>
            <w:gridSpan w:val="6"/>
            <w:vAlign w:val="center"/>
          </w:tcPr>
          <w:p w:rsidR="000F141B" w:rsidRPr="000F141B" w:rsidRDefault="000F141B" w:rsidP="000F141B">
            <w:pPr>
              <w:spacing w:after="0" w:line="240" w:lineRule="auto"/>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fldChar w:fldCharType="begin">
                <w:ffData>
                  <w:name w:val="Text8"/>
                  <w:enabled/>
                  <w:calcOnExit w:val="0"/>
                  <w:textInput/>
                </w:ffData>
              </w:fldChar>
            </w:r>
            <w:r w:rsidRPr="000F141B">
              <w:rPr>
                <w:rFonts w:ascii="Times New Roman" w:eastAsia="Times New Roman" w:hAnsi="Times New Roman" w:cs="Times New Roman"/>
                <w:sz w:val="24"/>
                <w:szCs w:val="24"/>
                <w:lang w:val="sr-Cyrl-RS"/>
              </w:rPr>
              <w:instrText xml:space="preserve"> FORMTEXT </w:instrText>
            </w:r>
            <w:r w:rsidRPr="000F141B">
              <w:rPr>
                <w:rFonts w:ascii="Times New Roman" w:eastAsia="Times New Roman" w:hAnsi="Times New Roman" w:cs="Times New Roman"/>
                <w:sz w:val="24"/>
                <w:szCs w:val="24"/>
                <w:lang w:val="sr-Cyrl-RS"/>
              </w:rPr>
            </w:r>
            <w:r w:rsidRPr="000F141B">
              <w:rPr>
                <w:rFonts w:ascii="Times New Roman" w:eastAsia="Times New Roman" w:hAnsi="Times New Roman" w:cs="Times New Roman"/>
                <w:sz w:val="24"/>
                <w:szCs w:val="24"/>
                <w:lang w:val="sr-Cyrl-RS"/>
              </w:rPr>
              <w:fldChar w:fldCharType="separate"/>
            </w:r>
            <w:r w:rsidRPr="000F141B">
              <w:rPr>
                <w:rFonts w:ascii="Times New Roman" w:eastAsia="Times New Roman" w:hAnsi="Times New Roman" w:cs="Times New Roman"/>
                <w:sz w:val="24"/>
                <w:szCs w:val="24"/>
                <w:lang w:val="sr-Cyrl-RS"/>
              </w:rPr>
              <w:t> </w:t>
            </w:r>
            <w:r w:rsidRPr="000F141B">
              <w:rPr>
                <w:rFonts w:ascii="Times New Roman" w:eastAsia="Times New Roman" w:hAnsi="Times New Roman" w:cs="Times New Roman"/>
                <w:sz w:val="24"/>
                <w:szCs w:val="24"/>
                <w:lang w:val="sr-Cyrl-RS"/>
              </w:rPr>
              <w:t> </w:t>
            </w:r>
            <w:r w:rsidRPr="000F141B">
              <w:rPr>
                <w:rFonts w:ascii="Times New Roman" w:eastAsia="Times New Roman" w:hAnsi="Times New Roman" w:cs="Times New Roman"/>
                <w:sz w:val="24"/>
                <w:szCs w:val="24"/>
                <w:lang w:val="sr-Cyrl-RS"/>
              </w:rPr>
              <w:t> </w:t>
            </w:r>
            <w:r w:rsidRPr="000F141B">
              <w:rPr>
                <w:rFonts w:ascii="Times New Roman" w:eastAsia="Times New Roman" w:hAnsi="Times New Roman" w:cs="Times New Roman"/>
                <w:sz w:val="24"/>
                <w:szCs w:val="24"/>
                <w:lang w:val="sr-Cyrl-RS"/>
              </w:rPr>
              <w:t> </w:t>
            </w:r>
            <w:r w:rsidRPr="000F141B">
              <w:rPr>
                <w:rFonts w:ascii="Times New Roman" w:eastAsia="Times New Roman" w:hAnsi="Times New Roman" w:cs="Times New Roman"/>
                <w:sz w:val="24"/>
                <w:szCs w:val="24"/>
                <w:lang w:val="sr-Cyrl-RS"/>
              </w:rPr>
              <w:t> </w:t>
            </w:r>
            <w:r w:rsidRPr="000F141B">
              <w:rPr>
                <w:rFonts w:ascii="Times New Roman" w:eastAsia="Times New Roman" w:hAnsi="Times New Roman" w:cs="Times New Roman"/>
                <w:sz w:val="24"/>
                <w:szCs w:val="24"/>
                <w:lang w:val="sr-Cyrl-RS"/>
              </w:rPr>
              <w:fldChar w:fldCharType="end"/>
            </w:r>
          </w:p>
        </w:tc>
      </w:tr>
      <w:tr w:rsidR="000F141B" w:rsidRPr="000F141B" w:rsidTr="000F141B">
        <w:trPr>
          <w:gridBefore w:val="1"/>
          <w:gridAfter w:val="2"/>
          <w:wBefore w:w="34" w:type="dxa"/>
          <w:wAfter w:w="774" w:type="dxa"/>
          <w:trHeight w:val="51"/>
        </w:trPr>
        <w:tc>
          <w:tcPr>
            <w:tcW w:w="493" w:type="dxa"/>
            <w:gridSpan w:val="2"/>
            <w:shd w:val="clear" w:color="auto" w:fill="auto"/>
            <w:vAlign w:val="center"/>
          </w:tcPr>
          <w:p w:rsidR="000F141B" w:rsidRPr="000F141B" w:rsidRDefault="000F141B" w:rsidP="000F141B">
            <w:pPr>
              <w:spacing w:after="0" w:line="240" w:lineRule="auto"/>
              <w:jc w:val="center"/>
              <w:rPr>
                <w:rFonts w:ascii="Times New Roman" w:eastAsia="Times New Roman" w:hAnsi="Times New Roman" w:cs="Times New Roman"/>
                <w:lang w:val="sr-Cyrl-RS"/>
              </w:rPr>
            </w:pPr>
            <w:r w:rsidRPr="000F141B">
              <w:rPr>
                <w:rFonts w:ascii="Times New Roman" w:eastAsia="Times New Roman" w:hAnsi="Times New Roman" w:cs="Times New Roman"/>
                <w:lang w:val="sr-Cyrl-RS"/>
              </w:rPr>
              <w:t>7.</w:t>
            </w:r>
          </w:p>
        </w:tc>
        <w:tc>
          <w:tcPr>
            <w:tcW w:w="4008" w:type="dxa"/>
            <w:gridSpan w:val="6"/>
            <w:shd w:val="clear" w:color="auto" w:fill="auto"/>
            <w:vAlign w:val="center"/>
          </w:tcPr>
          <w:p w:rsidR="000F141B" w:rsidRPr="000F141B" w:rsidRDefault="000F141B" w:rsidP="000F141B">
            <w:pPr>
              <w:spacing w:after="0" w:line="240" w:lineRule="auto"/>
              <w:rPr>
                <w:rFonts w:ascii="Times New Roman" w:eastAsia="Times New Roman" w:hAnsi="Times New Roman" w:cs="Times New Roman"/>
                <w:color w:val="FF0000"/>
                <w:sz w:val="18"/>
                <w:szCs w:val="18"/>
                <w:lang w:val="sr-Cyrl-RS"/>
              </w:rPr>
            </w:pPr>
            <w:r w:rsidRPr="000F141B">
              <w:rPr>
                <w:rFonts w:ascii="Times New Roman" w:eastAsia="Times New Roman" w:hAnsi="Times New Roman" w:cs="Times New Roman"/>
                <w:sz w:val="18"/>
                <w:szCs w:val="18"/>
                <w:lang w:val="sr-Cyrl-RS"/>
              </w:rPr>
              <w:t>Датум почетка радног односа/радног ангажовања</w:t>
            </w:r>
            <w:r w:rsidRPr="000F141B">
              <w:rPr>
                <w:rFonts w:ascii="Times New Roman" w:eastAsia="Times New Roman" w:hAnsi="Times New Roman" w:cs="Times New Roman"/>
                <w:color w:val="FF0000"/>
                <w:sz w:val="18"/>
                <w:szCs w:val="18"/>
                <w:lang w:val="sr-Cyrl-RS"/>
              </w:rPr>
              <w:t xml:space="preserve"> </w:t>
            </w:r>
          </w:p>
          <w:p w:rsidR="000F141B" w:rsidRPr="000F141B" w:rsidRDefault="000F141B" w:rsidP="000F141B">
            <w:pPr>
              <w:spacing w:after="0" w:line="240" w:lineRule="auto"/>
              <w:rPr>
                <w:rFonts w:ascii="Times New Roman" w:eastAsia="Times New Roman" w:hAnsi="Times New Roman" w:cs="Times New Roman"/>
                <w:sz w:val="18"/>
                <w:szCs w:val="18"/>
                <w:lang w:val="sr-Cyrl-RS"/>
              </w:rPr>
            </w:pPr>
            <w:r w:rsidRPr="000F141B">
              <w:rPr>
                <w:rFonts w:ascii="Times New Roman" w:eastAsia="Times New Roman" w:hAnsi="Times New Roman" w:cs="Times New Roman"/>
                <w:sz w:val="18"/>
                <w:szCs w:val="18"/>
                <w:lang w:val="sr-Cyrl-RS"/>
              </w:rPr>
              <w:t>Date of employment</w:t>
            </w:r>
          </w:p>
        </w:tc>
        <w:tc>
          <w:tcPr>
            <w:tcW w:w="5180" w:type="dxa"/>
            <w:gridSpan w:val="6"/>
            <w:vAlign w:val="center"/>
          </w:tcPr>
          <w:p w:rsidR="000F141B" w:rsidRPr="000F141B" w:rsidRDefault="000F141B" w:rsidP="000F141B">
            <w:pPr>
              <w:spacing w:after="0" w:line="240" w:lineRule="auto"/>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fldChar w:fldCharType="begin">
                <w:ffData>
                  <w:name w:val="Text8"/>
                  <w:enabled/>
                  <w:calcOnExit w:val="0"/>
                  <w:textInput/>
                </w:ffData>
              </w:fldChar>
            </w:r>
            <w:r w:rsidRPr="000F141B">
              <w:rPr>
                <w:rFonts w:ascii="Times New Roman" w:eastAsia="Times New Roman" w:hAnsi="Times New Roman" w:cs="Times New Roman"/>
                <w:sz w:val="24"/>
                <w:szCs w:val="24"/>
                <w:lang w:val="sr-Cyrl-RS"/>
              </w:rPr>
              <w:instrText xml:space="preserve"> FORMTEXT </w:instrText>
            </w:r>
            <w:r w:rsidRPr="000F141B">
              <w:rPr>
                <w:rFonts w:ascii="Times New Roman" w:eastAsia="Times New Roman" w:hAnsi="Times New Roman" w:cs="Times New Roman"/>
                <w:sz w:val="24"/>
                <w:szCs w:val="24"/>
                <w:lang w:val="sr-Cyrl-RS"/>
              </w:rPr>
            </w:r>
            <w:r w:rsidRPr="000F141B">
              <w:rPr>
                <w:rFonts w:ascii="Times New Roman" w:eastAsia="Times New Roman" w:hAnsi="Times New Roman" w:cs="Times New Roman"/>
                <w:sz w:val="24"/>
                <w:szCs w:val="24"/>
                <w:lang w:val="sr-Cyrl-RS"/>
              </w:rPr>
              <w:fldChar w:fldCharType="separate"/>
            </w:r>
            <w:r w:rsidRPr="000F141B">
              <w:rPr>
                <w:rFonts w:ascii="Times New Roman" w:eastAsia="Times New Roman" w:hAnsi="Times New Roman" w:cs="Times New Roman"/>
                <w:sz w:val="24"/>
                <w:szCs w:val="24"/>
                <w:lang w:val="sr-Cyrl-RS"/>
              </w:rPr>
              <w:t> </w:t>
            </w:r>
            <w:r w:rsidRPr="000F141B">
              <w:rPr>
                <w:rFonts w:ascii="Times New Roman" w:eastAsia="Times New Roman" w:hAnsi="Times New Roman" w:cs="Times New Roman"/>
                <w:sz w:val="24"/>
                <w:szCs w:val="24"/>
                <w:lang w:val="sr-Cyrl-RS"/>
              </w:rPr>
              <w:t> </w:t>
            </w:r>
            <w:r w:rsidRPr="000F141B">
              <w:rPr>
                <w:rFonts w:ascii="Times New Roman" w:eastAsia="Times New Roman" w:hAnsi="Times New Roman" w:cs="Times New Roman"/>
                <w:sz w:val="24"/>
                <w:szCs w:val="24"/>
                <w:lang w:val="sr-Cyrl-RS"/>
              </w:rPr>
              <w:t> </w:t>
            </w:r>
            <w:r w:rsidRPr="000F141B">
              <w:rPr>
                <w:rFonts w:ascii="Times New Roman" w:eastAsia="Times New Roman" w:hAnsi="Times New Roman" w:cs="Times New Roman"/>
                <w:sz w:val="24"/>
                <w:szCs w:val="24"/>
                <w:lang w:val="sr-Cyrl-RS"/>
              </w:rPr>
              <w:t> </w:t>
            </w:r>
            <w:r w:rsidRPr="000F141B">
              <w:rPr>
                <w:rFonts w:ascii="Times New Roman" w:eastAsia="Times New Roman" w:hAnsi="Times New Roman" w:cs="Times New Roman"/>
                <w:sz w:val="24"/>
                <w:szCs w:val="24"/>
                <w:lang w:val="sr-Cyrl-RS"/>
              </w:rPr>
              <w:t> </w:t>
            </w:r>
            <w:r w:rsidRPr="000F141B">
              <w:rPr>
                <w:rFonts w:ascii="Times New Roman" w:eastAsia="Times New Roman" w:hAnsi="Times New Roman" w:cs="Times New Roman"/>
                <w:sz w:val="24"/>
                <w:szCs w:val="24"/>
                <w:lang w:val="sr-Cyrl-RS"/>
              </w:rPr>
              <w:fldChar w:fldCharType="end"/>
            </w:r>
          </w:p>
        </w:tc>
      </w:tr>
      <w:tr w:rsidR="000F141B" w:rsidRPr="000F141B" w:rsidTr="000F141B">
        <w:trPr>
          <w:gridBefore w:val="1"/>
          <w:gridAfter w:val="2"/>
          <w:wBefore w:w="34" w:type="dxa"/>
          <w:wAfter w:w="774" w:type="dxa"/>
          <w:trHeight w:val="75"/>
        </w:trPr>
        <w:tc>
          <w:tcPr>
            <w:tcW w:w="493" w:type="dxa"/>
            <w:gridSpan w:val="2"/>
            <w:shd w:val="clear" w:color="auto" w:fill="auto"/>
            <w:vAlign w:val="center"/>
          </w:tcPr>
          <w:p w:rsidR="000F141B" w:rsidRPr="000F141B" w:rsidRDefault="000F141B" w:rsidP="000F141B">
            <w:pPr>
              <w:spacing w:after="0" w:line="240" w:lineRule="auto"/>
              <w:jc w:val="center"/>
              <w:rPr>
                <w:rFonts w:ascii="Times New Roman" w:eastAsia="Times New Roman" w:hAnsi="Times New Roman" w:cs="Times New Roman"/>
                <w:lang w:val="sr-Cyrl-RS"/>
              </w:rPr>
            </w:pPr>
            <w:r w:rsidRPr="000F141B">
              <w:rPr>
                <w:rFonts w:ascii="Times New Roman" w:eastAsia="Times New Roman" w:hAnsi="Times New Roman" w:cs="Times New Roman"/>
                <w:lang w:val="sr-Cyrl-RS"/>
              </w:rPr>
              <w:t>8.</w:t>
            </w:r>
          </w:p>
        </w:tc>
        <w:tc>
          <w:tcPr>
            <w:tcW w:w="4008" w:type="dxa"/>
            <w:gridSpan w:val="6"/>
            <w:shd w:val="clear" w:color="auto" w:fill="auto"/>
            <w:vAlign w:val="center"/>
          </w:tcPr>
          <w:p w:rsidR="000F141B" w:rsidRPr="000F141B" w:rsidRDefault="000F141B" w:rsidP="000F141B">
            <w:pPr>
              <w:spacing w:after="0" w:line="240" w:lineRule="auto"/>
              <w:ind w:right="-51"/>
              <w:rPr>
                <w:rFonts w:ascii="Times New Roman" w:eastAsia="Times New Roman" w:hAnsi="Times New Roman" w:cs="Times New Roman"/>
                <w:sz w:val="18"/>
                <w:szCs w:val="18"/>
                <w:lang w:val="sr-Cyrl-RS"/>
              </w:rPr>
            </w:pPr>
            <w:r w:rsidRPr="000F141B">
              <w:rPr>
                <w:rFonts w:ascii="Times New Roman" w:eastAsia="Times New Roman" w:hAnsi="Times New Roman" w:cs="Times New Roman"/>
                <w:sz w:val="18"/>
                <w:szCs w:val="18"/>
                <w:lang w:val="sr-Cyrl-RS"/>
              </w:rPr>
              <w:t>Период на који је закључен уговор/на који је странац упућен</w:t>
            </w:r>
          </w:p>
          <w:p w:rsidR="000F141B" w:rsidRPr="000F141B" w:rsidRDefault="000F141B" w:rsidP="000F141B">
            <w:pPr>
              <w:spacing w:after="0" w:line="240" w:lineRule="auto"/>
              <w:rPr>
                <w:rFonts w:ascii="Times New Roman" w:eastAsia="Times New Roman" w:hAnsi="Times New Roman" w:cs="Times New Roman"/>
                <w:sz w:val="18"/>
                <w:szCs w:val="18"/>
                <w:lang w:val="sr-Cyrl-RS"/>
              </w:rPr>
            </w:pPr>
            <w:r w:rsidRPr="000F141B">
              <w:rPr>
                <w:rFonts w:ascii="Times New Roman" w:eastAsia="Times New Roman" w:hAnsi="Times New Roman" w:cs="Times New Roman"/>
                <w:sz w:val="18"/>
                <w:szCs w:val="18"/>
                <w:lang w:val="sr-Cyrl-RS"/>
              </w:rPr>
              <w:t>Period to which the contract is concluded</w:t>
            </w:r>
          </w:p>
        </w:tc>
        <w:tc>
          <w:tcPr>
            <w:tcW w:w="5180" w:type="dxa"/>
            <w:gridSpan w:val="6"/>
            <w:vAlign w:val="center"/>
          </w:tcPr>
          <w:p w:rsidR="000F141B" w:rsidRPr="000F141B" w:rsidRDefault="000F141B" w:rsidP="000F141B">
            <w:pPr>
              <w:spacing w:after="0" w:line="240" w:lineRule="auto"/>
              <w:rPr>
                <w:rFonts w:ascii="Times New Roman" w:eastAsia="Times New Roman" w:hAnsi="Times New Roman" w:cs="Times New Roman"/>
                <w:sz w:val="18"/>
                <w:szCs w:val="18"/>
                <w:lang w:val="sr-Cyrl-RS"/>
              </w:rPr>
            </w:pPr>
            <w:r w:rsidRPr="000F141B">
              <w:rPr>
                <w:rFonts w:ascii="Times New Roman" w:eastAsia="Times New Roman" w:hAnsi="Times New Roman" w:cs="Times New Roman"/>
                <w:sz w:val="18"/>
                <w:szCs w:val="18"/>
                <w:lang w:val="sr-Cyrl-RS"/>
              </w:rPr>
              <w:t xml:space="preserve">Од </w:t>
            </w:r>
            <w:r w:rsidRPr="000F141B">
              <w:rPr>
                <w:rFonts w:ascii="Times New Roman" w:eastAsia="Times New Roman" w:hAnsi="Times New Roman" w:cs="Times New Roman"/>
                <w:sz w:val="18"/>
                <w:szCs w:val="18"/>
                <w:lang w:val="sr-Cyrl-RS"/>
              </w:rPr>
              <w:fldChar w:fldCharType="begin">
                <w:ffData>
                  <w:name w:val="Text8"/>
                  <w:enabled/>
                  <w:calcOnExit w:val="0"/>
                  <w:textInput/>
                </w:ffData>
              </w:fldChar>
            </w:r>
            <w:r w:rsidRPr="000F141B">
              <w:rPr>
                <w:rFonts w:ascii="Times New Roman" w:eastAsia="Times New Roman" w:hAnsi="Times New Roman" w:cs="Times New Roman"/>
                <w:sz w:val="18"/>
                <w:szCs w:val="18"/>
                <w:lang w:val="sr-Cyrl-RS"/>
              </w:rPr>
              <w:instrText xml:space="preserve"> FORMTEXT </w:instrText>
            </w:r>
            <w:r w:rsidRPr="000F141B">
              <w:rPr>
                <w:rFonts w:ascii="Times New Roman" w:eastAsia="Times New Roman" w:hAnsi="Times New Roman" w:cs="Times New Roman"/>
                <w:sz w:val="18"/>
                <w:szCs w:val="18"/>
                <w:lang w:val="sr-Cyrl-RS"/>
              </w:rPr>
            </w:r>
            <w:r w:rsidRPr="000F141B">
              <w:rPr>
                <w:rFonts w:ascii="Times New Roman" w:eastAsia="Times New Roman" w:hAnsi="Times New Roman" w:cs="Times New Roman"/>
                <w:sz w:val="18"/>
                <w:szCs w:val="18"/>
                <w:lang w:val="sr-Cyrl-RS"/>
              </w:rPr>
              <w:fldChar w:fldCharType="separate"/>
            </w:r>
            <w:r w:rsidRPr="000F141B">
              <w:rPr>
                <w:rFonts w:ascii="Times New Roman" w:eastAsia="Times New Roman" w:hAnsi="Times New Roman" w:cs="Times New Roman"/>
                <w:noProof/>
                <w:sz w:val="18"/>
                <w:szCs w:val="18"/>
                <w:lang w:val="sr-Cyrl-RS"/>
              </w:rPr>
              <w:t> </w:t>
            </w:r>
            <w:r w:rsidRPr="000F141B">
              <w:rPr>
                <w:rFonts w:ascii="Times New Roman" w:eastAsia="Times New Roman" w:hAnsi="Times New Roman" w:cs="Times New Roman"/>
                <w:noProof/>
                <w:sz w:val="18"/>
                <w:szCs w:val="18"/>
                <w:lang w:val="sr-Cyrl-RS"/>
              </w:rPr>
              <w:t> </w:t>
            </w:r>
            <w:r w:rsidRPr="000F141B">
              <w:rPr>
                <w:rFonts w:ascii="Times New Roman" w:eastAsia="Times New Roman" w:hAnsi="Times New Roman" w:cs="Times New Roman"/>
                <w:noProof/>
                <w:sz w:val="18"/>
                <w:szCs w:val="18"/>
                <w:lang w:val="sr-Cyrl-RS"/>
              </w:rPr>
              <w:t> </w:t>
            </w:r>
            <w:r w:rsidRPr="000F141B">
              <w:rPr>
                <w:rFonts w:ascii="Times New Roman" w:eastAsia="Times New Roman" w:hAnsi="Times New Roman" w:cs="Times New Roman"/>
                <w:noProof/>
                <w:sz w:val="18"/>
                <w:szCs w:val="18"/>
                <w:lang w:val="sr-Cyrl-RS"/>
              </w:rPr>
              <w:t> </w:t>
            </w:r>
            <w:r w:rsidRPr="000F141B">
              <w:rPr>
                <w:rFonts w:ascii="Times New Roman" w:eastAsia="Times New Roman" w:hAnsi="Times New Roman" w:cs="Times New Roman"/>
                <w:noProof/>
                <w:sz w:val="18"/>
                <w:szCs w:val="18"/>
                <w:lang w:val="sr-Cyrl-RS"/>
              </w:rPr>
              <w:t> </w:t>
            </w:r>
            <w:r w:rsidRPr="000F141B">
              <w:rPr>
                <w:rFonts w:ascii="Times New Roman" w:eastAsia="Times New Roman" w:hAnsi="Times New Roman" w:cs="Times New Roman"/>
                <w:sz w:val="18"/>
                <w:szCs w:val="18"/>
                <w:lang w:val="sr-Cyrl-RS"/>
              </w:rPr>
              <w:fldChar w:fldCharType="end"/>
            </w:r>
            <w:r w:rsidRPr="000F141B">
              <w:rPr>
                <w:rFonts w:ascii="Times New Roman" w:eastAsia="Times New Roman" w:hAnsi="Times New Roman" w:cs="Times New Roman"/>
                <w:sz w:val="18"/>
                <w:szCs w:val="18"/>
                <w:lang w:val="sr-Cyrl-RS"/>
              </w:rPr>
              <w:t xml:space="preserve">до </w:t>
            </w:r>
            <w:r w:rsidRPr="000F141B">
              <w:rPr>
                <w:rFonts w:ascii="Times New Roman" w:eastAsia="Times New Roman" w:hAnsi="Times New Roman" w:cs="Times New Roman"/>
                <w:sz w:val="18"/>
                <w:szCs w:val="18"/>
                <w:lang w:val="sr-Cyrl-RS"/>
              </w:rPr>
              <w:fldChar w:fldCharType="begin">
                <w:ffData>
                  <w:name w:val="Text8"/>
                  <w:enabled/>
                  <w:calcOnExit w:val="0"/>
                  <w:textInput/>
                </w:ffData>
              </w:fldChar>
            </w:r>
            <w:r w:rsidRPr="000F141B">
              <w:rPr>
                <w:rFonts w:ascii="Times New Roman" w:eastAsia="Times New Roman" w:hAnsi="Times New Roman" w:cs="Times New Roman"/>
                <w:sz w:val="18"/>
                <w:szCs w:val="18"/>
                <w:lang w:val="sr-Cyrl-RS"/>
              </w:rPr>
              <w:instrText xml:space="preserve"> FORMTEXT </w:instrText>
            </w:r>
            <w:r w:rsidRPr="000F141B">
              <w:rPr>
                <w:rFonts w:ascii="Times New Roman" w:eastAsia="Times New Roman" w:hAnsi="Times New Roman" w:cs="Times New Roman"/>
                <w:sz w:val="18"/>
                <w:szCs w:val="18"/>
                <w:lang w:val="sr-Cyrl-RS"/>
              </w:rPr>
            </w:r>
            <w:r w:rsidRPr="000F141B">
              <w:rPr>
                <w:rFonts w:ascii="Times New Roman" w:eastAsia="Times New Roman" w:hAnsi="Times New Roman" w:cs="Times New Roman"/>
                <w:sz w:val="18"/>
                <w:szCs w:val="18"/>
                <w:lang w:val="sr-Cyrl-RS"/>
              </w:rPr>
              <w:fldChar w:fldCharType="separate"/>
            </w:r>
            <w:r w:rsidRPr="000F141B">
              <w:rPr>
                <w:rFonts w:ascii="Times New Roman" w:eastAsia="Times New Roman" w:hAnsi="Times New Roman" w:cs="Times New Roman"/>
                <w:noProof/>
                <w:sz w:val="18"/>
                <w:szCs w:val="18"/>
                <w:lang w:val="sr-Cyrl-RS"/>
              </w:rPr>
              <w:t> </w:t>
            </w:r>
            <w:r w:rsidRPr="000F141B">
              <w:rPr>
                <w:rFonts w:ascii="Times New Roman" w:eastAsia="Times New Roman" w:hAnsi="Times New Roman" w:cs="Times New Roman"/>
                <w:noProof/>
                <w:sz w:val="18"/>
                <w:szCs w:val="18"/>
                <w:lang w:val="sr-Cyrl-RS"/>
              </w:rPr>
              <w:t> </w:t>
            </w:r>
            <w:r w:rsidRPr="000F141B">
              <w:rPr>
                <w:rFonts w:ascii="Times New Roman" w:eastAsia="Times New Roman" w:hAnsi="Times New Roman" w:cs="Times New Roman"/>
                <w:noProof/>
                <w:sz w:val="18"/>
                <w:szCs w:val="18"/>
                <w:lang w:val="sr-Cyrl-RS"/>
              </w:rPr>
              <w:t> </w:t>
            </w:r>
            <w:r w:rsidRPr="000F141B">
              <w:rPr>
                <w:rFonts w:ascii="Times New Roman" w:eastAsia="Times New Roman" w:hAnsi="Times New Roman" w:cs="Times New Roman"/>
                <w:noProof/>
                <w:sz w:val="18"/>
                <w:szCs w:val="18"/>
                <w:lang w:val="sr-Cyrl-RS"/>
              </w:rPr>
              <w:t> </w:t>
            </w:r>
            <w:r w:rsidRPr="000F141B">
              <w:rPr>
                <w:rFonts w:ascii="Times New Roman" w:eastAsia="Times New Roman" w:hAnsi="Times New Roman" w:cs="Times New Roman"/>
                <w:noProof/>
                <w:sz w:val="18"/>
                <w:szCs w:val="18"/>
                <w:lang w:val="sr-Cyrl-RS"/>
              </w:rPr>
              <w:t> </w:t>
            </w:r>
            <w:r w:rsidRPr="000F141B">
              <w:rPr>
                <w:rFonts w:ascii="Times New Roman" w:eastAsia="Times New Roman" w:hAnsi="Times New Roman" w:cs="Times New Roman"/>
                <w:sz w:val="18"/>
                <w:szCs w:val="18"/>
                <w:lang w:val="sr-Cyrl-RS"/>
              </w:rPr>
              <w:fldChar w:fldCharType="end"/>
            </w:r>
          </w:p>
          <w:p w:rsidR="000F141B" w:rsidRPr="000F141B" w:rsidRDefault="000F141B" w:rsidP="000F141B">
            <w:pPr>
              <w:spacing w:after="0" w:line="240" w:lineRule="auto"/>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18"/>
                <w:szCs w:val="18"/>
                <w:lang w:val="sr-Cyrl-RS"/>
              </w:rPr>
              <w:t xml:space="preserve">From </w:t>
            </w:r>
            <w:r w:rsidRPr="000F141B">
              <w:rPr>
                <w:rFonts w:ascii="Times New Roman" w:eastAsia="Times New Roman" w:hAnsi="Times New Roman" w:cs="Times New Roman"/>
                <w:sz w:val="18"/>
                <w:szCs w:val="18"/>
                <w:lang w:val="sr-Cyrl-RS"/>
              </w:rPr>
              <w:fldChar w:fldCharType="begin">
                <w:ffData>
                  <w:name w:val="Text8"/>
                  <w:enabled/>
                  <w:calcOnExit w:val="0"/>
                  <w:textInput/>
                </w:ffData>
              </w:fldChar>
            </w:r>
            <w:r w:rsidRPr="000F141B">
              <w:rPr>
                <w:rFonts w:ascii="Times New Roman" w:eastAsia="Times New Roman" w:hAnsi="Times New Roman" w:cs="Times New Roman"/>
                <w:sz w:val="18"/>
                <w:szCs w:val="18"/>
                <w:lang w:val="sr-Cyrl-RS"/>
              </w:rPr>
              <w:instrText xml:space="preserve"> FORMTEXT </w:instrText>
            </w:r>
            <w:r w:rsidRPr="000F141B">
              <w:rPr>
                <w:rFonts w:ascii="Times New Roman" w:eastAsia="Times New Roman" w:hAnsi="Times New Roman" w:cs="Times New Roman"/>
                <w:sz w:val="18"/>
                <w:szCs w:val="18"/>
                <w:lang w:val="sr-Cyrl-RS"/>
              </w:rPr>
            </w:r>
            <w:r w:rsidRPr="000F141B">
              <w:rPr>
                <w:rFonts w:ascii="Times New Roman" w:eastAsia="Times New Roman" w:hAnsi="Times New Roman" w:cs="Times New Roman"/>
                <w:sz w:val="18"/>
                <w:szCs w:val="18"/>
                <w:lang w:val="sr-Cyrl-RS"/>
              </w:rPr>
              <w:fldChar w:fldCharType="separate"/>
            </w:r>
            <w:r w:rsidRPr="000F141B">
              <w:rPr>
                <w:rFonts w:ascii="Times New Roman" w:eastAsia="Times New Roman" w:hAnsi="Times New Roman" w:cs="Times New Roman"/>
                <w:noProof/>
                <w:sz w:val="18"/>
                <w:szCs w:val="18"/>
                <w:lang w:val="sr-Cyrl-RS"/>
              </w:rPr>
              <w:t> </w:t>
            </w:r>
            <w:r w:rsidRPr="000F141B">
              <w:rPr>
                <w:rFonts w:ascii="Times New Roman" w:eastAsia="Times New Roman" w:hAnsi="Times New Roman" w:cs="Times New Roman"/>
                <w:noProof/>
                <w:sz w:val="18"/>
                <w:szCs w:val="18"/>
                <w:lang w:val="sr-Cyrl-RS"/>
              </w:rPr>
              <w:t> </w:t>
            </w:r>
            <w:r w:rsidRPr="000F141B">
              <w:rPr>
                <w:rFonts w:ascii="Times New Roman" w:eastAsia="Times New Roman" w:hAnsi="Times New Roman" w:cs="Times New Roman"/>
                <w:noProof/>
                <w:sz w:val="18"/>
                <w:szCs w:val="18"/>
                <w:lang w:val="sr-Cyrl-RS"/>
              </w:rPr>
              <w:t> </w:t>
            </w:r>
            <w:r w:rsidRPr="000F141B">
              <w:rPr>
                <w:rFonts w:ascii="Times New Roman" w:eastAsia="Times New Roman" w:hAnsi="Times New Roman" w:cs="Times New Roman"/>
                <w:noProof/>
                <w:sz w:val="18"/>
                <w:szCs w:val="18"/>
                <w:lang w:val="sr-Cyrl-RS"/>
              </w:rPr>
              <w:t> </w:t>
            </w:r>
            <w:r w:rsidRPr="000F141B">
              <w:rPr>
                <w:rFonts w:ascii="Times New Roman" w:eastAsia="Times New Roman" w:hAnsi="Times New Roman" w:cs="Times New Roman"/>
                <w:noProof/>
                <w:sz w:val="18"/>
                <w:szCs w:val="18"/>
                <w:lang w:val="sr-Cyrl-RS"/>
              </w:rPr>
              <w:t> </w:t>
            </w:r>
            <w:r w:rsidRPr="000F141B">
              <w:rPr>
                <w:rFonts w:ascii="Times New Roman" w:eastAsia="Times New Roman" w:hAnsi="Times New Roman" w:cs="Times New Roman"/>
                <w:sz w:val="18"/>
                <w:szCs w:val="18"/>
                <w:lang w:val="sr-Cyrl-RS"/>
              </w:rPr>
              <w:fldChar w:fldCharType="end"/>
            </w:r>
            <w:r w:rsidRPr="000F141B">
              <w:rPr>
                <w:rFonts w:ascii="Times New Roman" w:eastAsia="Times New Roman" w:hAnsi="Times New Roman" w:cs="Times New Roman"/>
                <w:sz w:val="18"/>
                <w:szCs w:val="18"/>
                <w:lang w:val="sr-Cyrl-RS"/>
              </w:rPr>
              <w:t xml:space="preserve">  to  </w:t>
            </w:r>
            <w:r w:rsidRPr="000F141B">
              <w:rPr>
                <w:rFonts w:ascii="Times New Roman" w:eastAsia="Times New Roman" w:hAnsi="Times New Roman" w:cs="Times New Roman"/>
                <w:sz w:val="18"/>
                <w:szCs w:val="18"/>
                <w:lang w:val="sr-Cyrl-RS"/>
              </w:rPr>
              <w:fldChar w:fldCharType="begin">
                <w:ffData>
                  <w:name w:val="Text8"/>
                  <w:enabled/>
                  <w:calcOnExit w:val="0"/>
                  <w:textInput/>
                </w:ffData>
              </w:fldChar>
            </w:r>
            <w:r w:rsidRPr="000F141B">
              <w:rPr>
                <w:rFonts w:ascii="Times New Roman" w:eastAsia="Times New Roman" w:hAnsi="Times New Roman" w:cs="Times New Roman"/>
                <w:sz w:val="18"/>
                <w:szCs w:val="18"/>
                <w:lang w:val="sr-Cyrl-RS"/>
              </w:rPr>
              <w:instrText xml:space="preserve"> FORMTEXT </w:instrText>
            </w:r>
            <w:r w:rsidRPr="000F141B">
              <w:rPr>
                <w:rFonts w:ascii="Times New Roman" w:eastAsia="Times New Roman" w:hAnsi="Times New Roman" w:cs="Times New Roman"/>
                <w:sz w:val="18"/>
                <w:szCs w:val="18"/>
                <w:lang w:val="sr-Cyrl-RS"/>
              </w:rPr>
            </w:r>
            <w:r w:rsidRPr="000F141B">
              <w:rPr>
                <w:rFonts w:ascii="Times New Roman" w:eastAsia="Times New Roman" w:hAnsi="Times New Roman" w:cs="Times New Roman"/>
                <w:sz w:val="18"/>
                <w:szCs w:val="18"/>
                <w:lang w:val="sr-Cyrl-RS"/>
              </w:rPr>
              <w:fldChar w:fldCharType="separate"/>
            </w:r>
            <w:r w:rsidRPr="000F141B">
              <w:rPr>
                <w:rFonts w:ascii="Times New Roman" w:eastAsia="Times New Roman" w:hAnsi="Times New Roman" w:cs="Times New Roman"/>
                <w:noProof/>
                <w:sz w:val="18"/>
                <w:szCs w:val="18"/>
                <w:lang w:val="sr-Cyrl-RS"/>
              </w:rPr>
              <w:t> </w:t>
            </w:r>
            <w:r w:rsidRPr="000F141B">
              <w:rPr>
                <w:rFonts w:ascii="Times New Roman" w:eastAsia="Times New Roman" w:hAnsi="Times New Roman" w:cs="Times New Roman"/>
                <w:noProof/>
                <w:sz w:val="18"/>
                <w:szCs w:val="18"/>
                <w:lang w:val="sr-Cyrl-RS"/>
              </w:rPr>
              <w:t> </w:t>
            </w:r>
            <w:r w:rsidRPr="000F141B">
              <w:rPr>
                <w:rFonts w:ascii="Times New Roman" w:eastAsia="Times New Roman" w:hAnsi="Times New Roman" w:cs="Times New Roman"/>
                <w:noProof/>
                <w:sz w:val="18"/>
                <w:szCs w:val="18"/>
                <w:lang w:val="sr-Cyrl-RS"/>
              </w:rPr>
              <w:t> </w:t>
            </w:r>
            <w:r w:rsidRPr="000F141B">
              <w:rPr>
                <w:rFonts w:ascii="Times New Roman" w:eastAsia="Times New Roman" w:hAnsi="Times New Roman" w:cs="Times New Roman"/>
                <w:noProof/>
                <w:sz w:val="18"/>
                <w:szCs w:val="18"/>
                <w:lang w:val="sr-Cyrl-RS"/>
              </w:rPr>
              <w:t> </w:t>
            </w:r>
            <w:r w:rsidRPr="000F141B">
              <w:rPr>
                <w:rFonts w:ascii="Times New Roman" w:eastAsia="Times New Roman" w:hAnsi="Times New Roman" w:cs="Times New Roman"/>
                <w:noProof/>
                <w:sz w:val="18"/>
                <w:szCs w:val="18"/>
                <w:lang w:val="sr-Cyrl-RS"/>
              </w:rPr>
              <w:t> </w:t>
            </w:r>
            <w:r w:rsidRPr="000F141B">
              <w:rPr>
                <w:rFonts w:ascii="Times New Roman" w:eastAsia="Times New Roman" w:hAnsi="Times New Roman" w:cs="Times New Roman"/>
                <w:sz w:val="18"/>
                <w:szCs w:val="18"/>
                <w:lang w:val="sr-Cyrl-RS"/>
              </w:rPr>
              <w:fldChar w:fldCharType="end"/>
            </w:r>
          </w:p>
        </w:tc>
      </w:tr>
      <w:tr w:rsidR="000F141B" w:rsidRPr="000F141B" w:rsidTr="000F141B">
        <w:trPr>
          <w:gridBefore w:val="1"/>
          <w:gridAfter w:val="2"/>
          <w:wBefore w:w="34" w:type="dxa"/>
          <w:wAfter w:w="774" w:type="dxa"/>
          <w:trHeight w:val="75"/>
        </w:trPr>
        <w:tc>
          <w:tcPr>
            <w:tcW w:w="493" w:type="dxa"/>
            <w:gridSpan w:val="2"/>
            <w:shd w:val="clear" w:color="auto" w:fill="auto"/>
            <w:vAlign w:val="center"/>
          </w:tcPr>
          <w:p w:rsidR="000F141B" w:rsidRPr="000F141B" w:rsidRDefault="000F141B" w:rsidP="000F141B">
            <w:pPr>
              <w:spacing w:after="0" w:line="240" w:lineRule="auto"/>
              <w:jc w:val="center"/>
              <w:rPr>
                <w:rFonts w:ascii="Times New Roman" w:eastAsia="Times New Roman" w:hAnsi="Times New Roman" w:cs="Times New Roman"/>
                <w:color w:val="000000"/>
                <w:lang w:val="sr-Cyrl-RS"/>
              </w:rPr>
            </w:pPr>
            <w:r w:rsidRPr="000F141B">
              <w:rPr>
                <w:rFonts w:ascii="Times New Roman" w:eastAsia="Times New Roman" w:hAnsi="Times New Roman" w:cs="Times New Roman"/>
                <w:color w:val="000000"/>
                <w:lang w:val="sr-Cyrl-RS"/>
              </w:rPr>
              <w:t>9</w:t>
            </w:r>
          </w:p>
        </w:tc>
        <w:tc>
          <w:tcPr>
            <w:tcW w:w="4008" w:type="dxa"/>
            <w:gridSpan w:val="6"/>
            <w:shd w:val="clear" w:color="auto" w:fill="auto"/>
            <w:vAlign w:val="center"/>
          </w:tcPr>
          <w:p w:rsidR="000F141B" w:rsidRPr="000F141B" w:rsidRDefault="000F141B" w:rsidP="000F141B">
            <w:pPr>
              <w:spacing w:after="0" w:line="240" w:lineRule="auto"/>
              <w:ind w:right="-51"/>
              <w:rPr>
                <w:rFonts w:ascii="Times New Roman" w:eastAsia="Times New Roman" w:hAnsi="Times New Roman" w:cs="Times New Roman"/>
                <w:sz w:val="18"/>
                <w:szCs w:val="18"/>
                <w:lang w:val="sr-Cyrl-RS"/>
              </w:rPr>
            </w:pPr>
            <w:r w:rsidRPr="000F141B">
              <w:rPr>
                <w:rFonts w:ascii="Times New Roman" w:eastAsia="Times New Roman" w:hAnsi="Times New Roman" w:cs="Times New Roman"/>
                <w:sz w:val="18"/>
                <w:szCs w:val="18"/>
                <w:lang w:val="sr-Cyrl-RS"/>
              </w:rPr>
              <w:t>Период за који се тражи издавање дозволе за рад/</w:t>
            </w:r>
            <w:r w:rsidRPr="000F141B">
              <w:rPr>
                <w:rFonts w:ascii="Courier New" w:eastAsia="Times New Roman" w:hAnsi="Courier New" w:cs="Courier New"/>
                <w:sz w:val="24"/>
                <w:szCs w:val="24"/>
                <w:lang w:val="sr-Cyrl-RS"/>
              </w:rPr>
              <w:t xml:space="preserve"> </w:t>
            </w:r>
            <w:r w:rsidRPr="000F141B">
              <w:rPr>
                <w:rFonts w:ascii="Times New Roman" w:eastAsia="Times New Roman" w:hAnsi="Times New Roman" w:cs="Times New Roman"/>
                <w:sz w:val="18"/>
                <w:szCs w:val="18"/>
                <w:lang w:val="sr-Cyrl-RS"/>
              </w:rPr>
              <w:t>requested work permit period</w:t>
            </w:r>
          </w:p>
          <w:p w:rsidR="000F141B" w:rsidRPr="000F141B" w:rsidRDefault="000F141B" w:rsidP="000F141B">
            <w:pPr>
              <w:spacing w:after="0" w:line="240" w:lineRule="auto"/>
              <w:ind w:right="-51"/>
              <w:rPr>
                <w:rFonts w:ascii="Times New Roman" w:eastAsia="Times New Roman" w:hAnsi="Times New Roman" w:cs="Times New Roman"/>
                <w:sz w:val="18"/>
                <w:szCs w:val="18"/>
                <w:lang w:val="sr-Cyrl-RS"/>
              </w:rPr>
            </w:pPr>
          </w:p>
        </w:tc>
        <w:tc>
          <w:tcPr>
            <w:tcW w:w="5180" w:type="dxa"/>
            <w:gridSpan w:val="6"/>
            <w:vAlign w:val="center"/>
          </w:tcPr>
          <w:p w:rsidR="000F141B" w:rsidRPr="000F141B" w:rsidRDefault="000F141B" w:rsidP="000F141B">
            <w:pPr>
              <w:spacing w:after="0" w:line="240" w:lineRule="auto"/>
              <w:rPr>
                <w:rFonts w:ascii="Times New Roman" w:eastAsia="Times New Roman" w:hAnsi="Times New Roman" w:cs="Times New Roman"/>
                <w:sz w:val="18"/>
                <w:szCs w:val="18"/>
                <w:lang w:val="sr-Cyrl-RS"/>
              </w:rPr>
            </w:pPr>
            <w:r w:rsidRPr="000F141B">
              <w:rPr>
                <w:rFonts w:ascii="Times New Roman" w:eastAsia="Times New Roman" w:hAnsi="Times New Roman" w:cs="Times New Roman"/>
                <w:sz w:val="18"/>
                <w:szCs w:val="18"/>
                <w:lang w:val="sr-Cyrl-RS"/>
              </w:rPr>
              <w:t xml:space="preserve">Од </w:t>
            </w:r>
            <w:r w:rsidRPr="000F141B">
              <w:rPr>
                <w:rFonts w:ascii="Times New Roman" w:eastAsia="Times New Roman" w:hAnsi="Times New Roman" w:cs="Times New Roman"/>
                <w:sz w:val="18"/>
                <w:szCs w:val="18"/>
                <w:lang w:val="sr-Cyrl-RS"/>
              </w:rPr>
              <w:fldChar w:fldCharType="begin">
                <w:ffData>
                  <w:name w:val="Text8"/>
                  <w:enabled/>
                  <w:calcOnExit w:val="0"/>
                  <w:textInput/>
                </w:ffData>
              </w:fldChar>
            </w:r>
            <w:r w:rsidRPr="000F141B">
              <w:rPr>
                <w:rFonts w:ascii="Times New Roman" w:eastAsia="Times New Roman" w:hAnsi="Times New Roman" w:cs="Times New Roman"/>
                <w:sz w:val="18"/>
                <w:szCs w:val="18"/>
                <w:lang w:val="sr-Cyrl-RS"/>
              </w:rPr>
              <w:instrText xml:space="preserve"> FORMTEXT </w:instrText>
            </w:r>
            <w:r w:rsidRPr="000F141B">
              <w:rPr>
                <w:rFonts w:ascii="Times New Roman" w:eastAsia="Times New Roman" w:hAnsi="Times New Roman" w:cs="Times New Roman"/>
                <w:sz w:val="18"/>
                <w:szCs w:val="18"/>
                <w:lang w:val="sr-Cyrl-RS"/>
              </w:rPr>
            </w:r>
            <w:r w:rsidRPr="000F141B">
              <w:rPr>
                <w:rFonts w:ascii="Times New Roman" w:eastAsia="Times New Roman" w:hAnsi="Times New Roman" w:cs="Times New Roman"/>
                <w:sz w:val="18"/>
                <w:szCs w:val="18"/>
                <w:lang w:val="sr-Cyrl-RS"/>
              </w:rPr>
              <w:fldChar w:fldCharType="separate"/>
            </w:r>
            <w:r w:rsidRPr="000F141B">
              <w:rPr>
                <w:rFonts w:ascii="Times New Roman" w:eastAsia="Times New Roman" w:hAnsi="Times New Roman" w:cs="Times New Roman"/>
                <w:noProof/>
                <w:sz w:val="18"/>
                <w:szCs w:val="18"/>
                <w:lang w:val="sr-Cyrl-RS"/>
              </w:rPr>
              <w:t> </w:t>
            </w:r>
            <w:r w:rsidRPr="000F141B">
              <w:rPr>
                <w:rFonts w:ascii="Times New Roman" w:eastAsia="Times New Roman" w:hAnsi="Times New Roman" w:cs="Times New Roman"/>
                <w:noProof/>
                <w:sz w:val="18"/>
                <w:szCs w:val="18"/>
                <w:lang w:val="sr-Cyrl-RS"/>
              </w:rPr>
              <w:t> </w:t>
            </w:r>
            <w:r w:rsidRPr="000F141B">
              <w:rPr>
                <w:rFonts w:ascii="Times New Roman" w:eastAsia="Times New Roman" w:hAnsi="Times New Roman" w:cs="Times New Roman"/>
                <w:noProof/>
                <w:sz w:val="18"/>
                <w:szCs w:val="18"/>
                <w:lang w:val="sr-Cyrl-RS"/>
              </w:rPr>
              <w:t> </w:t>
            </w:r>
            <w:r w:rsidRPr="000F141B">
              <w:rPr>
                <w:rFonts w:ascii="Times New Roman" w:eastAsia="Times New Roman" w:hAnsi="Times New Roman" w:cs="Times New Roman"/>
                <w:noProof/>
                <w:sz w:val="18"/>
                <w:szCs w:val="18"/>
                <w:lang w:val="sr-Cyrl-RS"/>
              </w:rPr>
              <w:t> </w:t>
            </w:r>
            <w:r w:rsidRPr="000F141B">
              <w:rPr>
                <w:rFonts w:ascii="Times New Roman" w:eastAsia="Times New Roman" w:hAnsi="Times New Roman" w:cs="Times New Roman"/>
                <w:noProof/>
                <w:sz w:val="18"/>
                <w:szCs w:val="18"/>
                <w:lang w:val="sr-Cyrl-RS"/>
              </w:rPr>
              <w:t> </w:t>
            </w:r>
            <w:r w:rsidRPr="000F141B">
              <w:rPr>
                <w:rFonts w:ascii="Times New Roman" w:eastAsia="Times New Roman" w:hAnsi="Times New Roman" w:cs="Times New Roman"/>
                <w:sz w:val="18"/>
                <w:szCs w:val="18"/>
                <w:lang w:val="sr-Cyrl-RS"/>
              </w:rPr>
              <w:fldChar w:fldCharType="end"/>
            </w:r>
            <w:r w:rsidRPr="000F141B">
              <w:rPr>
                <w:rFonts w:ascii="Times New Roman" w:eastAsia="Times New Roman" w:hAnsi="Times New Roman" w:cs="Times New Roman"/>
                <w:sz w:val="18"/>
                <w:szCs w:val="18"/>
                <w:lang w:val="sr-Cyrl-RS"/>
              </w:rPr>
              <w:t xml:space="preserve">до </w:t>
            </w:r>
            <w:r w:rsidRPr="000F141B">
              <w:rPr>
                <w:rFonts w:ascii="Times New Roman" w:eastAsia="Times New Roman" w:hAnsi="Times New Roman" w:cs="Times New Roman"/>
                <w:sz w:val="18"/>
                <w:szCs w:val="18"/>
                <w:lang w:val="sr-Cyrl-RS"/>
              </w:rPr>
              <w:fldChar w:fldCharType="begin">
                <w:ffData>
                  <w:name w:val="Text8"/>
                  <w:enabled/>
                  <w:calcOnExit w:val="0"/>
                  <w:textInput/>
                </w:ffData>
              </w:fldChar>
            </w:r>
            <w:r w:rsidRPr="000F141B">
              <w:rPr>
                <w:rFonts w:ascii="Times New Roman" w:eastAsia="Times New Roman" w:hAnsi="Times New Roman" w:cs="Times New Roman"/>
                <w:sz w:val="18"/>
                <w:szCs w:val="18"/>
                <w:lang w:val="sr-Cyrl-RS"/>
              </w:rPr>
              <w:instrText xml:space="preserve"> FORMTEXT </w:instrText>
            </w:r>
            <w:r w:rsidRPr="000F141B">
              <w:rPr>
                <w:rFonts w:ascii="Times New Roman" w:eastAsia="Times New Roman" w:hAnsi="Times New Roman" w:cs="Times New Roman"/>
                <w:sz w:val="18"/>
                <w:szCs w:val="18"/>
                <w:lang w:val="sr-Cyrl-RS"/>
              </w:rPr>
            </w:r>
            <w:r w:rsidRPr="000F141B">
              <w:rPr>
                <w:rFonts w:ascii="Times New Roman" w:eastAsia="Times New Roman" w:hAnsi="Times New Roman" w:cs="Times New Roman"/>
                <w:sz w:val="18"/>
                <w:szCs w:val="18"/>
                <w:lang w:val="sr-Cyrl-RS"/>
              </w:rPr>
              <w:fldChar w:fldCharType="separate"/>
            </w:r>
            <w:r w:rsidRPr="000F141B">
              <w:rPr>
                <w:rFonts w:ascii="Times New Roman" w:eastAsia="Times New Roman" w:hAnsi="Times New Roman" w:cs="Times New Roman"/>
                <w:noProof/>
                <w:sz w:val="18"/>
                <w:szCs w:val="18"/>
                <w:lang w:val="sr-Cyrl-RS"/>
              </w:rPr>
              <w:t> </w:t>
            </w:r>
            <w:r w:rsidRPr="000F141B">
              <w:rPr>
                <w:rFonts w:ascii="Times New Roman" w:eastAsia="Times New Roman" w:hAnsi="Times New Roman" w:cs="Times New Roman"/>
                <w:noProof/>
                <w:sz w:val="18"/>
                <w:szCs w:val="18"/>
                <w:lang w:val="sr-Cyrl-RS"/>
              </w:rPr>
              <w:t> </w:t>
            </w:r>
            <w:r w:rsidRPr="000F141B">
              <w:rPr>
                <w:rFonts w:ascii="Times New Roman" w:eastAsia="Times New Roman" w:hAnsi="Times New Roman" w:cs="Times New Roman"/>
                <w:noProof/>
                <w:sz w:val="18"/>
                <w:szCs w:val="18"/>
                <w:lang w:val="sr-Cyrl-RS"/>
              </w:rPr>
              <w:t> </w:t>
            </w:r>
            <w:r w:rsidRPr="000F141B">
              <w:rPr>
                <w:rFonts w:ascii="Times New Roman" w:eastAsia="Times New Roman" w:hAnsi="Times New Roman" w:cs="Times New Roman"/>
                <w:noProof/>
                <w:sz w:val="18"/>
                <w:szCs w:val="18"/>
                <w:lang w:val="sr-Cyrl-RS"/>
              </w:rPr>
              <w:t> </w:t>
            </w:r>
            <w:r w:rsidRPr="000F141B">
              <w:rPr>
                <w:rFonts w:ascii="Times New Roman" w:eastAsia="Times New Roman" w:hAnsi="Times New Roman" w:cs="Times New Roman"/>
                <w:noProof/>
                <w:sz w:val="18"/>
                <w:szCs w:val="18"/>
                <w:lang w:val="sr-Cyrl-RS"/>
              </w:rPr>
              <w:t> </w:t>
            </w:r>
            <w:r w:rsidRPr="000F141B">
              <w:rPr>
                <w:rFonts w:ascii="Times New Roman" w:eastAsia="Times New Roman" w:hAnsi="Times New Roman" w:cs="Times New Roman"/>
                <w:sz w:val="18"/>
                <w:szCs w:val="18"/>
                <w:lang w:val="sr-Cyrl-RS"/>
              </w:rPr>
              <w:fldChar w:fldCharType="end"/>
            </w:r>
          </w:p>
          <w:p w:rsidR="000F141B" w:rsidRPr="000F141B" w:rsidRDefault="000F141B" w:rsidP="000F141B">
            <w:pPr>
              <w:spacing w:after="0" w:line="240" w:lineRule="auto"/>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18"/>
                <w:szCs w:val="18"/>
                <w:lang w:val="sr-Cyrl-RS"/>
              </w:rPr>
              <w:t xml:space="preserve">From </w:t>
            </w:r>
            <w:r w:rsidRPr="000F141B">
              <w:rPr>
                <w:rFonts w:ascii="Times New Roman" w:eastAsia="Times New Roman" w:hAnsi="Times New Roman" w:cs="Times New Roman"/>
                <w:sz w:val="18"/>
                <w:szCs w:val="18"/>
                <w:lang w:val="sr-Cyrl-RS"/>
              </w:rPr>
              <w:fldChar w:fldCharType="begin">
                <w:ffData>
                  <w:name w:val="Text8"/>
                  <w:enabled/>
                  <w:calcOnExit w:val="0"/>
                  <w:textInput/>
                </w:ffData>
              </w:fldChar>
            </w:r>
            <w:r w:rsidRPr="000F141B">
              <w:rPr>
                <w:rFonts w:ascii="Times New Roman" w:eastAsia="Times New Roman" w:hAnsi="Times New Roman" w:cs="Times New Roman"/>
                <w:sz w:val="18"/>
                <w:szCs w:val="18"/>
                <w:lang w:val="sr-Cyrl-RS"/>
              </w:rPr>
              <w:instrText xml:space="preserve"> FORMTEXT </w:instrText>
            </w:r>
            <w:r w:rsidRPr="000F141B">
              <w:rPr>
                <w:rFonts w:ascii="Times New Roman" w:eastAsia="Times New Roman" w:hAnsi="Times New Roman" w:cs="Times New Roman"/>
                <w:sz w:val="18"/>
                <w:szCs w:val="18"/>
                <w:lang w:val="sr-Cyrl-RS"/>
              </w:rPr>
            </w:r>
            <w:r w:rsidRPr="000F141B">
              <w:rPr>
                <w:rFonts w:ascii="Times New Roman" w:eastAsia="Times New Roman" w:hAnsi="Times New Roman" w:cs="Times New Roman"/>
                <w:sz w:val="18"/>
                <w:szCs w:val="18"/>
                <w:lang w:val="sr-Cyrl-RS"/>
              </w:rPr>
              <w:fldChar w:fldCharType="separate"/>
            </w:r>
            <w:r w:rsidRPr="000F141B">
              <w:rPr>
                <w:rFonts w:ascii="Times New Roman" w:eastAsia="Times New Roman" w:hAnsi="Times New Roman" w:cs="Times New Roman"/>
                <w:noProof/>
                <w:sz w:val="18"/>
                <w:szCs w:val="18"/>
                <w:lang w:val="sr-Cyrl-RS"/>
              </w:rPr>
              <w:t> </w:t>
            </w:r>
            <w:r w:rsidRPr="000F141B">
              <w:rPr>
                <w:rFonts w:ascii="Times New Roman" w:eastAsia="Times New Roman" w:hAnsi="Times New Roman" w:cs="Times New Roman"/>
                <w:noProof/>
                <w:sz w:val="18"/>
                <w:szCs w:val="18"/>
                <w:lang w:val="sr-Cyrl-RS"/>
              </w:rPr>
              <w:t> </w:t>
            </w:r>
            <w:r w:rsidRPr="000F141B">
              <w:rPr>
                <w:rFonts w:ascii="Times New Roman" w:eastAsia="Times New Roman" w:hAnsi="Times New Roman" w:cs="Times New Roman"/>
                <w:noProof/>
                <w:sz w:val="18"/>
                <w:szCs w:val="18"/>
                <w:lang w:val="sr-Cyrl-RS"/>
              </w:rPr>
              <w:t> </w:t>
            </w:r>
            <w:r w:rsidRPr="000F141B">
              <w:rPr>
                <w:rFonts w:ascii="Times New Roman" w:eastAsia="Times New Roman" w:hAnsi="Times New Roman" w:cs="Times New Roman"/>
                <w:noProof/>
                <w:sz w:val="18"/>
                <w:szCs w:val="18"/>
                <w:lang w:val="sr-Cyrl-RS"/>
              </w:rPr>
              <w:t> </w:t>
            </w:r>
            <w:r w:rsidRPr="000F141B">
              <w:rPr>
                <w:rFonts w:ascii="Times New Roman" w:eastAsia="Times New Roman" w:hAnsi="Times New Roman" w:cs="Times New Roman"/>
                <w:noProof/>
                <w:sz w:val="18"/>
                <w:szCs w:val="18"/>
                <w:lang w:val="sr-Cyrl-RS"/>
              </w:rPr>
              <w:t> </w:t>
            </w:r>
            <w:r w:rsidRPr="000F141B">
              <w:rPr>
                <w:rFonts w:ascii="Times New Roman" w:eastAsia="Times New Roman" w:hAnsi="Times New Roman" w:cs="Times New Roman"/>
                <w:sz w:val="18"/>
                <w:szCs w:val="18"/>
                <w:lang w:val="sr-Cyrl-RS"/>
              </w:rPr>
              <w:fldChar w:fldCharType="end"/>
            </w:r>
            <w:r w:rsidRPr="000F141B">
              <w:rPr>
                <w:rFonts w:ascii="Times New Roman" w:eastAsia="Times New Roman" w:hAnsi="Times New Roman" w:cs="Times New Roman"/>
                <w:sz w:val="18"/>
                <w:szCs w:val="18"/>
                <w:lang w:val="sr-Cyrl-RS"/>
              </w:rPr>
              <w:t xml:space="preserve">  to  </w:t>
            </w:r>
            <w:r w:rsidRPr="000F141B">
              <w:rPr>
                <w:rFonts w:ascii="Times New Roman" w:eastAsia="Times New Roman" w:hAnsi="Times New Roman" w:cs="Times New Roman"/>
                <w:sz w:val="18"/>
                <w:szCs w:val="18"/>
                <w:lang w:val="sr-Cyrl-RS"/>
              </w:rPr>
              <w:fldChar w:fldCharType="begin">
                <w:ffData>
                  <w:name w:val="Text8"/>
                  <w:enabled/>
                  <w:calcOnExit w:val="0"/>
                  <w:textInput/>
                </w:ffData>
              </w:fldChar>
            </w:r>
            <w:r w:rsidRPr="000F141B">
              <w:rPr>
                <w:rFonts w:ascii="Times New Roman" w:eastAsia="Times New Roman" w:hAnsi="Times New Roman" w:cs="Times New Roman"/>
                <w:sz w:val="18"/>
                <w:szCs w:val="18"/>
                <w:lang w:val="sr-Cyrl-RS"/>
              </w:rPr>
              <w:instrText xml:space="preserve"> FORMTEXT </w:instrText>
            </w:r>
            <w:r w:rsidRPr="000F141B">
              <w:rPr>
                <w:rFonts w:ascii="Times New Roman" w:eastAsia="Times New Roman" w:hAnsi="Times New Roman" w:cs="Times New Roman"/>
                <w:sz w:val="18"/>
                <w:szCs w:val="18"/>
                <w:lang w:val="sr-Cyrl-RS"/>
              </w:rPr>
            </w:r>
            <w:r w:rsidRPr="000F141B">
              <w:rPr>
                <w:rFonts w:ascii="Times New Roman" w:eastAsia="Times New Roman" w:hAnsi="Times New Roman" w:cs="Times New Roman"/>
                <w:sz w:val="18"/>
                <w:szCs w:val="18"/>
                <w:lang w:val="sr-Cyrl-RS"/>
              </w:rPr>
              <w:fldChar w:fldCharType="separate"/>
            </w:r>
            <w:r w:rsidRPr="000F141B">
              <w:rPr>
                <w:rFonts w:ascii="Times New Roman" w:eastAsia="Times New Roman" w:hAnsi="Times New Roman" w:cs="Times New Roman"/>
                <w:noProof/>
                <w:sz w:val="18"/>
                <w:szCs w:val="18"/>
                <w:lang w:val="sr-Cyrl-RS"/>
              </w:rPr>
              <w:t> </w:t>
            </w:r>
            <w:r w:rsidRPr="000F141B">
              <w:rPr>
                <w:rFonts w:ascii="Times New Roman" w:eastAsia="Times New Roman" w:hAnsi="Times New Roman" w:cs="Times New Roman"/>
                <w:noProof/>
                <w:sz w:val="18"/>
                <w:szCs w:val="18"/>
                <w:lang w:val="sr-Cyrl-RS"/>
              </w:rPr>
              <w:t> </w:t>
            </w:r>
            <w:r w:rsidRPr="000F141B">
              <w:rPr>
                <w:rFonts w:ascii="Times New Roman" w:eastAsia="Times New Roman" w:hAnsi="Times New Roman" w:cs="Times New Roman"/>
                <w:noProof/>
                <w:sz w:val="18"/>
                <w:szCs w:val="18"/>
                <w:lang w:val="sr-Cyrl-RS"/>
              </w:rPr>
              <w:t> </w:t>
            </w:r>
            <w:r w:rsidRPr="000F141B">
              <w:rPr>
                <w:rFonts w:ascii="Times New Roman" w:eastAsia="Times New Roman" w:hAnsi="Times New Roman" w:cs="Times New Roman"/>
                <w:noProof/>
                <w:sz w:val="18"/>
                <w:szCs w:val="18"/>
                <w:lang w:val="sr-Cyrl-RS"/>
              </w:rPr>
              <w:t> </w:t>
            </w:r>
            <w:r w:rsidRPr="000F141B">
              <w:rPr>
                <w:rFonts w:ascii="Times New Roman" w:eastAsia="Times New Roman" w:hAnsi="Times New Roman" w:cs="Times New Roman"/>
                <w:noProof/>
                <w:sz w:val="18"/>
                <w:szCs w:val="18"/>
                <w:lang w:val="sr-Cyrl-RS"/>
              </w:rPr>
              <w:t> </w:t>
            </w:r>
            <w:r w:rsidRPr="000F141B">
              <w:rPr>
                <w:rFonts w:ascii="Times New Roman" w:eastAsia="Times New Roman" w:hAnsi="Times New Roman" w:cs="Times New Roman"/>
                <w:sz w:val="18"/>
                <w:szCs w:val="18"/>
                <w:lang w:val="sr-Cyrl-RS"/>
              </w:rPr>
              <w:fldChar w:fldCharType="end"/>
            </w:r>
          </w:p>
        </w:tc>
      </w:tr>
      <w:tr w:rsidR="000F141B" w:rsidRPr="000F141B" w:rsidTr="000F141B">
        <w:trPr>
          <w:gridBefore w:val="1"/>
          <w:gridAfter w:val="2"/>
          <w:wBefore w:w="34" w:type="dxa"/>
          <w:wAfter w:w="774" w:type="dxa"/>
          <w:trHeight w:val="75"/>
        </w:trPr>
        <w:tc>
          <w:tcPr>
            <w:tcW w:w="493" w:type="dxa"/>
            <w:gridSpan w:val="2"/>
            <w:shd w:val="clear" w:color="auto" w:fill="auto"/>
            <w:vAlign w:val="center"/>
          </w:tcPr>
          <w:p w:rsidR="000F141B" w:rsidRPr="000F141B" w:rsidRDefault="000F141B" w:rsidP="000F141B">
            <w:pPr>
              <w:spacing w:after="0" w:line="240" w:lineRule="auto"/>
              <w:jc w:val="center"/>
              <w:rPr>
                <w:rFonts w:ascii="Times New Roman" w:eastAsia="Times New Roman" w:hAnsi="Times New Roman" w:cs="Times New Roman"/>
                <w:color w:val="000000"/>
                <w:lang w:val="sr-Cyrl-RS"/>
              </w:rPr>
            </w:pPr>
            <w:r w:rsidRPr="000F141B">
              <w:rPr>
                <w:rFonts w:ascii="Times New Roman" w:eastAsia="Times New Roman" w:hAnsi="Times New Roman" w:cs="Times New Roman"/>
                <w:color w:val="000000"/>
                <w:lang w:val="sr-Cyrl-RS"/>
              </w:rPr>
              <w:t>10</w:t>
            </w:r>
          </w:p>
        </w:tc>
        <w:tc>
          <w:tcPr>
            <w:tcW w:w="4008" w:type="dxa"/>
            <w:gridSpan w:val="6"/>
            <w:shd w:val="clear" w:color="auto" w:fill="auto"/>
            <w:vAlign w:val="center"/>
          </w:tcPr>
          <w:p w:rsidR="000F141B" w:rsidRPr="000F141B" w:rsidRDefault="000F141B" w:rsidP="000F141B">
            <w:pPr>
              <w:spacing w:after="0" w:line="240" w:lineRule="auto"/>
              <w:ind w:right="-51"/>
              <w:rPr>
                <w:rFonts w:ascii="Times New Roman" w:eastAsia="Times New Roman" w:hAnsi="Times New Roman" w:cs="Times New Roman"/>
                <w:sz w:val="18"/>
                <w:szCs w:val="18"/>
                <w:lang w:val="sr-Cyrl-RS"/>
              </w:rPr>
            </w:pPr>
            <w:r w:rsidRPr="000F141B">
              <w:rPr>
                <w:rFonts w:ascii="Times New Roman" w:eastAsia="Times New Roman" w:hAnsi="Times New Roman" w:cs="Times New Roman"/>
                <w:sz w:val="18"/>
                <w:szCs w:val="18"/>
                <w:lang w:val="sr-Cyrl-RS"/>
              </w:rPr>
              <w:t>Врста дозволе за рад која се тражи</w:t>
            </w:r>
          </w:p>
          <w:p w:rsidR="000F141B" w:rsidRPr="000F141B" w:rsidRDefault="000F141B" w:rsidP="000F141B">
            <w:pPr>
              <w:spacing w:after="0" w:line="240" w:lineRule="auto"/>
              <w:ind w:right="-51"/>
              <w:rPr>
                <w:rFonts w:ascii="Times New Roman" w:eastAsia="Times New Roman" w:hAnsi="Times New Roman" w:cs="Times New Roman"/>
                <w:noProof/>
                <w:sz w:val="18"/>
                <w:szCs w:val="18"/>
                <w:lang w:val="sr-Cyrl-RS"/>
              </w:rPr>
            </w:pPr>
            <w:r w:rsidRPr="000F141B">
              <w:rPr>
                <w:rFonts w:ascii="Times New Roman" w:eastAsia="Times New Roman" w:hAnsi="Times New Roman" w:cs="Times New Roman"/>
                <w:sz w:val="18"/>
                <w:szCs w:val="18"/>
                <w:lang w:val="sr-Cyrl-RS"/>
              </w:rPr>
              <w:t xml:space="preserve"> </w:t>
            </w:r>
            <w:r w:rsidRPr="000F141B">
              <w:rPr>
                <w:rFonts w:ascii="Times New Roman" w:eastAsia="Times New Roman" w:hAnsi="Times New Roman" w:cs="Times New Roman"/>
                <w:noProof/>
                <w:sz w:val="18"/>
                <w:szCs w:val="18"/>
                <w:lang w:val="sr-Cyrl-RS"/>
              </w:rPr>
              <w:t xml:space="preserve">( одабрати само једну врсту)/requested work permit </w:t>
            </w:r>
          </w:p>
          <w:p w:rsidR="000F141B" w:rsidRPr="000F141B" w:rsidRDefault="000F141B" w:rsidP="000F141B">
            <w:pPr>
              <w:spacing w:after="0" w:line="240" w:lineRule="auto"/>
              <w:ind w:right="-51"/>
              <w:rPr>
                <w:rFonts w:ascii="Times New Roman" w:eastAsia="Times New Roman" w:hAnsi="Times New Roman" w:cs="Times New Roman"/>
                <w:color w:val="000000"/>
                <w:sz w:val="18"/>
                <w:szCs w:val="18"/>
                <w:lang w:val="sr-Cyrl-RS"/>
              </w:rPr>
            </w:pPr>
            <w:r w:rsidRPr="000F141B">
              <w:rPr>
                <w:rFonts w:ascii="Times New Roman" w:eastAsia="Times New Roman" w:hAnsi="Times New Roman" w:cs="Times New Roman"/>
                <w:color w:val="000000"/>
                <w:sz w:val="18"/>
                <w:szCs w:val="18"/>
                <w:lang w:val="sr-Cyrl-RS"/>
              </w:rPr>
              <w:t>type (choose only one)</w:t>
            </w:r>
          </w:p>
        </w:tc>
        <w:tc>
          <w:tcPr>
            <w:tcW w:w="5180" w:type="dxa"/>
            <w:gridSpan w:val="6"/>
            <w:vAlign w:val="center"/>
          </w:tcPr>
          <w:p w:rsidR="000F141B" w:rsidRPr="000F141B" w:rsidRDefault="000F141B" w:rsidP="000F141B">
            <w:pPr>
              <w:spacing w:after="120" w:line="240" w:lineRule="auto"/>
              <w:rPr>
                <w:rFonts w:ascii="Times New Roman" w:eastAsia="Times New Roman" w:hAnsi="Times New Roman" w:cs="Times New Roman"/>
                <w:sz w:val="18"/>
                <w:szCs w:val="18"/>
                <w:lang w:val="sr-Cyrl-RS"/>
              </w:rPr>
            </w:pPr>
            <w:r w:rsidRPr="000F141B">
              <w:rPr>
                <w:rFonts w:ascii="Times New Roman" w:eastAsia="Times New Roman" w:hAnsi="Times New Roman" w:cs="Times New Roman"/>
                <w:lang w:val="sr-Cyrl-RS"/>
              </w:rPr>
              <w:fldChar w:fldCharType="begin">
                <w:ffData>
                  <w:name w:val="Check1"/>
                  <w:enabled/>
                  <w:calcOnExit w:val="0"/>
                  <w:checkBox>
                    <w:sizeAuto/>
                    <w:default w:val="0"/>
                  </w:checkBox>
                </w:ffData>
              </w:fldChar>
            </w:r>
            <w:r w:rsidRPr="000F141B">
              <w:rPr>
                <w:rFonts w:ascii="Times New Roman" w:eastAsia="Times New Roman" w:hAnsi="Times New Roman" w:cs="Times New Roman"/>
                <w:lang w:val="sr-Cyrl-RS"/>
              </w:rPr>
              <w:instrText xml:space="preserve"> FORMCHECKBOX </w:instrText>
            </w:r>
            <w:r w:rsidRPr="000F141B">
              <w:rPr>
                <w:rFonts w:ascii="Times New Roman" w:eastAsia="Times New Roman" w:hAnsi="Times New Roman" w:cs="Times New Roman"/>
                <w:lang w:val="sr-Cyrl-RS"/>
              </w:rPr>
            </w:r>
            <w:r w:rsidRPr="000F141B">
              <w:rPr>
                <w:rFonts w:ascii="Times New Roman" w:eastAsia="Times New Roman" w:hAnsi="Times New Roman" w:cs="Times New Roman"/>
                <w:lang w:val="sr-Cyrl-RS"/>
              </w:rPr>
              <w:fldChar w:fldCharType="separate"/>
            </w:r>
            <w:r w:rsidRPr="000F141B">
              <w:rPr>
                <w:rFonts w:ascii="Times New Roman" w:eastAsia="Times New Roman" w:hAnsi="Times New Roman" w:cs="Times New Roman"/>
                <w:lang w:val="sr-Cyrl-RS"/>
              </w:rPr>
              <w:fldChar w:fldCharType="end"/>
            </w:r>
            <w:r w:rsidRPr="000F141B">
              <w:rPr>
                <w:rFonts w:ascii="Times New Roman" w:eastAsia="Times New Roman" w:hAnsi="Times New Roman" w:cs="Times New Roman"/>
                <w:sz w:val="18"/>
                <w:szCs w:val="18"/>
                <w:lang w:val="sr-Cyrl-RS"/>
              </w:rPr>
              <w:t xml:space="preserve"> Радна дозвола за запошљавање–Work permit for employment</w:t>
            </w:r>
          </w:p>
          <w:p w:rsidR="000F141B" w:rsidRPr="000F141B" w:rsidRDefault="000F141B" w:rsidP="000F141B">
            <w:pPr>
              <w:spacing w:after="120" w:line="240" w:lineRule="auto"/>
              <w:rPr>
                <w:rFonts w:ascii="Times New Roman" w:eastAsia="Times New Roman" w:hAnsi="Times New Roman" w:cs="Times New Roman"/>
                <w:sz w:val="18"/>
                <w:szCs w:val="18"/>
                <w:lang w:val="sr-Cyrl-RS"/>
              </w:rPr>
            </w:pPr>
            <w:r w:rsidRPr="000F141B">
              <w:rPr>
                <w:rFonts w:ascii="Times New Roman" w:eastAsia="Times New Roman" w:hAnsi="Times New Roman" w:cs="Times New Roman"/>
                <w:lang w:val="sr-Cyrl-RS"/>
              </w:rPr>
              <w:fldChar w:fldCharType="begin">
                <w:ffData>
                  <w:name w:val=""/>
                  <w:enabled/>
                  <w:calcOnExit w:val="0"/>
                  <w:checkBox>
                    <w:sizeAuto/>
                    <w:default w:val="0"/>
                  </w:checkBox>
                </w:ffData>
              </w:fldChar>
            </w:r>
            <w:r w:rsidRPr="000F141B">
              <w:rPr>
                <w:rFonts w:ascii="Times New Roman" w:eastAsia="Times New Roman" w:hAnsi="Times New Roman" w:cs="Times New Roman"/>
                <w:lang w:val="sr-Cyrl-RS"/>
              </w:rPr>
              <w:instrText xml:space="preserve"> FORMCHECKBOX </w:instrText>
            </w:r>
            <w:r w:rsidRPr="000F141B">
              <w:rPr>
                <w:rFonts w:ascii="Times New Roman" w:eastAsia="Times New Roman" w:hAnsi="Times New Roman" w:cs="Times New Roman"/>
                <w:lang w:val="sr-Cyrl-RS"/>
              </w:rPr>
            </w:r>
            <w:r w:rsidRPr="000F141B">
              <w:rPr>
                <w:rFonts w:ascii="Times New Roman" w:eastAsia="Times New Roman" w:hAnsi="Times New Roman" w:cs="Times New Roman"/>
                <w:lang w:val="sr-Cyrl-RS"/>
              </w:rPr>
              <w:fldChar w:fldCharType="separate"/>
            </w:r>
            <w:r w:rsidRPr="000F141B">
              <w:rPr>
                <w:rFonts w:ascii="Times New Roman" w:eastAsia="Times New Roman" w:hAnsi="Times New Roman" w:cs="Times New Roman"/>
                <w:lang w:val="sr-Cyrl-RS"/>
              </w:rPr>
              <w:fldChar w:fldCharType="end"/>
            </w:r>
            <w:r w:rsidRPr="000F141B">
              <w:rPr>
                <w:rFonts w:ascii="Times New Roman" w:eastAsia="Times New Roman" w:hAnsi="Times New Roman" w:cs="Times New Roman"/>
                <w:sz w:val="18"/>
                <w:szCs w:val="18"/>
                <w:lang w:val="sr-Cyrl-RS"/>
              </w:rPr>
              <w:t xml:space="preserve"> Радна дозвола за упућена лица–Work permit for referred persons</w:t>
            </w:r>
          </w:p>
          <w:p w:rsidR="000F141B" w:rsidRPr="000F141B" w:rsidRDefault="000F141B" w:rsidP="000F141B">
            <w:pPr>
              <w:spacing w:after="120" w:line="240" w:lineRule="auto"/>
              <w:rPr>
                <w:rFonts w:ascii="Times New Roman" w:eastAsia="Times New Roman" w:hAnsi="Times New Roman" w:cs="Times New Roman"/>
                <w:sz w:val="18"/>
                <w:szCs w:val="18"/>
                <w:lang w:val="sr-Cyrl-RS"/>
              </w:rPr>
            </w:pPr>
            <w:r w:rsidRPr="000F141B">
              <w:rPr>
                <w:rFonts w:ascii="Times New Roman" w:eastAsia="Times New Roman" w:hAnsi="Times New Roman" w:cs="Times New Roman"/>
                <w:lang w:val="sr-Cyrl-RS"/>
              </w:rPr>
              <w:fldChar w:fldCharType="begin">
                <w:ffData>
                  <w:name w:val="Check1"/>
                  <w:enabled/>
                  <w:calcOnExit w:val="0"/>
                  <w:checkBox>
                    <w:sizeAuto/>
                    <w:default w:val="0"/>
                  </w:checkBox>
                </w:ffData>
              </w:fldChar>
            </w:r>
            <w:r w:rsidRPr="000F141B">
              <w:rPr>
                <w:rFonts w:ascii="Times New Roman" w:eastAsia="Times New Roman" w:hAnsi="Times New Roman" w:cs="Times New Roman"/>
                <w:lang w:val="sr-Cyrl-RS"/>
              </w:rPr>
              <w:instrText xml:space="preserve"> FORMCHECKBOX </w:instrText>
            </w:r>
            <w:r w:rsidRPr="000F141B">
              <w:rPr>
                <w:rFonts w:ascii="Times New Roman" w:eastAsia="Times New Roman" w:hAnsi="Times New Roman" w:cs="Times New Roman"/>
                <w:lang w:val="sr-Cyrl-RS"/>
              </w:rPr>
            </w:r>
            <w:r w:rsidRPr="000F141B">
              <w:rPr>
                <w:rFonts w:ascii="Times New Roman" w:eastAsia="Times New Roman" w:hAnsi="Times New Roman" w:cs="Times New Roman"/>
                <w:lang w:val="sr-Cyrl-RS"/>
              </w:rPr>
              <w:fldChar w:fldCharType="separate"/>
            </w:r>
            <w:r w:rsidRPr="000F141B">
              <w:rPr>
                <w:rFonts w:ascii="Times New Roman" w:eastAsia="Times New Roman" w:hAnsi="Times New Roman" w:cs="Times New Roman"/>
                <w:lang w:val="sr-Cyrl-RS"/>
              </w:rPr>
              <w:fldChar w:fldCharType="end"/>
            </w:r>
            <w:r w:rsidRPr="000F141B">
              <w:rPr>
                <w:rFonts w:ascii="Times New Roman" w:eastAsia="Times New Roman" w:hAnsi="Times New Roman" w:cs="Times New Roman"/>
                <w:sz w:val="18"/>
                <w:szCs w:val="18"/>
                <w:lang w:val="sr-Cyrl-RS"/>
              </w:rPr>
              <w:t xml:space="preserve"> Радна дозвола за кретање у оквиру привредног друштва –Work permit for movement within the company</w:t>
            </w:r>
          </w:p>
          <w:p w:rsidR="000F141B" w:rsidRPr="000F141B" w:rsidRDefault="000F141B" w:rsidP="000F141B">
            <w:pPr>
              <w:spacing w:after="120" w:line="240" w:lineRule="auto"/>
              <w:rPr>
                <w:rFonts w:ascii="Times New Roman" w:eastAsia="Times New Roman" w:hAnsi="Times New Roman" w:cs="Times New Roman"/>
                <w:sz w:val="18"/>
                <w:szCs w:val="18"/>
                <w:lang w:val="sr-Cyrl-RS"/>
              </w:rPr>
            </w:pPr>
            <w:r w:rsidRPr="000F141B">
              <w:rPr>
                <w:rFonts w:ascii="Times New Roman" w:eastAsia="Times New Roman" w:hAnsi="Times New Roman" w:cs="Times New Roman"/>
                <w:lang w:val="sr-Cyrl-RS"/>
              </w:rPr>
              <w:fldChar w:fldCharType="begin">
                <w:ffData>
                  <w:name w:val=""/>
                  <w:enabled/>
                  <w:calcOnExit w:val="0"/>
                  <w:checkBox>
                    <w:sizeAuto/>
                    <w:default w:val="0"/>
                  </w:checkBox>
                </w:ffData>
              </w:fldChar>
            </w:r>
            <w:r w:rsidRPr="000F141B">
              <w:rPr>
                <w:rFonts w:ascii="Times New Roman" w:eastAsia="Times New Roman" w:hAnsi="Times New Roman" w:cs="Times New Roman"/>
                <w:lang w:val="sr-Cyrl-RS"/>
              </w:rPr>
              <w:instrText xml:space="preserve"> FORMCHECKBOX </w:instrText>
            </w:r>
            <w:r w:rsidRPr="000F141B">
              <w:rPr>
                <w:rFonts w:ascii="Times New Roman" w:eastAsia="Times New Roman" w:hAnsi="Times New Roman" w:cs="Times New Roman"/>
                <w:lang w:val="sr-Cyrl-RS"/>
              </w:rPr>
            </w:r>
            <w:r w:rsidRPr="000F141B">
              <w:rPr>
                <w:rFonts w:ascii="Times New Roman" w:eastAsia="Times New Roman" w:hAnsi="Times New Roman" w:cs="Times New Roman"/>
                <w:lang w:val="sr-Cyrl-RS"/>
              </w:rPr>
              <w:fldChar w:fldCharType="separate"/>
            </w:r>
            <w:r w:rsidRPr="000F141B">
              <w:rPr>
                <w:rFonts w:ascii="Times New Roman" w:eastAsia="Times New Roman" w:hAnsi="Times New Roman" w:cs="Times New Roman"/>
                <w:lang w:val="sr-Cyrl-RS"/>
              </w:rPr>
              <w:fldChar w:fldCharType="end"/>
            </w:r>
            <w:r w:rsidRPr="000F141B">
              <w:rPr>
                <w:rFonts w:ascii="Times New Roman" w:eastAsia="Times New Roman" w:hAnsi="Times New Roman" w:cs="Times New Roman"/>
                <w:lang w:val="sr-Cyrl-RS"/>
              </w:rPr>
              <w:t xml:space="preserve"> </w:t>
            </w:r>
            <w:r w:rsidRPr="000F141B">
              <w:rPr>
                <w:rFonts w:ascii="Times New Roman" w:eastAsia="Times New Roman" w:hAnsi="Times New Roman" w:cs="Times New Roman"/>
                <w:sz w:val="18"/>
                <w:szCs w:val="18"/>
                <w:lang w:val="sr-Cyrl-RS"/>
              </w:rPr>
              <w:t xml:space="preserve">Радна дозвола за оспособљавање и усавршавање-Work permit for training and advanced training </w:t>
            </w:r>
          </w:p>
        </w:tc>
      </w:tr>
      <w:tr w:rsidR="000F141B" w:rsidRPr="000F141B" w:rsidTr="000F141B">
        <w:trPr>
          <w:gridBefore w:val="1"/>
          <w:wBefore w:w="34" w:type="dxa"/>
          <w:trHeight w:val="42"/>
        </w:trPr>
        <w:tc>
          <w:tcPr>
            <w:tcW w:w="493" w:type="dxa"/>
            <w:gridSpan w:val="2"/>
            <w:tcBorders>
              <w:top w:val="nil"/>
              <w:left w:val="nil"/>
              <w:bottom w:val="nil"/>
              <w:right w:val="nil"/>
            </w:tcBorders>
            <w:vAlign w:val="center"/>
          </w:tcPr>
          <w:p w:rsidR="000F141B" w:rsidRPr="000F141B" w:rsidRDefault="000F141B" w:rsidP="000F141B">
            <w:pPr>
              <w:spacing w:after="0" w:line="240" w:lineRule="auto"/>
              <w:rPr>
                <w:rFonts w:ascii="Times New Roman" w:eastAsia="Times New Roman" w:hAnsi="Times New Roman" w:cs="Times New Roman"/>
                <w:sz w:val="20"/>
                <w:szCs w:val="20"/>
                <w:lang w:val="sr-Cyrl-RS"/>
              </w:rPr>
            </w:pPr>
          </w:p>
        </w:tc>
        <w:tc>
          <w:tcPr>
            <w:tcW w:w="9726" w:type="dxa"/>
            <w:gridSpan w:val="13"/>
            <w:tcBorders>
              <w:top w:val="nil"/>
              <w:left w:val="nil"/>
              <w:bottom w:val="nil"/>
              <w:right w:val="nil"/>
            </w:tcBorders>
            <w:vAlign w:val="center"/>
          </w:tcPr>
          <w:p w:rsidR="000F141B" w:rsidRPr="000F141B" w:rsidRDefault="000F141B" w:rsidP="000F141B">
            <w:pPr>
              <w:spacing w:after="0" w:line="240" w:lineRule="auto"/>
              <w:rPr>
                <w:rFonts w:ascii="Times New Roman" w:eastAsia="Times New Roman" w:hAnsi="Times New Roman" w:cs="Times New Roman"/>
                <w:sz w:val="24"/>
                <w:szCs w:val="24"/>
                <w:lang w:val="sr-Cyrl-RS"/>
              </w:rPr>
            </w:pPr>
          </w:p>
        </w:tc>
        <w:tc>
          <w:tcPr>
            <w:tcW w:w="236" w:type="dxa"/>
            <w:tcBorders>
              <w:top w:val="nil"/>
              <w:left w:val="nil"/>
              <w:bottom w:val="nil"/>
              <w:right w:val="nil"/>
            </w:tcBorders>
            <w:vAlign w:val="center"/>
          </w:tcPr>
          <w:p w:rsidR="000F141B" w:rsidRPr="000F141B" w:rsidRDefault="000F141B" w:rsidP="000F141B">
            <w:pPr>
              <w:spacing w:after="0" w:line="240" w:lineRule="auto"/>
              <w:rPr>
                <w:rFonts w:ascii="Times New Roman" w:eastAsia="Times New Roman" w:hAnsi="Times New Roman" w:cs="Times New Roman"/>
                <w:sz w:val="24"/>
                <w:szCs w:val="24"/>
                <w:lang w:val="sr-Cyrl-RS"/>
              </w:rPr>
            </w:pPr>
          </w:p>
        </w:tc>
      </w:tr>
      <w:tr w:rsidR="000F141B" w:rsidRPr="000F141B" w:rsidTr="000F141B">
        <w:trPr>
          <w:gridBefore w:val="1"/>
          <w:wBefore w:w="34" w:type="dxa"/>
          <w:trHeight w:val="52"/>
        </w:trPr>
        <w:tc>
          <w:tcPr>
            <w:tcW w:w="599" w:type="dxa"/>
            <w:gridSpan w:val="4"/>
            <w:tcBorders>
              <w:top w:val="nil"/>
              <w:left w:val="nil"/>
              <w:bottom w:val="nil"/>
              <w:right w:val="nil"/>
            </w:tcBorders>
            <w:vAlign w:val="center"/>
          </w:tcPr>
          <w:tbl>
            <w:tblPr>
              <w:tblW w:w="1088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195"/>
              <w:gridCol w:w="3187"/>
              <w:gridCol w:w="6687"/>
            </w:tblGrid>
            <w:tr w:rsidR="000F141B" w:rsidRPr="000F141B" w:rsidTr="005E2033">
              <w:trPr>
                <w:trHeight w:val="42"/>
              </w:trPr>
              <w:tc>
                <w:tcPr>
                  <w:tcW w:w="813" w:type="dxa"/>
                  <w:tcBorders>
                    <w:top w:val="nil"/>
                    <w:left w:val="nil"/>
                    <w:bottom w:val="nil"/>
                    <w:right w:val="nil"/>
                  </w:tcBorders>
                  <w:vAlign w:val="center"/>
                </w:tcPr>
                <w:p w:rsidR="000F141B" w:rsidRPr="000F141B" w:rsidRDefault="000F141B" w:rsidP="000F141B">
                  <w:pPr>
                    <w:framePr w:hSpace="180" w:wrap="around" w:vAnchor="text" w:hAnchor="margin" w:x="-34" w:y="16"/>
                    <w:spacing w:after="0" w:line="240" w:lineRule="auto"/>
                    <w:suppressOverlap/>
                    <w:rPr>
                      <w:rFonts w:ascii="Times New Roman" w:eastAsia="Times New Roman" w:hAnsi="Times New Roman" w:cs="Times New Roman"/>
                      <w:sz w:val="20"/>
                      <w:szCs w:val="20"/>
                      <w:lang w:val="sr-Cyrl-RS"/>
                    </w:rPr>
                  </w:pPr>
                </w:p>
                <w:p w:rsidR="000F141B" w:rsidRPr="000F141B" w:rsidRDefault="000F141B" w:rsidP="000F141B">
                  <w:pPr>
                    <w:framePr w:hSpace="180" w:wrap="around" w:vAnchor="text" w:hAnchor="margin" w:x="-34" w:y="16"/>
                    <w:spacing w:after="0" w:line="240" w:lineRule="auto"/>
                    <w:suppressOverlap/>
                    <w:rPr>
                      <w:rFonts w:ascii="Times New Roman" w:eastAsia="Times New Roman" w:hAnsi="Times New Roman" w:cs="Times New Roman"/>
                      <w:sz w:val="20"/>
                      <w:szCs w:val="20"/>
                      <w:lang w:val="sr-Cyrl-RS"/>
                    </w:rPr>
                  </w:pPr>
                  <w:r w:rsidRPr="000F141B">
                    <w:rPr>
                      <w:rFonts w:ascii="Times New Roman" w:eastAsia="Times New Roman" w:hAnsi="Times New Roman" w:cs="Times New Roman"/>
                      <w:sz w:val="20"/>
                      <w:szCs w:val="20"/>
                      <w:lang w:val="sr-Cyrl-RS"/>
                    </w:rPr>
                    <w:t xml:space="preserve">У            </w:t>
                  </w:r>
                </w:p>
                <w:p w:rsidR="000F141B" w:rsidRPr="000F141B" w:rsidRDefault="000F141B" w:rsidP="000F141B">
                  <w:pPr>
                    <w:framePr w:hSpace="180" w:wrap="around" w:vAnchor="text" w:hAnchor="margin" w:x="-34" w:y="16"/>
                    <w:spacing w:after="0" w:line="240" w:lineRule="auto"/>
                    <w:suppressOverlap/>
                    <w:rPr>
                      <w:rFonts w:ascii="Times New Roman" w:eastAsia="Times New Roman" w:hAnsi="Times New Roman" w:cs="Times New Roman"/>
                      <w:sz w:val="20"/>
                      <w:szCs w:val="20"/>
                      <w:lang w:val="sr-Cyrl-RS"/>
                    </w:rPr>
                  </w:pPr>
                  <w:r w:rsidRPr="000F141B">
                    <w:rPr>
                      <w:rFonts w:ascii="Times New Roman" w:eastAsia="Times New Roman" w:hAnsi="Times New Roman" w:cs="Times New Roman"/>
                      <w:sz w:val="20"/>
                      <w:szCs w:val="20"/>
                      <w:lang w:val="sr-Cyrl-RS"/>
                    </w:rPr>
                    <w:t>In</w:t>
                  </w:r>
                </w:p>
              </w:tc>
              <w:tc>
                <w:tcPr>
                  <w:tcW w:w="10069" w:type="dxa"/>
                  <w:gridSpan w:val="3"/>
                  <w:tcBorders>
                    <w:top w:val="nil"/>
                    <w:left w:val="nil"/>
                    <w:bottom w:val="nil"/>
                    <w:right w:val="nil"/>
                  </w:tcBorders>
                  <w:vAlign w:val="center"/>
                </w:tcPr>
                <w:p w:rsidR="000F141B" w:rsidRPr="000F141B" w:rsidRDefault="000F141B" w:rsidP="000F141B">
                  <w:pPr>
                    <w:framePr w:hSpace="180" w:wrap="around" w:vAnchor="text" w:hAnchor="margin" w:x="-34" w:y="16"/>
                    <w:spacing w:after="0" w:line="240" w:lineRule="auto"/>
                    <w:suppressOverlap/>
                    <w:rPr>
                      <w:rFonts w:ascii="Times New Roman" w:eastAsia="Times New Roman" w:hAnsi="Times New Roman" w:cs="Times New Roman"/>
                      <w:b/>
                      <w:sz w:val="16"/>
                      <w:szCs w:val="16"/>
                      <w:lang w:val="sr-Cyrl-RS"/>
                    </w:rPr>
                  </w:pPr>
                </w:p>
                <w:p w:rsidR="000F141B" w:rsidRPr="000F141B" w:rsidRDefault="000F141B" w:rsidP="000F141B">
                  <w:pPr>
                    <w:framePr w:hSpace="180" w:wrap="around" w:vAnchor="text" w:hAnchor="margin" w:x="-34" w:y="16"/>
                    <w:spacing w:after="0" w:line="240" w:lineRule="auto"/>
                    <w:suppressOverlap/>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fldChar w:fldCharType="begin">
                      <w:ffData>
                        <w:name w:val="Text30"/>
                        <w:enabled/>
                        <w:calcOnExit w:val="0"/>
                        <w:textInput/>
                      </w:ffData>
                    </w:fldChar>
                  </w:r>
                  <w:r w:rsidRPr="000F141B">
                    <w:rPr>
                      <w:rFonts w:ascii="Times New Roman" w:eastAsia="Times New Roman" w:hAnsi="Times New Roman" w:cs="Times New Roman"/>
                      <w:sz w:val="24"/>
                      <w:szCs w:val="24"/>
                      <w:lang w:val="sr-Cyrl-RS"/>
                    </w:rPr>
                    <w:instrText xml:space="preserve"> FORMTEXT </w:instrText>
                  </w:r>
                  <w:r w:rsidRPr="000F141B">
                    <w:rPr>
                      <w:rFonts w:ascii="Times New Roman" w:eastAsia="Times New Roman" w:hAnsi="Times New Roman" w:cs="Times New Roman"/>
                      <w:sz w:val="24"/>
                      <w:szCs w:val="24"/>
                      <w:lang w:val="sr-Cyrl-RS"/>
                    </w:rPr>
                  </w:r>
                  <w:r w:rsidRPr="000F141B">
                    <w:rPr>
                      <w:rFonts w:ascii="Times New Roman" w:eastAsia="Times New Roman" w:hAnsi="Times New Roman" w:cs="Times New Roman"/>
                      <w:sz w:val="24"/>
                      <w:szCs w:val="24"/>
                      <w:lang w:val="sr-Cyrl-RS"/>
                    </w:rPr>
                    <w:fldChar w:fldCharType="separate"/>
                  </w:r>
                  <w:r w:rsidRPr="000F141B">
                    <w:rPr>
                      <w:rFonts w:ascii="Times New Roman" w:eastAsia="Times New Roman" w:hAnsi="Times New Roman" w:cs="Times New Roman"/>
                      <w:noProof/>
                      <w:sz w:val="24"/>
                      <w:szCs w:val="24"/>
                      <w:lang w:val="sr-Cyrl-RS"/>
                    </w:rPr>
                    <w:t> </w:t>
                  </w:r>
                  <w:r w:rsidRPr="000F141B">
                    <w:rPr>
                      <w:rFonts w:ascii="Times New Roman" w:eastAsia="Times New Roman" w:hAnsi="Times New Roman" w:cs="Times New Roman"/>
                      <w:noProof/>
                      <w:sz w:val="24"/>
                      <w:szCs w:val="24"/>
                      <w:lang w:val="sr-Cyrl-RS"/>
                    </w:rPr>
                    <w:t> </w:t>
                  </w:r>
                  <w:r w:rsidRPr="000F141B">
                    <w:rPr>
                      <w:rFonts w:ascii="Times New Roman" w:eastAsia="Times New Roman" w:hAnsi="Times New Roman" w:cs="Times New Roman"/>
                      <w:noProof/>
                      <w:sz w:val="24"/>
                      <w:szCs w:val="24"/>
                      <w:lang w:val="sr-Cyrl-RS"/>
                    </w:rPr>
                    <w:t> </w:t>
                  </w:r>
                  <w:r w:rsidRPr="000F141B">
                    <w:rPr>
                      <w:rFonts w:ascii="Times New Roman" w:eastAsia="Times New Roman" w:hAnsi="Times New Roman" w:cs="Times New Roman"/>
                      <w:noProof/>
                      <w:sz w:val="24"/>
                      <w:szCs w:val="24"/>
                      <w:lang w:val="sr-Cyrl-RS"/>
                    </w:rPr>
                    <w:t> </w:t>
                  </w:r>
                  <w:r w:rsidRPr="000F141B">
                    <w:rPr>
                      <w:rFonts w:ascii="Times New Roman" w:eastAsia="Times New Roman" w:hAnsi="Times New Roman" w:cs="Times New Roman"/>
                      <w:noProof/>
                      <w:sz w:val="24"/>
                      <w:szCs w:val="24"/>
                      <w:lang w:val="sr-Cyrl-RS"/>
                    </w:rPr>
                    <w:t> </w:t>
                  </w:r>
                  <w:r w:rsidRPr="000F141B">
                    <w:rPr>
                      <w:rFonts w:ascii="Times New Roman" w:eastAsia="Times New Roman" w:hAnsi="Times New Roman" w:cs="Times New Roman"/>
                      <w:sz w:val="24"/>
                      <w:szCs w:val="24"/>
                      <w:lang w:val="sr-Cyrl-RS"/>
                    </w:rPr>
                    <w:fldChar w:fldCharType="end"/>
                  </w:r>
                </w:p>
              </w:tc>
            </w:tr>
            <w:tr w:rsidR="000F141B" w:rsidRPr="000F141B" w:rsidTr="005E2033">
              <w:trPr>
                <w:gridAfter w:val="1"/>
                <w:wAfter w:w="6687" w:type="dxa"/>
                <w:trHeight w:val="52"/>
              </w:trPr>
              <w:tc>
                <w:tcPr>
                  <w:tcW w:w="1008" w:type="dxa"/>
                  <w:gridSpan w:val="2"/>
                  <w:tcBorders>
                    <w:top w:val="nil"/>
                    <w:left w:val="nil"/>
                    <w:bottom w:val="nil"/>
                    <w:right w:val="nil"/>
                  </w:tcBorders>
                  <w:vAlign w:val="center"/>
                </w:tcPr>
                <w:p w:rsidR="000F141B" w:rsidRPr="000F141B" w:rsidRDefault="000F141B" w:rsidP="000F141B">
                  <w:pPr>
                    <w:framePr w:hSpace="180" w:wrap="around" w:vAnchor="text" w:hAnchor="margin" w:x="-34" w:y="16"/>
                    <w:spacing w:after="0" w:line="240" w:lineRule="auto"/>
                    <w:suppressOverlap/>
                    <w:rPr>
                      <w:rFonts w:ascii="Times New Roman" w:eastAsia="Times New Roman" w:hAnsi="Times New Roman" w:cs="Times New Roman"/>
                      <w:sz w:val="20"/>
                      <w:szCs w:val="20"/>
                      <w:lang w:val="sr-Cyrl-RS"/>
                    </w:rPr>
                  </w:pPr>
                  <w:r w:rsidRPr="000F141B">
                    <w:rPr>
                      <w:rFonts w:ascii="Times New Roman" w:eastAsia="Times New Roman" w:hAnsi="Times New Roman" w:cs="Times New Roman"/>
                      <w:sz w:val="20"/>
                      <w:szCs w:val="20"/>
                      <w:lang w:val="sr-Cyrl-RS"/>
                    </w:rPr>
                    <w:t>Дана</w:t>
                  </w:r>
                </w:p>
                <w:p w:rsidR="000F141B" w:rsidRPr="000F141B" w:rsidRDefault="000F141B" w:rsidP="000F141B">
                  <w:pPr>
                    <w:framePr w:hSpace="180" w:wrap="around" w:vAnchor="text" w:hAnchor="margin" w:x="-34" w:y="16"/>
                    <w:spacing w:after="0" w:line="240" w:lineRule="auto"/>
                    <w:suppressOverlap/>
                    <w:rPr>
                      <w:rFonts w:ascii="Times New Roman" w:eastAsia="Times New Roman" w:hAnsi="Times New Roman" w:cs="Times New Roman"/>
                      <w:sz w:val="20"/>
                      <w:szCs w:val="20"/>
                      <w:lang w:val="sr-Cyrl-RS"/>
                    </w:rPr>
                  </w:pPr>
                  <w:r w:rsidRPr="000F141B">
                    <w:rPr>
                      <w:rFonts w:ascii="Times New Roman" w:eastAsia="Times New Roman" w:hAnsi="Times New Roman" w:cs="Times New Roman"/>
                      <w:sz w:val="20"/>
                      <w:szCs w:val="20"/>
                      <w:lang w:val="sr-Cyrl-RS"/>
                    </w:rPr>
                    <w:t>Date</w:t>
                  </w:r>
                </w:p>
              </w:tc>
              <w:tc>
                <w:tcPr>
                  <w:tcW w:w="3187" w:type="dxa"/>
                  <w:tcBorders>
                    <w:top w:val="nil"/>
                    <w:left w:val="nil"/>
                    <w:bottom w:val="nil"/>
                    <w:right w:val="nil"/>
                  </w:tcBorders>
                  <w:vAlign w:val="center"/>
                </w:tcPr>
                <w:p w:rsidR="000F141B" w:rsidRPr="000F141B" w:rsidRDefault="000F141B" w:rsidP="000F141B">
                  <w:pPr>
                    <w:framePr w:hSpace="180" w:wrap="around" w:vAnchor="text" w:hAnchor="margin" w:x="-34" w:y="16"/>
                    <w:spacing w:after="0" w:line="240" w:lineRule="auto"/>
                    <w:suppressOverlap/>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fldChar w:fldCharType="begin">
                      <w:ffData>
                        <w:name w:val="Text31"/>
                        <w:enabled/>
                        <w:calcOnExit w:val="0"/>
                        <w:textInput/>
                      </w:ffData>
                    </w:fldChar>
                  </w:r>
                  <w:r w:rsidRPr="000F141B">
                    <w:rPr>
                      <w:rFonts w:ascii="Times New Roman" w:eastAsia="Times New Roman" w:hAnsi="Times New Roman" w:cs="Times New Roman"/>
                      <w:sz w:val="24"/>
                      <w:szCs w:val="24"/>
                      <w:lang w:val="sr-Cyrl-RS"/>
                    </w:rPr>
                    <w:instrText xml:space="preserve"> FORMTEXT </w:instrText>
                  </w:r>
                  <w:r w:rsidRPr="000F141B">
                    <w:rPr>
                      <w:rFonts w:ascii="Times New Roman" w:eastAsia="Times New Roman" w:hAnsi="Times New Roman" w:cs="Times New Roman"/>
                      <w:sz w:val="24"/>
                      <w:szCs w:val="24"/>
                      <w:lang w:val="sr-Cyrl-RS"/>
                    </w:rPr>
                  </w:r>
                  <w:r w:rsidRPr="000F141B">
                    <w:rPr>
                      <w:rFonts w:ascii="Times New Roman" w:eastAsia="Times New Roman" w:hAnsi="Times New Roman" w:cs="Times New Roman"/>
                      <w:sz w:val="24"/>
                      <w:szCs w:val="24"/>
                      <w:lang w:val="sr-Cyrl-RS"/>
                    </w:rPr>
                    <w:fldChar w:fldCharType="separate"/>
                  </w:r>
                  <w:r w:rsidRPr="000F141B">
                    <w:rPr>
                      <w:rFonts w:ascii="Times New Roman" w:eastAsia="Times New Roman" w:hAnsi="Times New Roman" w:cs="Times New Roman"/>
                      <w:noProof/>
                      <w:sz w:val="24"/>
                      <w:szCs w:val="24"/>
                      <w:lang w:val="sr-Cyrl-RS"/>
                    </w:rPr>
                    <w:t> </w:t>
                  </w:r>
                  <w:r w:rsidRPr="000F141B">
                    <w:rPr>
                      <w:rFonts w:ascii="Times New Roman" w:eastAsia="Times New Roman" w:hAnsi="Times New Roman" w:cs="Times New Roman"/>
                      <w:noProof/>
                      <w:sz w:val="24"/>
                      <w:szCs w:val="24"/>
                      <w:lang w:val="sr-Cyrl-RS"/>
                    </w:rPr>
                    <w:t> </w:t>
                  </w:r>
                  <w:r w:rsidRPr="000F141B">
                    <w:rPr>
                      <w:rFonts w:ascii="Times New Roman" w:eastAsia="Times New Roman" w:hAnsi="Times New Roman" w:cs="Times New Roman"/>
                      <w:noProof/>
                      <w:sz w:val="24"/>
                      <w:szCs w:val="24"/>
                      <w:lang w:val="sr-Cyrl-RS"/>
                    </w:rPr>
                    <w:t> </w:t>
                  </w:r>
                  <w:r w:rsidRPr="000F141B">
                    <w:rPr>
                      <w:rFonts w:ascii="Times New Roman" w:eastAsia="Times New Roman" w:hAnsi="Times New Roman" w:cs="Times New Roman"/>
                      <w:noProof/>
                      <w:sz w:val="24"/>
                      <w:szCs w:val="24"/>
                      <w:lang w:val="sr-Cyrl-RS"/>
                    </w:rPr>
                    <w:t> </w:t>
                  </w:r>
                  <w:r w:rsidRPr="000F141B">
                    <w:rPr>
                      <w:rFonts w:ascii="Times New Roman" w:eastAsia="Times New Roman" w:hAnsi="Times New Roman" w:cs="Times New Roman"/>
                      <w:noProof/>
                      <w:sz w:val="24"/>
                      <w:szCs w:val="24"/>
                      <w:lang w:val="sr-Cyrl-RS"/>
                    </w:rPr>
                    <w:t> </w:t>
                  </w:r>
                  <w:r w:rsidRPr="000F141B">
                    <w:rPr>
                      <w:rFonts w:ascii="Times New Roman" w:eastAsia="Times New Roman" w:hAnsi="Times New Roman" w:cs="Times New Roman"/>
                      <w:sz w:val="24"/>
                      <w:szCs w:val="24"/>
                      <w:lang w:val="sr-Cyrl-RS"/>
                    </w:rPr>
                    <w:fldChar w:fldCharType="end"/>
                  </w:r>
                </w:p>
              </w:tc>
            </w:tr>
          </w:tbl>
          <w:p w:rsidR="000F141B" w:rsidRPr="000F141B" w:rsidRDefault="000F141B" w:rsidP="000F141B">
            <w:pPr>
              <w:spacing w:after="0" w:line="240" w:lineRule="auto"/>
              <w:rPr>
                <w:rFonts w:ascii="Times New Roman" w:eastAsia="Times New Roman" w:hAnsi="Times New Roman" w:cs="Times New Roman"/>
                <w:sz w:val="20"/>
                <w:szCs w:val="20"/>
                <w:lang w:val="sr-Cyrl-RS"/>
              </w:rPr>
            </w:pPr>
          </w:p>
        </w:tc>
        <w:tc>
          <w:tcPr>
            <w:tcW w:w="3800" w:type="dxa"/>
            <w:gridSpan w:val="2"/>
            <w:tcBorders>
              <w:top w:val="nil"/>
              <w:left w:val="nil"/>
              <w:bottom w:val="nil"/>
              <w:right w:val="nil"/>
            </w:tcBorders>
            <w:vAlign w:val="center"/>
          </w:tcPr>
          <w:p w:rsidR="000F141B" w:rsidRPr="000F141B" w:rsidRDefault="000F141B" w:rsidP="000F141B">
            <w:pPr>
              <w:spacing w:after="0" w:line="240" w:lineRule="auto"/>
              <w:rPr>
                <w:rFonts w:ascii="Times New Roman" w:eastAsia="Times New Roman" w:hAnsi="Times New Roman" w:cs="Times New Roman"/>
                <w:sz w:val="24"/>
                <w:szCs w:val="24"/>
                <w:lang w:val="sr-Cyrl-RS"/>
              </w:rPr>
            </w:pPr>
          </w:p>
        </w:tc>
        <w:tc>
          <w:tcPr>
            <w:tcW w:w="2078" w:type="dxa"/>
            <w:gridSpan w:val="4"/>
            <w:tcBorders>
              <w:top w:val="nil"/>
              <w:left w:val="nil"/>
              <w:bottom w:val="nil"/>
              <w:right w:val="nil"/>
            </w:tcBorders>
          </w:tcPr>
          <w:p w:rsidR="000F141B" w:rsidRPr="000F141B" w:rsidRDefault="000F141B" w:rsidP="000F141B">
            <w:pPr>
              <w:spacing w:after="0" w:line="240" w:lineRule="auto"/>
              <w:jc w:val="center"/>
              <w:rPr>
                <w:rFonts w:ascii="Times New Roman" w:eastAsia="Times New Roman" w:hAnsi="Times New Roman" w:cs="Times New Roman"/>
                <w:sz w:val="16"/>
                <w:szCs w:val="16"/>
                <w:lang w:val="sr-Cyrl-RS"/>
              </w:rPr>
            </w:pPr>
          </w:p>
        </w:tc>
        <w:tc>
          <w:tcPr>
            <w:tcW w:w="3742" w:type="dxa"/>
            <w:gridSpan w:val="5"/>
            <w:tcBorders>
              <w:top w:val="single" w:sz="4" w:space="0" w:color="auto"/>
              <w:left w:val="nil"/>
              <w:bottom w:val="nil"/>
              <w:right w:val="nil"/>
            </w:tcBorders>
          </w:tcPr>
          <w:p w:rsidR="000F141B" w:rsidRPr="000F141B" w:rsidRDefault="000F141B" w:rsidP="000F141B">
            <w:pPr>
              <w:spacing w:after="0" w:line="240" w:lineRule="auto"/>
              <w:jc w:val="center"/>
              <w:rPr>
                <w:rFonts w:ascii="Times New Roman" w:eastAsia="Times New Roman" w:hAnsi="Times New Roman" w:cs="Times New Roman"/>
                <w:sz w:val="16"/>
                <w:szCs w:val="16"/>
                <w:lang w:val="sr-Cyrl-RS"/>
              </w:rPr>
            </w:pPr>
            <w:r w:rsidRPr="000F141B">
              <w:rPr>
                <w:rFonts w:ascii="Times New Roman" w:eastAsia="Times New Roman" w:hAnsi="Times New Roman" w:cs="Times New Roman"/>
                <w:sz w:val="16"/>
                <w:szCs w:val="16"/>
                <w:lang w:val="sr-Cyrl-RS"/>
              </w:rPr>
              <w:t>Потпис подносиоца захтева – послодавца</w:t>
            </w:r>
          </w:p>
          <w:p w:rsidR="000F141B" w:rsidRPr="000F141B" w:rsidRDefault="000F141B" w:rsidP="000F141B">
            <w:pPr>
              <w:spacing w:after="0" w:line="240" w:lineRule="auto"/>
              <w:jc w:val="center"/>
              <w:rPr>
                <w:rFonts w:ascii="Times New Roman" w:eastAsia="Times New Roman" w:hAnsi="Times New Roman" w:cs="Times New Roman"/>
                <w:sz w:val="16"/>
                <w:szCs w:val="16"/>
                <w:lang w:val="sr-Cyrl-RS"/>
              </w:rPr>
            </w:pPr>
            <w:r w:rsidRPr="000F141B">
              <w:rPr>
                <w:rFonts w:ascii="Times New Roman" w:eastAsia="Times New Roman" w:hAnsi="Times New Roman" w:cs="Times New Roman"/>
                <w:sz w:val="16"/>
                <w:szCs w:val="16"/>
                <w:lang w:val="sr-Cyrl-RS"/>
              </w:rPr>
              <w:t>Signature of the applicant - employer</w:t>
            </w:r>
          </w:p>
        </w:tc>
        <w:tc>
          <w:tcPr>
            <w:tcW w:w="236" w:type="dxa"/>
            <w:tcBorders>
              <w:top w:val="nil"/>
              <w:left w:val="nil"/>
              <w:bottom w:val="nil"/>
              <w:right w:val="nil"/>
            </w:tcBorders>
          </w:tcPr>
          <w:p w:rsidR="000F141B" w:rsidRPr="000F141B" w:rsidRDefault="000F141B" w:rsidP="000F141B">
            <w:pPr>
              <w:spacing w:after="0" w:line="240" w:lineRule="auto"/>
              <w:jc w:val="center"/>
              <w:rPr>
                <w:rFonts w:ascii="Times New Roman" w:eastAsia="Times New Roman" w:hAnsi="Times New Roman" w:cs="Times New Roman"/>
                <w:sz w:val="16"/>
                <w:szCs w:val="16"/>
                <w:lang w:val="sr-Cyrl-RS"/>
              </w:rPr>
            </w:pPr>
          </w:p>
        </w:tc>
      </w:tr>
    </w:tbl>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0F141B" w:rsidRDefault="000F141B" w:rsidP="000F141B">
      <w:pPr>
        <w:spacing w:after="0" w:line="240" w:lineRule="auto"/>
        <w:jc w:val="both"/>
        <w:rPr>
          <w:rFonts w:ascii="Times New Roman" w:eastAsia="Times New Roman" w:hAnsi="Times New Roman" w:cs="Times New Roman"/>
          <w:sz w:val="20"/>
          <w:szCs w:val="20"/>
          <w:lang w:val="sr-Cyrl-RS"/>
        </w:rPr>
      </w:pPr>
      <w:r w:rsidRPr="000F141B">
        <w:rPr>
          <w:rFonts w:ascii="Times New Roman" w:eastAsia="Times New Roman" w:hAnsi="Times New Roman" w:cs="Times New Roman"/>
          <w:sz w:val="20"/>
          <w:szCs w:val="20"/>
          <w:lang w:val="sr-Cyrl-RS"/>
        </w:rPr>
        <w:t>Докази прописани за издавање радне дозволе за коју је послодавац поднео захтев достављају се надлежној организацији за послове запошљавања електронским путем.</w:t>
      </w:r>
    </w:p>
    <w:p w:rsidR="000F141B" w:rsidRPr="000F141B" w:rsidRDefault="000F141B" w:rsidP="000F141B">
      <w:pPr>
        <w:spacing w:after="0" w:line="240" w:lineRule="auto"/>
        <w:jc w:val="both"/>
        <w:rPr>
          <w:rFonts w:ascii="Times New Roman" w:eastAsia="Times New Roman" w:hAnsi="Times New Roman" w:cs="Times New Roman"/>
          <w:sz w:val="18"/>
          <w:szCs w:val="18"/>
          <w:lang w:val="sr-Cyrl-RS"/>
        </w:rPr>
      </w:pPr>
      <w:r w:rsidRPr="000F141B">
        <w:rPr>
          <w:rFonts w:ascii="Times New Roman" w:eastAsia="Times New Roman" w:hAnsi="Times New Roman" w:cs="Times New Roman"/>
          <w:sz w:val="20"/>
          <w:szCs w:val="20"/>
          <w:lang w:val="sr-Cyrl-RS"/>
        </w:rPr>
        <w:t>Evidence required for the purpose of work permit issuance, for which the employer submits an application, shall be submitted to the competent employment organization electronically</w:t>
      </w:r>
      <w:r w:rsidRPr="000F141B">
        <w:rPr>
          <w:rFonts w:ascii="Times New Roman" w:eastAsia="Times New Roman" w:hAnsi="Times New Roman" w:cs="Times New Roman"/>
          <w:sz w:val="18"/>
          <w:szCs w:val="18"/>
          <w:lang w:val="sr-Cyrl-RS"/>
        </w:rPr>
        <w:t>.</w:t>
      </w:r>
    </w:p>
    <w:p w:rsidR="000F141B" w:rsidRPr="000F141B" w:rsidRDefault="000F141B" w:rsidP="000F141B">
      <w:pPr>
        <w:spacing w:after="0" w:line="240" w:lineRule="auto"/>
        <w:jc w:val="right"/>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lastRenderedPageBreak/>
        <w:t>ПРИЛОГ 1.</w:t>
      </w: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spacing w:after="0"/>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 xml:space="preserve">Приликом подношења захтева за одобрење привременог боравка </w:t>
      </w:r>
      <w:r w:rsidRPr="000F141B">
        <w:rPr>
          <w:rFonts w:ascii="Times New Roman" w:eastAsia="Times New Roman" w:hAnsi="Times New Roman" w:cs="Times New Roman"/>
          <w:b/>
          <w:sz w:val="24"/>
          <w:szCs w:val="24"/>
          <w:lang w:val="sr-Cyrl-RS"/>
        </w:rPr>
        <w:t>по основу запошљавања, односно професионалног ангажовања у спортском клубу и радне дозволе за запошљавање</w:t>
      </w:r>
      <w:r w:rsidRPr="000F141B">
        <w:rPr>
          <w:rFonts w:ascii="Times New Roman" w:eastAsia="Times New Roman" w:hAnsi="Times New Roman" w:cs="Times New Roman"/>
          <w:sz w:val="24"/>
          <w:szCs w:val="24"/>
          <w:lang w:val="sr-Cyrl-RS"/>
        </w:rPr>
        <w:t xml:space="preserve"> прибавља се, односно странац и послодавац прилажу:</w:t>
      </w: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numPr>
          <w:ilvl w:val="0"/>
          <w:numId w:val="19"/>
        </w:numPr>
        <w:spacing w:after="0" w:line="240" w:lineRule="auto"/>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важећу  путну исправу странца*;</w:t>
      </w:r>
    </w:p>
    <w:p w:rsidR="000F141B" w:rsidRPr="000F141B" w:rsidRDefault="000F141B" w:rsidP="000F141B">
      <w:pPr>
        <w:numPr>
          <w:ilvl w:val="0"/>
          <w:numId w:val="19"/>
        </w:numPr>
        <w:spacing w:after="0" w:line="240" w:lineRule="auto"/>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доказ о средствима за издржавање током планираног боравка*;</w:t>
      </w:r>
    </w:p>
    <w:p w:rsidR="000F141B" w:rsidRPr="000F141B" w:rsidRDefault="000F141B" w:rsidP="000F141B">
      <w:pPr>
        <w:numPr>
          <w:ilvl w:val="0"/>
          <w:numId w:val="19"/>
        </w:numPr>
        <w:spacing w:after="0" w:line="240" w:lineRule="auto"/>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пријава боравишта или адресе становања у Републици Србији*;</w:t>
      </w:r>
    </w:p>
    <w:p w:rsidR="000F141B" w:rsidRPr="000F141B" w:rsidRDefault="000F141B" w:rsidP="000F141B">
      <w:pPr>
        <w:numPr>
          <w:ilvl w:val="0"/>
          <w:numId w:val="19"/>
        </w:numPr>
        <w:spacing w:after="0" w:line="240" w:lineRule="auto"/>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доказ о здравственом осигурању током планираног боравка*;</w:t>
      </w:r>
    </w:p>
    <w:p w:rsidR="000F141B" w:rsidRPr="000F141B" w:rsidRDefault="000F141B" w:rsidP="000F141B">
      <w:pPr>
        <w:numPr>
          <w:ilvl w:val="0"/>
          <w:numId w:val="19"/>
        </w:numPr>
        <w:spacing w:after="0" w:line="240" w:lineRule="auto"/>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доказ о уплаћеној административној такси за привремени боравак*;</w:t>
      </w:r>
    </w:p>
    <w:p w:rsidR="000F141B" w:rsidRPr="000F141B" w:rsidRDefault="000F141B" w:rsidP="000F141B">
      <w:pPr>
        <w:numPr>
          <w:ilvl w:val="0"/>
          <w:numId w:val="19"/>
        </w:numPr>
        <w:spacing w:after="0" w:line="240" w:lineRule="auto"/>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 xml:space="preserve">извод о регистрацији правног </w:t>
      </w:r>
      <w:r w:rsidR="0045166D" w:rsidRPr="000F141B">
        <w:rPr>
          <w:rFonts w:ascii="Times New Roman" w:eastAsia="Times New Roman" w:hAnsi="Times New Roman" w:cs="Times New Roman"/>
          <w:sz w:val="24"/>
          <w:szCs w:val="24"/>
          <w:lang w:val="sr-Cyrl-RS"/>
        </w:rPr>
        <w:t>лица</w:t>
      </w:r>
      <w:r w:rsidRPr="000F141B">
        <w:rPr>
          <w:rFonts w:ascii="Times New Roman" w:eastAsia="Times New Roman" w:hAnsi="Times New Roman" w:cs="Times New Roman"/>
          <w:sz w:val="24"/>
          <w:szCs w:val="24"/>
          <w:lang w:val="sr-Cyrl-RS"/>
        </w:rPr>
        <w:t>, предузетника, огранка или страног представништва у РС***;</w:t>
      </w:r>
    </w:p>
    <w:p w:rsidR="000F141B" w:rsidRPr="000F141B" w:rsidRDefault="000F141B" w:rsidP="000F141B">
      <w:pPr>
        <w:numPr>
          <w:ilvl w:val="0"/>
          <w:numId w:val="19"/>
        </w:numPr>
        <w:spacing w:after="0" w:line="240" w:lineRule="auto"/>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предлог уговора о раду или другог уговора којим се остварује право по основу рада***;</w:t>
      </w:r>
    </w:p>
    <w:p w:rsidR="000F141B" w:rsidRPr="000F141B" w:rsidRDefault="000F141B" w:rsidP="000F141B">
      <w:pPr>
        <w:numPr>
          <w:ilvl w:val="0"/>
          <w:numId w:val="19"/>
        </w:num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уверење из јединствене базе Централног регистра обавезног социјалног осигурања, односно уколико је отпуштао запослене и изјава послодавца да није отпуштао запослене услед технолошких, економских или организационих промена, у складу са прописима о раду, на радним местима за које се тражи радна дозвола**;</w:t>
      </w:r>
    </w:p>
    <w:p w:rsidR="000F141B" w:rsidRPr="000F141B" w:rsidRDefault="000F141B" w:rsidP="000F141B">
      <w:pPr>
        <w:numPr>
          <w:ilvl w:val="0"/>
          <w:numId w:val="19"/>
        </w:num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 xml:space="preserve">извод из правилника о организацији и систематизацији послова, или уколико послодавац има мање од 10 запослених, изјава послодавца која садржи назив и опис послова, врсту и степен захтеване стручне спреме, односно образовања и друге посебне услове за рад на пословима за радно место**; </w:t>
      </w:r>
    </w:p>
    <w:p w:rsidR="000F141B" w:rsidRPr="000F141B" w:rsidRDefault="000F141B" w:rsidP="000F141B">
      <w:pPr>
        <w:numPr>
          <w:ilvl w:val="0"/>
          <w:numId w:val="19"/>
        </w:numPr>
        <w:spacing w:after="0" w:line="240" w:lineRule="auto"/>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 xml:space="preserve"> диплома уверење, односно друга јавна исправа о стеченој одговарајућој врсти и степену захтеване стручне спреме, односно образовања и оверени превод исте**;</w:t>
      </w:r>
    </w:p>
    <w:p w:rsidR="000F141B" w:rsidRPr="000F141B" w:rsidRDefault="000F141B" w:rsidP="000F141B">
      <w:pPr>
        <w:numPr>
          <w:ilvl w:val="0"/>
          <w:numId w:val="19"/>
        </w:num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 xml:space="preserve"> исправа, односно потврда којом странац доказује да испуњава услове из захтева послодавца који се односе на способности, квалификације, претходно искуство и друге посебне услове за рад на пословима за радно место и оверени превод исте**;</w:t>
      </w:r>
    </w:p>
    <w:p w:rsidR="000F141B" w:rsidRPr="000F141B" w:rsidRDefault="000F141B" w:rsidP="000F141B">
      <w:pPr>
        <w:numPr>
          <w:ilvl w:val="0"/>
          <w:numId w:val="19"/>
        </w:numPr>
        <w:spacing w:after="0" w:line="240" w:lineRule="auto"/>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доказ о уплаћеној административној такси за радну дозволу**.</w:t>
      </w: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spacing w:after="0"/>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Приликом подношења захтева за продужење привременог боравка по основу запошљавања и радне дозволе за запошљавање послодавац не прилаже доказе из тачки 8) до 11).</w:t>
      </w: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 xml:space="preserve">      ___________________       </w:t>
      </w: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 xml:space="preserve">     Доказе означене са „*“ странац прилаже, осим доказа из тачке 3) које  прибавља орган из службених евиденција. </w:t>
      </w: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 xml:space="preserve">     Доказе означене са „**“ послодавац прилаже организацији за послове запошљавање електронским путем, осим доказа из тачке 8) које  прибавља орган из службених евиденција.</w:t>
      </w: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 xml:space="preserve">     Доказе означене са „***“ доставља странац приликом подношења захтева и послодавац електронским путем надлежној организацији за послове запошљавања, осим доказа из тачке 6) које прибавља орган из службених евиденција. </w:t>
      </w: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0F141B" w:rsidRDefault="000F141B" w:rsidP="000F141B">
      <w:pPr>
        <w:spacing w:after="0" w:line="240" w:lineRule="auto"/>
        <w:jc w:val="right"/>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lastRenderedPageBreak/>
        <w:t>ПРИЛОГ 2.</w:t>
      </w: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spacing w:after="0"/>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 xml:space="preserve">Приликом подношења захтева за одобрење привременог боравка </w:t>
      </w:r>
      <w:r w:rsidRPr="000F141B">
        <w:rPr>
          <w:rFonts w:ascii="Times New Roman" w:eastAsia="Times New Roman" w:hAnsi="Times New Roman" w:cs="Times New Roman"/>
          <w:b/>
          <w:sz w:val="24"/>
          <w:szCs w:val="24"/>
          <w:lang w:val="sr-Cyrl-RS"/>
        </w:rPr>
        <w:t>по основу уговора о пословно техничкој сарадњи и радне дозволе за упућена лица</w:t>
      </w:r>
      <w:r w:rsidRPr="000F141B">
        <w:rPr>
          <w:rFonts w:ascii="Times New Roman" w:eastAsia="Times New Roman" w:hAnsi="Times New Roman" w:cs="Times New Roman"/>
          <w:sz w:val="24"/>
          <w:szCs w:val="24"/>
          <w:lang w:val="sr-Cyrl-RS"/>
        </w:rPr>
        <w:t xml:space="preserve"> прибавља се, односно странац и послодавац прилажу:</w:t>
      </w: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0F141B" w:rsidRDefault="000F141B" w:rsidP="000F141B">
      <w:pPr>
        <w:numPr>
          <w:ilvl w:val="0"/>
          <w:numId w:val="21"/>
        </w:num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важећу  путну исправу странца*;</w:t>
      </w:r>
    </w:p>
    <w:p w:rsidR="000F141B" w:rsidRPr="000F141B" w:rsidRDefault="000F141B" w:rsidP="000F141B">
      <w:pPr>
        <w:numPr>
          <w:ilvl w:val="0"/>
          <w:numId w:val="21"/>
        </w:num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доказ о средствима за издржавање током планираног боравка*;</w:t>
      </w:r>
    </w:p>
    <w:p w:rsidR="000F141B" w:rsidRPr="000F141B" w:rsidRDefault="000F141B" w:rsidP="000F141B">
      <w:pPr>
        <w:numPr>
          <w:ilvl w:val="0"/>
          <w:numId w:val="21"/>
        </w:num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пријава боравишта или адресе становања у Републици Србији*;</w:t>
      </w:r>
    </w:p>
    <w:p w:rsidR="000F141B" w:rsidRPr="000F141B" w:rsidRDefault="000F141B" w:rsidP="000F141B">
      <w:pPr>
        <w:numPr>
          <w:ilvl w:val="0"/>
          <w:numId w:val="21"/>
        </w:num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доказ о здравственом осигурању током планираног боравка*;</w:t>
      </w:r>
    </w:p>
    <w:p w:rsidR="000F141B" w:rsidRPr="000F141B" w:rsidRDefault="000F141B" w:rsidP="000F141B">
      <w:pPr>
        <w:numPr>
          <w:ilvl w:val="0"/>
          <w:numId w:val="21"/>
        </w:num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доказ о уплаћеној административној такси за привремени боравак*;</w:t>
      </w:r>
    </w:p>
    <w:p w:rsidR="000F141B" w:rsidRPr="000F141B" w:rsidRDefault="000F141B" w:rsidP="000F141B">
      <w:pPr>
        <w:numPr>
          <w:ilvl w:val="0"/>
          <w:numId w:val="21"/>
        </w:num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 xml:space="preserve">извод о регистрацији правног </w:t>
      </w:r>
      <w:r w:rsidR="0045166D" w:rsidRPr="000F141B">
        <w:rPr>
          <w:rFonts w:ascii="Times New Roman" w:eastAsia="Times New Roman" w:hAnsi="Times New Roman" w:cs="Times New Roman"/>
          <w:sz w:val="24"/>
          <w:szCs w:val="24"/>
          <w:lang w:val="sr-Cyrl-RS"/>
        </w:rPr>
        <w:t>лица</w:t>
      </w:r>
      <w:r w:rsidRPr="000F141B">
        <w:rPr>
          <w:rFonts w:ascii="Times New Roman" w:eastAsia="Times New Roman" w:hAnsi="Times New Roman" w:cs="Times New Roman"/>
          <w:sz w:val="24"/>
          <w:szCs w:val="24"/>
          <w:lang w:val="sr-Cyrl-RS"/>
        </w:rPr>
        <w:t>, предузетника, огранка или страног представништва у РС ***;</w:t>
      </w:r>
    </w:p>
    <w:p w:rsidR="000F141B" w:rsidRPr="000F141B" w:rsidRDefault="000F141B" w:rsidP="000F141B">
      <w:pPr>
        <w:numPr>
          <w:ilvl w:val="0"/>
          <w:numId w:val="21"/>
        </w:num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закључен уговор између послодавца за кога се обављају послови или врше услуге и страног послодавца који обавезно садржи место и рок за обављање посла и оверени превод истог***;</w:t>
      </w:r>
    </w:p>
    <w:p w:rsidR="000F141B" w:rsidRPr="000F141B" w:rsidRDefault="000F141B" w:rsidP="000F141B">
      <w:pPr>
        <w:numPr>
          <w:ilvl w:val="0"/>
          <w:numId w:val="21"/>
        </w:num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акт страног послодавца о упућивању странца на привремени рад у Републику Србију и оверени превод истог ***;</w:t>
      </w:r>
    </w:p>
    <w:p w:rsidR="000F141B" w:rsidRPr="000F141B" w:rsidRDefault="000F141B" w:rsidP="000F141B">
      <w:pPr>
        <w:numPr>
          <w:ilvl w:val="0"/>
          <w:numId w:val="21"/>
        </w:num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 xml:space="preserve">акт страног послодавца којим потврђује да је странац запослен најмање једну годину код страног послодавца **; </w:t>
      </w:r>
    </w:p>
    <w:p w:rsidR="000F141B" w:rsidRPr="000F141B" w:rsidRDefault="000F141B" w:rsidP="000F141B">
      <w:pPr>
        <w:numPr>
          <w:ilvl w:val="0"/>
          <w:numId w:val="21"/>
        </w:num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 xml:space="preserve"> акт страног послодавца да му је обезбеђена исхрана **;</w:t>
      </w:r>
    </w:p>
    <w:p w:rsidR="000F141B" w:rsidRPr="000F141B" w:rsidRDefault="000F141B" w:rsidP="000F141B">
      <w:pPr>
        <w:numPr>
          <w:ilvl w:val="0"/>
          <w:numId w:val="21"/>
        </w:num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 xml:space="preserve"> уговор о закупу, односно други доказ о обезбеђеном смештају странца за време боравка и рада у Републици Србији **;</w:t>
      </w:r>
    </w:p>
    <w:p w:rsidR="000F141B" w:rsidRPr="000F141B" w:rsidRDefault="000F141B" w:rsidP="000F141B">
      <w:pPr>
        <w:numPr>
          <w:ilvl w:val="0"/>
          <w:numId w:val="21"/>
        </w:num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доказ о уплаћеној административној такси за радну дозволу**.</w:t>
      </w: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0F141B" w:rsidRDefault="000F141B" w:rsidP="000F141B">
      <w:pPr>
        <w:spacing w:after="0"/>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Приликом подношења захтева за продужење привременог боравка по основу пословно техничке сарадње и радне дозволе за упућивање послодавац не прилаже доказ из тачки 9).</w:t>
      </w: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 xml:space="preserve">      ___________________       </w:t>
      </w: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 xml:space="preserve">     Доказе означене са „*“ прилаже странац приликом подношења захтева, осим доказа из тачке 3) које  прибавља орган из службених евиденција. </w:t>
      </w: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 xml:space="preserve">      Доказе означене са „**“ послодавац доставља надлежној организацији за послове запошљавања     електронским путем.</w:t>
      </w: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 xml:space="preserve">     Доказе означене „***“ доставља странац приликом подношења захтева и послодавац електронским путем надлежној организацији за послове запошљавања, осим доказа из тачке 6) које  прибавља орган из службених евиденција. </w:t>
      </w: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spacing w:after="0" w:line="240" w:lineRule="auto"/>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 xml:space="preserve">       </w:t>
      </w:r>
    </w:p>
    <w:p w:rsidR="000F141B" w:rsidRPr="000F141B" w:rsidRDefault="000F141B" w:rsidP="000F141B">
      <w:pPr>
        <w:spacing w:after="0" w:line="240" w:lineRule="auto"/>
        <w:jc w:val="right"/>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lastRenderedPageBreak/>
        <w:t>ПРИЛОГ 3.</w:t>
      </w: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spacing w:after="0"/>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 xml:space="preserve">Приликом подношења захтева за одобрење привременог боравка </w:t>
      </w:r>
      <w:r w:rsidRPr="000F141B">
        <w:rPr>
          <w:rFonts w:ascii="Times New Roman" w:eastAsia="Times New Roman" w:hAnsi="Times New Roman" w:cs="Times New Roman"/>
          <w:b/>
          <w:sz w:val="24"/>
          <w:szCs w:val="24"/>
          <w:lang w:val="sr-Cyrl-RS"/>
        </w:rPr>
        <w:t>по основу кретања у оквиру привредног друштва и радне дозволе за кретање у оквиру привредног друштва</w:t>
      </w:r>
      <w:r w:rsidRPr="000F141B">
        <w:rPr>
          <w:rFonts w:ascii="Times New Roman" w:eastAsia="Times New Roman" w:hAnsi="Times New Roman" w:cs="Times New Roman"/>
          <w:sz w:val="24"/>
          <w:szCs w:val="24"/>
          <w:lang w:val="sr-Cyrl-RS"/>
        </w:rPr>
        <w:t xml:space="preserve"> прибавља се, односно странац и послодавац прилажу:</w:t>
      </w: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0F141B" w:rsidRDefault="000F141B" w:rsidP="000F141B">
      <w:pPr>
        <w:numPr>
          <w:ilvl w:val="0"/>
          <w:numId w:val="23"/>
        </w:num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важећу  путну исправу странца*;</w:t>
      </w:r>
    </w:p>
    <w:p w:rsidR="000F141B" w:rsidRPr="000F141B" w:rsidRDefault="000F141B" w:rsidP="000F141B">
      <w:pPr>
        <w:numPr>
          <w:ilvl w:val="0"/>
          <w:numId w:val="23"/>
        </w:num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доказ о средствима за издржавање током планираног боравка*;</w:t>
      </w:r>
    </w:p>
    <w:p w:rsidR="000F141B" w:rsidRPr="000F141B" w:rsidRDefault="000F141B" w:rsidP="000F141B">
      <w:pPr>
        <w:numPr>
          <w:ilvl w:val="0"/>
          <w:numId w:val="23"/>
        </w:num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пријава боравишта или адресе становања у Републици Србији*;</w:t>
      </w:r>
    </w:p>
    <w:p w:rsidR="000F141B" w:rsidRPr="000F141B" w:rsidRDefault="000F141B" w:rsidP="000F141B">
      <w:pPr>
        <w:numPr>
          <w:ilvl w:val="0"/>
          <w:numId w:val="23"/>
        </w:num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доказ о здравственом осигурању током планираног боравка*;</w:t>
      </w:r>
    </w:p>
    <w:p w:rsidR="000F141B" w:rsidRPr="000F141B" w:rsidRDefault="000F141B" w:rsidP="000F141B">
      <w:pPr>
        <w:numPr>
          <w:ilvl w:val="0"/>
          <w:numId w:val="23"/>
        </w:num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доказ о уплаћеној административној такси за привремени боравак*;</w:t>
      </w:r>
    </w:p>
    <w:p w:rsidR="000F141B" w:rsidRPr="000F141B" w:rsidRDefault="000F141B" w:rsidP="000F141B">
      <w:pPr>
        <w:numPr>
          <w:ilvl w:val="0"/>
          <w:numId w:val="23"/>
        </w:num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 xml:space="preserve">извод о регистрацији правног </w:t>
      </w:r>
      <w:r w:rsidR="0045166D" w:rsidRPr="000F141B">
        <w:rPr>
          <w:rFonts w:ascii="Times New Roman" w:eastAsia="Times New Roman" w:hAnsi="Times New Roman" w:cs="Times New Roman"/>
          <w:sz w:val="24"/>
          <w:szCs w:val="24"/>
          <w:lang w:val="sr-Cyrl-RS"/>
        </w:rPr>
        <w:t>лица</w:t>
      </w:r>
      <w:r w:rsidRPr="000F141B">
        <w:rPr>
          <w:rFonts w:ascii="Times New Roman" w:eastAsia="Times New Roman" w:hAnsi="Times New Roman" w:cs="Times New Roman"/>
          <w:sz w:val="24"/>
          <w:szCs w:val="24"/>
          <w:lang w:val="sr-Cyrl-RS"/>
        </w:rPr>
        <w:t>, предузетника, огранка или страног представништва у РС ***;</w:t>
      </w:r>
    </w:p>
    <w:p w:rsidR="000F141B" w:rsidRPr="000F141B" w:rsidRDefault="000F141B" w:rsidP="000F141B">
      <w:pPr>
        <w:numPr>
          <w:ilvl w:val="0"/>
          <w:numId w:val="23"/>
        </w:num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акт страног послодавца о упућивању странца на привремени рад у Републику Србију на послове руководиоца, менаџера или специјалисте за поједине области и оверени превод исте ***;</w:t>
      </w:r>
    </w:p>
    <w:p w:rsidR="000F141B" w:rsidRPr="000F141B" w:rsidRDefault="000F141B" w:rsidP="000F141B">
      <w:pPr>
        <w:numPr>
          <w:ilvl w:val="0"/>
          <w:numId w:val="23"/>
        </w:num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акт страног послодавца којим се потврђује да је странац запослен најмање једну годину код страног послодавца, на пословима руководиоца, менаџера или специјалисте за поједине области, осим уз захтев за издавање радне дозволе за приправника и оверени превод исте**;</w:t>
      </w:r>
    </w:p>
    <w:p w:rsidR="000F141B" w:rsidRPr="000F141B" w:rsidRDefault="000F141B" w:rsidP="000F141B">
      <w:pPr>
        <w:numPr>
          <w:ilvl w:val="0"/>
          <w:numId w:val="23"/>
        </w:num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доказ о уплаћеној административној такси за радну дозволу**.</w:t>
      </w: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0F141B" w:rsidRDefault="000F141B" w:rsidP="000F141B">
      <w:pPr>
        <w:spacing w:after="0"/>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Приликом подношења захтева за продужење привременог боравка по основу кретања у оквиру привредног друштва и радне дозволе за кретање у оквиру привредног друштва послодавац не прилаже доказе из тачке 8).</w:t>
      </w: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 xml:space="preserve">      ___________________       </w:t>
      </w: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 xml:space="preserve">     Доказе означене са „*“ прилаже странац приликом подношења захтева, осим доказа из тачке 3) које  прибавља орган из службених евиденција. </w:t>
      </w: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 xml:space="preserve">      Доказе означене са „**“ послодавац прилаже надлежној организацији за послове запошљавања     електронским путем.</w:t>
      </w: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 xml:space="preserve">     Доказе означене са „***“ доставља странац приликом подношења захтева и послодавац електронским путем надлежној организацији за послове запошљавања, осим доказа из тачке 6) које  прибавља орган из службених евиденција. </w:t>
      </w: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spacing w:after="0" w:line="240" w:lineRule="auto"/>
        <w:jc w:val="right"/>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lastRenderedPageBreak/>
        <w:t>ПРИЛОГ 4.</w:t>
      </w: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spacing w:after="0"/>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 xml:space="preserve">Приликом подношења захтева за одобрење привременог боравка по </w:t>
      </w:r>
      <w:r w:rsidRPr="000F141B">
        <w:rPr>
          <w:rFonts w:ascii="Times New Roman" w:eastAsia="Times New Roman" w:hAnsi="Times New Roman" w:cs="Times New Roman"/>
          <w:b/>
          <w:sz w:val="24"/>
          <w:szCs w:val="24"/>
          <w:lang w:val="sr-Cyrl-RS"/>
        </w:rPr>
        <w:t>основу уписа у решење о регистрацији и радне дозволе за самозапошљавање</w:t>
      </w:r>
      <w:r w:rsidRPr="000F141B">
        <w:rPr>
          <w:rFonts w:ascii="Times New Roman" w:eastAsia="Times New Roman" w:hAnsi="Times New Roman" w:cs="Times New Roman"/>
          <w:sz w:val="24"/>
          <w:szCs w:val="24"/>
          <w:lang w:val="sr-Cyrl-RS"/>
        </w:rPr>
        <w:t xml:space="preserve"> прибавља се, односно странац и послодавац прилажу:</w:t>
      </w: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0F141B" w:rsidRDefault="000F141B" w:rsidP="000F141B">
      <w:pPr>
        <w:numPr>
          <w:ilvl w:val="0"/>
          <w:numId w:val="30"/>
        </w:num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важећу  путну исправу странца*;</w:t>
      </w:r>
    </w:p>
    <w:p w:rsidR="000F141B" w:rsidRPr="000F141B" w:rsidRDefault="000F141B" w:rsidP="000F141B">
      <w:pPr>
        <w:numPr>
          <w:ilvl w:val="0"/>
          <w:numId w:val="30"/>
        </w:num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доказ о средствима за издржавање током планираног боравка*;</w:t>
      </w:r>
    </w:p>
    <w:p w:rsidR="000F141B" w:rsidRPr="000F141B" w:rsidRDefault="000F141B" w:rsidP="000F141B">
      <w:pPr>
        <w:numPr>
          <w:ilvl w:val="0"/>
          <w:numId w:val="30"/>
        </w:num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пријава боравишта или адресе становања у Републици Србији*;</w:t>
      </w:r>
    </w:p>
    <w:p w:rsidR="000F141B" w:rsidRPr="000F141B" w:rsidRDefault="000F141B" w:rsidP="000F141B">
      <w:pPr>
        <w:numPr>
          <w:ilvl w:val="0"/>
          <w:numId w:val="30"/>
        </w:num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доказ о здравственом осигурању током планираног боравка*;</w:t>
      </w:r>
    </w:p>
    <w:p w:rsidR="000F141B" w:rsidRPr="000F141B" w:rsidRDefault="000F141B" w:rsidP="000F141B">
      <w:pPr>
        <w:numPr>
          <w:ilvl w:val="0"/>
          <w:numId w:val="30"/>
        </w:num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доказ о уплаћеној административној такси за привремени боравак*;</w:t>
      </w:r>
    </w:p>
    <w:p w:rsidR="000F141B" w:rsidRPr="000F141B" w:rsidRDefault="000F141B" w:rsidP="000F141B">
      <w:pPr>
        <w:numPr>
          <w:ilvl w:val="0"/>
          <w:numId w:val="30"/>
        </w:num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 xml:space="preserve">извод о регистрацији правног </w:t>
      </w:r>
      <w:r w:rsidR="0045166D" w:rsidRPr="000F141B">
        <w:rPr>
          <w:rFonts w:ascii="Times New Roman" w:eastAsia="Times New Roman" w:hAnsi="Times New Roman" w:cs="Times New Roman"/>
          <w:sz w:val="24"/>
          <w:szCs w:val="24"/>
          <w:lang w:val="sr-Cyrl-RS"/>
        </w:rPr>
        <w:t>лица</w:t>
      </w:r>
      <w:r w:rsidRPr="000F141B">
        <w:rPr>
          <w:rFonts w:ascii="Times New Roman" w:eastAsia="Times New Roman" w:hAnsi="Times New Roman" w:cs="Times New Roman"/>
          <w:sz w:val="24"/>
          <w:szCs w:val="24"/>
          <w:lang w:val="sr-Cyrl-RS"/>
        </w:rPr>
        <w:t>, предузетника, огранка или страног представништва у РС ***;</w:t>
      </w:r>
    </w:p>
    <w:p w:rsidR="000F141B" w:rsidRPr="000F141B" w:rsidRDefault="000F141B" w:rsidP="000F141B">
      <w:pPr>
        <w:numPr>
          <w:ilvl w:val="0"/>
          <w:numId w:val="30"/>
        </w:num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изјава о врсти, трајању и обиму активности којима планира да се бави и која садржи податке о броју и структури лица која планира да запосли; **;</w:t>
      </w:r>
    </w:p>
    <w:p w:rsidR="000F141B" w:rsidRPr="000F141B" w:rsidRDefault="000F141B" w:rsidP="000F141B">
      <w:pPr>
        <w:numPr>
          <w:ilvl w:val="0"/>
          <w:numId w:val="30"/>
        </w:num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исправа, односно потврда којом странац доказује да има одговарајуће квалификације за обављање конкретне делатности и оверени превод исте; **;</w:t>
      </w:r>
    </w:p>
    <w:p w:rsidR="000F141B" w:rsidRPr="000F141B" w:rsidRDefault="000F141B" w:rsidP="000F141B">
      <w:pPr>
        <w:numPr>
          <w:ilvl w:val="0"/>
          <w:numId w:val="30"/>
        </w:num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уговор или предуговор којим се доказује право власништва или закупа над пословним простором у коме ће обављати делатност**;</w:t>
      </w:r>
    </w:p>
    <w:p w:rsidR="000F141B" w:rsidRPr="000F141B" w:rsidRDefault="000F141B" w:rsidP="000F141B">
      <w:pPr>
        <w:numPr>
          <w:ilvl w:val="0"/>
          <w:numId w:val="30"/>
        </w:num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доказ о уплаћеној административној такси за радну дозволу**.</w:t>
      </w: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0F141B" w:rsidRDefault="000F141B" w:rsidP="000F141B">
      <w:pPr>
        <w:spacing w:after="0"/>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Приликом подношења захтева за продужење привременог боравка по основу уписа у решење о регистрацији и радне дозволе за самозапошљавање послодавац не прилаже доказе из тачке 7) и 8).</w:t>
      </w: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 xml:space="preserve">      ___________________       </w:t>
      </w: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 xml:space="preserve">     Доказе означене са „*“ прилаже странац приликом подношења захтева, осим доказа из тачке 3) које  прибавља орган из службених евиденција. </w:t>
      </w: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 xml:space="preserve">      Доказе означене са „**“ странац прилаже надлежној организацији за послове запошљавања     електронским путем.</w:t>
      </w: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 xml:space="preserve">     Доказе означене са „***“ доставља странац приликом подношења захтева, као и електронским путем надлежној организацији за послове запошљавања, осим доказа из тачке 6) које  прибавља орган из службених евиденција. </w:t>
      </w: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spacing w:after="0" w:line="240" w:lineRule="auto"/>
        <w:jc w:val="right"/>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lastRenderedPageBreak/>
        <w:t>ПРИЛОГ  5.</w:t>
      </w: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spacing w:after="0"/>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 xml:space="preserve">Приликом подношења захтева за одобрење привременог боравка по </w:t>
      </w:r>
      <w:r w:rsidRPr="000F141B">
        <w:rPr>
          <w:rFonts w:ascii="Times New Roman" w:eastAsia="Times New Roman" w:hAnsi="Times New Roman" w:cs="Times New Roman"/>
          <w:b/>
          <w:sz w:val="24"/>
          <w:szCs w:val="24"/>
          <w:lang w:val="sr-Cyrl-RS"/>
        </w:rPr>
        <w:t>основу специјализације, стручне обуке и праксе и радне дозволе за оспособљавање и усавршавање</w:t>
      </w:r>
      <w:r w:rsidRPr="000F141B">
        <w:rPr>
          <w:rFonts w:ascii="Times New Roman" w:eastAsia="Times New Roman" w:hAnsi="Times New Roman" w:cs="Times New Roman"/>
          <w:sz w:val="24"/>
          <w:szCs w:val="24"/>
          <w:lang w:val="sr-Cyrl-RS"/>
        </w:rPr>
        <w:t xml:space="preserve"> прибавља се, односно странац и послодавац прилажу:</w:t>
      </w: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0F141B" w:rsidRDefault="000F141B" w:rsidP="000F141B">
      <w:pPr>
        <w:numPr>
          <w:ilvl w:val="0"/>
          <w:numId w:val="25"/>
        </w:num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важећу  путну исправу странца*;</w:t>
      </w:r>
    </w:p>
    <w:p w:rsidR="000F141B" w:rsidRPr="000F141B" w:rsidRDefault="000F141B" w:rsidP="000F141B">
      <w:pPr>
        <w:numPr>
          <w:ilvl w:val="0"/>
          <w:numId w:val="25"/>
        </w:num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доказ о средствима за издржавање током планираног боравка*;</w:t>
      </w:r>
    </w:p>
    <w:p w:rsidR="000F141B" w:rsidRPr="000F141B" w:rsidRDefault="000F141B" w:rsidP="000F141B">
      <w:pPr>
        <w:numPr>
          <w:ilvl w:val="0"/>
          <w:numId w:val="25"/>
        </w:num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пријава боравишта или адресе становања у Републици Србији*;</w:t>
      </w:r>
    </w:p>
    <w:p w:rsidR="000F141B" w:rsidRPr="000F141B" w:rsidRDefault="000F141B" w:rsidP="000F141B">
      <w:pPr>
        <w:numPr>
          <w:ilvl w:val="0"/>
          <w:numId w:val="25"/>
        </w:num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доказ о здравственом осигурању током планираног боравка*;</w:t>
      </w:r>
    </w:p>
    <w:p w:rsidR="000F141B" w:rsidRPr="000F141B" w:rsidRDefault="000F141B" w:rsidP="000F141B">
      <w:pPr>
        <w:numPr>
          <w:ilvl w:val="0"/>
          <w:numId w:val="25"/>
        </w:num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доказ о уплаћеној административној такси за привремени боравак*;</w:t>
      </w:r>
    </w:p>
    <w:p w:rsidR="000F141B" w:rsidRPr="000F141B" w:rsidRDefault="000F141B" w:rsidP="000F141B">
      <w:pPr>
        <w:numPr>
          <w:ilvl w:val="0"/>
          <w:numId w:val="25"/>
        </w:num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 xml:space="preserve">извод о регистрацији правног </w:t>
      </w:r>
      <w:r w:rsidR="0045166D" w:rsidRPr="000F141B">
        <w:rPr>
          <w:rFonts w:ascii="Times New Roman" w:eastAsia="Times New Roman" w:hAnsi="Times New Roman" w:cs="Times New Roman"/>
          <w:sz w:val="24"/>
          <w:szCs w:val="24"/>
          <w:lang w:val="sr-Cyrl-RS"/>
        </w:rPr>
        <w:t>лица</w:t>
      </w:r>
      <w:r w:rsidRPr="000F141B">
        <w:rPr>
          <w:rFonts w:ascii="Times New Roman" w:eastAsia="Times New Roman" w:hAnsi="Times New Roman" w:cs="Times New Roman"/>
          <w:sz w:val="24"/>
          <w:szCs w:val="24"/>
          <w:lang w:val="sr-Cyrl-RS"/>
        </w:rPr>
        <w:t>, предузетника, огранка или страног представништва у РС ***;</w:t>
      </w:r>
    </w:p>
    <w:p w:rsidR="000F141B" w:rsidRPr="000F141B" w:rsidRDefault="000F141B" w:rsidP="000F141B">
      <w:pPr>
        <w:numPr>
          <w:ilvl w:val="0"/>
          <w:numId w:val="25"/>
        </w:num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потврду о обављању обуке, приправничког стажа, стручне праксе, стручног оспособљавања, односно усавршавања који садржи место и рок трајања ***;</w:t>
      </w:r>
    </w:p>
    <w:p w:rsidR="000F141B" w:rsidRPr="000F141B" w:rsidRDefault="000F141B" w:rsidP="000F141B">
      <w:pPr>
        <w:numPr>
          <w:ilvl w:val="0"/>
          <w:numId w:val="25"/>
        </w:num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диплома, уверење, односно друга јавна исправа о стеченој одговарајућој врсти и степену захтеване стручне спреме, односно образовања и оверени превод исте **;</w:t>
      </w:r>
    </w:p>
    <w:p w:rsidR="000F141B" w:rsidRPr="000F141B" w:rsidRDefault="000F141B" w:rsidP="000F141B">
      <w:pPr>
        <w:numPr>
          <w:ilvl w:val="0"/>
          <w:numId w:val="25"/>
        </w:num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доказ о уплаћеној административној такси за радну дозволу**.</w:t>
      </w: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0F141B" w:rsidRDefault="000F141B" w:rsidP="000F141B">
      <w:pPr>
        <w:spacing w:after="0"/>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 xml:space="preserve">Приликом подношења захтева за продужење привременог боравка по основу специјализације, стручне обуке и праксе и радне дозволе за </w:t>
      </w:r>
      <w:r w:rsidR="0045166D" w:rsidRPr="000F141B">
        <w:rPr>
          <w:rFonts w:ascii="Times New Roman" w:eastAsia="Times New Roman" w:hAnsi="Times New Roman" w:cs="Times New Roman"/>
          <w:sz w:val="24"/>
          <w:szCs w:val="24"/>
          <w:lang w:val="sr-Cyrl-RS"/>
        </w:rPr>
        <w:t>оспособљавање</w:t>
      </w:r>
      <w:r w:rsidRPr="000F141B">
        <w:rPr>
          <w:rFonts w:ascii="Times New Roman" w:eastAsia="Times New Roman" w:hAnsi="Times New Roman" w:cs="Times New Roman"/>
          <w:sz w:val="24"/>
          <w:szCs w:val="24"/>
          <w:lang w:val="sr-Cyrl-RS"/>
        </w:rPr>
        <w:t xml:space="preserve"> и усавршавање послодавац не прилаже доказе из тачке 8).</w:t>
      </w: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 xml:space="preserve">      ___________________       </w:t>
      </w: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 xml:space="preserve">     Доказе означене са „*“ прилаже странац приликом подношења захтева, осим доказа из тачке 3) које  прибавља орган из службених евиденција. </w:t>
      </w: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 xml:space="preserve">      Доказе означене са „**“ послодавац, односно странац прилаже надлежној организацији за послове запошљавања     електронским путем.</w:t>
      </w: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 xml:space="preserve">     Доказе означене са „***“ доставља странац приликом подношења захтева и послодавац, односно странац електронским путем надлежној организацији за послове запошљавања, осим доказа из тачке 6) које  прибавља орган из службених евиденција. </w:t>
      </w: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spacing w:after="0" w:line="240" w:lineRule="auto"/>
        <w:jc w:val="right"/>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lastRenderedPageBreak/>
        <w:t>ПРИЛОГ 6.</w:t>
      </w: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spacing w:after="0"/>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Приликом подношења захтева за одобрење привременог боравка по</w:t>
      </w:r>
      <w:r w:rsidRPr="000F141B">
        <w:rPr>
          <w:rFonts w:ascii="Times New Roman" w:eastAsia="Times New Roman" w:hAnsi="Times New Roman" w:cs="Times New Roman"/>
          <w:b/>
          <w:sz w:val="24"/>
          <w:szCs w:val="24"/>
          <w:lang w:val="sr-Cyrl-RS"/>
        </w:rPr>
        <w:t xml:space="preserve"> основу научно истраживачког рада или друге научно образовне активности и радне дозволе за запошљавање</w:t>
      </w:r>
      <w:r w:rsidRPr="000F141B">
        <w:rPr>
          <w:rFonts w:ascii="Times New Roman" w:eastAsia="Times New Roman" w:hAnsi="Times New Roman" w:cs="Times New Roman"/>
          <w:sz w:val="24"/>
          <w:szCs w:val="24"/>
          <w:lang w:val="sr-Cyrl-RS"/>
        </w:rPr>
        <w:t xml:space="preserve"> прибавља се, односно странац и послодавац прилажу:</w:t>
      </w: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0F141B" w:rsidRDefault="000F141B" w:rsidP="000F141B">
      <w:pPr>
        <w:numPr>
          <w:ilvl w:val="0"/>
          <w:numId w:val="28"/>
        </w:numPr>
        <w:spacing w:after="0" w:line="240" w:lineRule="auto"/>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важећу  путну исправу странца*;</w:t>
      </w:r>
    </w:p>
    <w:p w:rsidR="000F141B" w:rsidRPr="000F141B" w:rsidRDefault="000F141B" w:rsidP="000F141B">
      <w:pPr>
        <w:numPr>
          <w:ilvl w:val="0"/>
          <w:numId w:val="28"/>
        </w:numPr>
        <w:spacing w:after="0" w:line="240" w:lineRule="auto"/>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доказ о средствима за издржавање током планираног боравка*;</w:t>
      </w:r>
    </w:p>
    <w:p w:rsidR="000F141B" w:rsidRPr="000F141B" w:rsidRDefault="000F141B" w:rsidP="000F141B">
      <w:pPr>
        <w:numPr>
          <w:ilvl w:val="0"/>
          <w:numId w:val="28"/>
        </w:numPr>
        <w:spacing w:after="0" w:line="240" w:lineRule="auto"/>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пријава боравишта или адресе становања у Републици Србији*;</w:t>
      </w:r>
    </w:p>
    <w:p w:rsidR="000F141B" w:rsidRPr="000F141B" w:rsidRDefault="000F141B" w:rsidP="000F141B">
      <w:pPr>
        <w:numPr>
          <w:ilvl w:val="0"/>
          <w:numId w:val="28"/>
        </w:numPr>
        <w:spacing w:after="0" w:line="240" w:lineRule="auto"/>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доказ о здравственом осигурању током планираног боравка*;</w:t>
      </w:r>
    </w:p>
    <w:p w:rsidR="000F141B" w:rsidRPr="000F141B" w:rsidRDefault="000F141B" w:rsidP="000F141B">
      <w:pPr>
        <w:numPr>
          <w:ilvl w:val="0"/>
          <w:numId w:val="28"/>
        </w:numPr>
        <w:spacing w:after="0" w:line="240" w:lineRule="auto"/>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доказ о уплаћеној административној такси за привремени боравак*;</w:t>
      </w:r>
    </w:p>
    <w:p w:rsidR="000F141B" w:rsidRPr="000F141B" w:rsidRDefault="000F141B" w:rsidP="000F141B">
      <w:pPr>
        <w:numPr>
          <w:ilvl w:val="0"/>
          <w:numId w:val="28"/>
        </w:num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извод о регистрацији акредитоване научно истраживачке организације у РС код које странац обавља научно истраживачки рад или другу научно образовну активност***;</w:t>
      </w:r>
    </w:p>
    <w:p w:rsidR="000F141B" w:rsidRPr="000F141B" w:rsidRDefault="000F141B" w:rsidP="000F141B">
      <w:pPr>
        <w:numPr>
          <w:ilvl w:val="0"/>
          <w:numId w:val="28"/>
        </w:num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уговор закључен са научно истраживачком организацијом о обављању научно истраживачког рада и спровођења истраживачких активности са датумом почетка и завршетка научног рада или друге научно образовне активности ***;</w:t>
      </w:r>
    </w:p>
    <w:p w:rsidR="000F141B" w:rsidRPr="000F141B" w:rsidRDefault="000F141B" w:rsidP="000F141B">
      <w:pPr>
        <w:numPr>
          <w:ilvl w:val="0"/>
          <w:numId w:val="28"/>
        </w:num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уверење из јединствене базе Централног регистра обавезног социјалног осигурања, односно уколико је отпуштао запослене и изјава послодавца да није отпуштао запослене услед технолошких, економских или организационих промена, у складу са прописима о раду, на радним местима за које се тражи радна дозвола**;</w:t>
      </w:r>
    </w:p>
    <w:p w:rsidR="000F141B" w:rsidRPr="000F141B" w:rsidRDefault="000F141B" w:rsidP="000F141B">
      <w:pPr>
        <w:numPr>
          <w:ilvl w:val="0"/>
          <w:numId w:val="28"/>
        </w:num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 xml:space="preserve">извод из правилника о организацији и систематизацији послова, или уколико послодавац има мање од 10 запослених, изјава послодавца која садржи назив и опис послова, врсту и степен захтеване стручне спреме, односно образовања и друге посебне услове за рад на пословима за радно место**; </w:t>
      </w:r>
    </w:p>
    <w:p w:rsidR="000F141B" w:rsidRPr="000F141B" w:rsidRDefault="000F141B" w:rsidP="000F141B">
      <w:pPr>
        <w:numPr>
          <w:ilvl w:val="0"/>
          <w:numId w:val="28"/>
        </w:num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 xml:space="preserve"> диплома уверење, односно друга јавна исправа о стеченој одговарајућој врсти и степену захтеване стручне спреме, односно образовања и оверени превод исте**;</w:t>
      </w:r>
    </w:p>
    <w:p w:rsidR="000F141B" w:rsidRPr="000F141B" w:rsidRDefault="000F141B" w:rsidP="000F141B">
      <w:pPr>
        <w:numPr>
          <w:ilvl w:val="0"/>
          <w:numId w:val="28"/>
        </w:numPr>
        <w:spacing w:after="0" w:line="240" w:lineRule="auto"/>
        <w:jc w:val="both"/>
        <w:rPr>
          <w:rFonts w:ascii="Times New Roman" w:eastAsia="Times New Roman" w:hAnsi="Times New Roman" w:cs="Times New Roman"/>
          <w:color w:val="FF0000"/>
          <w:sz w:val="24"/>
          <w:szCs w:val="24"/>
          <w:lang w:val="sr-Cyrl-RS"/>
        </w:rPr>
      </w:pPr>
      <w:r w:rsidRPr="000F141B">
        <w:rPr>
          <w:rFonts w:ascii="Times New Roman" w:eastAsia="Times New Roman" w:hAnsi="Times New Roman" w:cs="Times New Roman"/>
          <w:sz w:val="24"/>
          <w:szCs w:val="24"/>
          <w:lang w:val="sr-Cyrl-RS"/>
        </w:rPr>
        <w:t xml:space="preserve"> исправа, односно потврда којом странац доказује да испуњава услове из захтева послодавца који се односе на способности, квалификације, претходно искуство и друге посебне услове за рад на пословима за радно место и оверени превод исте**;</w:t>
      </w:r>
      <w:r w:rsidRPr="000F141B">
        <w:rPr>
          <w:rFonts w:ascii="Times New Roman" w:eastAsia="Times New Roman" w:hAnsi="Times New Roman" w:cs="Times New Roman"/>
          <w:color w:val="FF0000"/>
          <w:sz w:val="24"/>
          <w:szCs w:val="24"/>
          <w:lang w:val="sr-Cyrl-RS"/>
        </w:rPr>
        <w:t xml:space="preserve">  </w:t>
      </w:r>
    </w:p>
    <w:p w:rsidR="000F141B" w:rsidRPr="000F141B" w:rsidRDefault="000F141B" w:rsidP="000F141B">
      <w:pPr>
        <w:numPr>
          <w:ilvl w:val="0"/>
          <w:numId w:val="28"/>
        </w:num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доказ о уплаћеној административној такси за радну дозволу**.</w:t>
      </w: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0F141B" w:rsidRDefault="000F141B" w:rsidP="000F141B">
      <w:pPr>
        <w:spacing w:after="0"/>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Приликом подношења захтева за продужење привременог боравка по основу научно истраживачког рада или друге научно образовне активности и радне дозволе за запошљавање послодавац не прилаже доказе из тачке 8) до 11).</w:t>
      </w: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 xml:space="preserve">      ___________________       </w:t>
      </w: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 xml:space="preserve">      Доказе означене са „*“ странац прилаже, осим доказа из тачке 3) које  прибавља орган из службених евиденција. </w:t>
      </w: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 xml:space="preserve">     Доказе означене са „**“ послодавац прилаже организацији за послове запошљавање електронским путем, осим доказа из тачке 8) које  прибавља орган из службених евиденција.</w:t>
      </w: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 xml:space="preserve">     Доказе означене са „***“ доставља странац приликом подношења захтева и послодавац електронским путем надлежној организацији за послове запошљавања, осим доказа из тачке 6) које  прибавља орган из службених евиденција. </w:t>
      </w:r>
    </w:p>
    <w:p w:rsidR="000F141B" w:rsidRPr="000F141B" w:rsidRDefault="000F141B" w:rsidP="000F141B">
      <w:pPr>
        <w:spacing w:after="0" w:line="240" w:lineRule="auto"/>
        <w:jc w:val="right"/>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lastRenderedPageBreak/>
        <w:t>ПРИЛОГ 7.</w:t>
      </w: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spacing w:after="0"/>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 xml:space="preserve">Приликом подношења захтева за одобрење привременог боравка по </w:t>
      </w:r>
      <w:r w:rsidRPr="000F141B">
        <w:rPr>
          <w:rFonts w:ascii="Times New Roman" w:eastAsia="Times New Roman" w:hAnsi="Times New Roman" w:cs="Times New Roman"/>
          <w:b/>
          <w:sz w:val="24"/>
          <w:szCs w:val="24"/>
          <w:lang w:val="sr-Cyrl-RS"/>
        </w:rPr>
        <w:t>основу студирања, односно међународне размене студената и радне дозволе за запошљавање</w:t>
      </w:r>
      <w:r w:rsidRPr="000F141B">
        <w:rPr>
          <w:rFonts w:ascii="Times New Roman" w:eastAsia="Times New Roman" w:hAnsi="Times New Roman" w:cs="Times New Roman"/>
          <w:sz w:val="24"/>
          <w:szCs w:val="24"/>
          <w:lang w:val="sr-Cyrl-RS"/>
        </w:rPr>
        <w:t xml:space="preserve"> прибавља се, односно странац и послодавац прилажу:</w:t>
      </w: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0F141B" w:rsidRDefault="000F141B" w:rsidP="000F141B">
      <w:pPr>
        <w:numPr>
          <w:ilvl w:val="0"/>
          <w:numId w:val="32"/>
        </w:num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важећу  путну исправу странца*;</w:t>
      </w:r>
    </w:p>
    <w:p w:rsidR="000F141B" w:rsidRPr="000F141B" w:rsidRDefault="000F141B" w:rsidP="000F141B">
      <w:pPr>
        <w:numPr>
          <w:ilvl w:val="0"/>
          <w:numId w:val="32"/>
        </w:num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доказ о средствима за издржавање током планираног боравка*;</w:t>
      </w:r>
    </w:p>
    <w:p w:rsidR="000F141B" w:rsidRPr="000F141B" w:rsidRDefault="000F141B" w:rsidP="000F141B">
      <w:pPr>
        <w:numPr>
          <w:ilvl w:val="0"/>
          <w:numId w:val="32"/>
        </w:num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пријава боравишта или адресе становања у Републици Србији*;</w:t>
      </w:r>
    </w:p>
    <w:p w:rsidR="000F141B" w:rsidRPr="000F141B" w:rsidRDefault="000F141B" w:rsidP="000F141B">
      <w:pPr>
        <w:numPr>
          <w:ilvl w:val="0"/>
          <w:numId w:val="32"/>
        </w:num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доказ о здравственом осигурању током планираног боравка*;</w:t>
      </w:r>
    </w:p>
    <w:p w:rsidR="000F141B" w:rsidRPr="000F141B" w:rsidRDefault="000F141B" w:rsidP="000F141B">
      <w:pPr>
        <w:numPr>
          <w:ilvl w:val="0"/>
          <w:numId w:val="32"/>
        </w:num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доказ о уплаћеној административној такси за привремени боравак*;</w:t>
      </w:r>
    </w:p>
    <w:p w:rsidR="000F141B" w:rsidRPr="000F141B" w:rsidRDefault="000F141B" w:rsidP="000F141B">
      <w:pPr>
        <w:numPr>
          <w:ilvl w:val="0"/>
          <w:numId w:val="32"/>
        </w:num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потврда о упису у акредитовану високошколску образовну установу*;</w:t>
      </w:r>
    </w:p>
    <w:p w:rsidR="000F141B" w:rsidRPr="000F141B" w:rsidRDefault="000F141B" w:rsidP="000F141B">
      <w:pPr>
        <w:numPr>
          <w:ilvl w:val="0"/>
          <w:numId w:val="32"/>
        </w:numPr>
        <w:spacing w:after="0" w:line="240" w:lineRule="auto"/>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 xml:space="preserve">извод о регистрацији правног </w:t>
      </w:r>
      <w:r w:rsidR="0045166D" w:rsidRPr="000F141B">
        <w:rPr>
          <w:rFonts w:ascii="Times New Roman" w:eastAsia="Times New Roman" w:hAnsi="Times New Roman" w:cs="Times New Roman"/>
          <w:sz w:val="24"/>
          <w:szCs w:val="24"/>
          <w:lang w:val="sr-Cyrl-RS"/>
        </w:rPr>
        <w:t>лица</w:t>
      </w:r>
      <w:r w:rsidRPr="000F141B">
        <w:rPr>
          <w:rFonts w:ascii="Times New Roman" w:eastAsia="Times New Roman" w:hAnsi="Times New Roman" w:cs="Times New Roman"/>
          <w:sz w:val="24"/>
          <w:szCs w:val="24"/>
          <w:lang w:val="sr-Cyrl-RS"/>
        </w:rPr>
        <w:t>, предузетника, огранка или страног представништва у РС **;</w:t>
      </w:r>
    </w:p>
    <w:p w:rsidR="000F141B" w:rsidRPr="000F141B" w:rsidRDefault="000F141B" w:rsidP="000F141B">
      <w:pPr>
        <w:numPr>
          <w:ilvl w:val="0"/>
          <w:numId w:val="32"/>
        </w:numPr>
        <w:spacing w:after="0" w:line="240" w:lineRule="auto"/>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предлог уговора о раду или другог уговора којим се остварује право по основу рада који садржи одредбу да обављање послова у периоду када трају наставне активности не траје дуже од 20 сати недељно, односно 80 сати месечно**;</w:t>
      </w:r>
    </w:p>
    <w:p w:rsidR="000F141B" w:rsidRPr="000F141B" w:rsidRDefault="000F141B" w:rsidP="000F141B">
      <w:pPr>
        <w:numPr>
          <w:ilvl w:val="0"/>
          <w:numId w:val="32"/>
        </w:num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уверење из јединствене базе Централног регистра обавезног социјалног осигурања, односно уколико је отпуштао запослене и изјава послодавца да није отпуштао запослене услед технолошких, економских или организационих промена, у складу са прописима о раду, на радним местима за које се тражи радна дозвола**;</w:t>
      </w:r>
    </w:p>
    <w:p w:rsidR="000F141B" w:rsidRPr="000F141B" w:rsidRDefault="000F141B" w:rsidP="000F141B">
      <w:pPr>
        <w:numPr>
          <w:ilvl w:val="0"/>
          <w:numId w:val="32"/>
        </w:num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 xml:space="preserve">извод из правилника о организацији и систематизацији послова, или уколико послодавац има мање од 10 запослених, изјава послодавца која садржи назив и опис послова, врсту и степен захтеване стручне спреме, односно образовања и друге посебне услове за рад на пословима за радно место**; </w:t>
      </w:r>
    </w:p>
    <w:p w:rsidR="000F141B" w:rsidRPr="000F141B" w:rsidRDefault="000F141B" w:rsidP="000F141B">
      <w:pPr>
        <w:numPr>
          <w:ilvl w:val="0"/>
          <w:numId w:val="32"/>
        </w:numPr>
        <w:spacing w:after="0" w:line="240" w:lineRule="auto"/>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 xml:space="preserve"> диплома уверење, односно друга јавна исправа о стеченој одговарајућој врсти и степену захтеване стручне спреме, односно образовања и оверени превод исте**;</w:t>
      </w:r>
    </w:p>
    <w:p w:rsidR="000F141B" w:rsidRPr="000F141B" w:rsidRDefault="000F141B" w:rsidP="000F141B">
      <w:pPr>
        <w:numPr>
          <w:ilvl w:val="0"/>
          <w:numId w:val="32"/>
        </w:numPr>
        <w:spacing w:after="0" w:line="240" w:lineRule="auto"/>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 xml:space="preserve"> исправа, односно потврда којом странац доказује да испуњава услове из захтева послодавца који се односе на способности, квалификације, претходно искуство и друге посебне услове за рад на пословима за радно место и оверени превод исте**; </w:t>
      </w:r>
    </w:p>
    <w:p w:rsidR="000F141B" w:rsidRPr="000F141B" w:rsidRDefault="000F141B" w:rsidP="000F141B">
      <w:pPr>
        <w:numPr>
          <w:ilvl w:val="0"/>
          <w:numId w:val="32"/>
        </w:num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 xml:space="preserve"> доказ о уплаћеној административној такси за радну дозволу**.</w:t>
      </w: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0F141B" w:rsidRDefault="000F141B" w:rsidP="000F141B">
      <w:pPr>
        <w:spacing w:after="0"/>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Приликом подношења захтева за продужење привременог боравка по основу студирања, односно међународне размене студената и радне дозволе за запошљавање послодавац не прилаже доказе из тачке 9) до 12).</w:t>
      </w: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 xml:space="preserve">      ___________________       </w:t>
      </w: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 xml:space="preserve">       Доказе означене са „*“ прилаже странац приликом подношења захтева, осим доказа из тачке 3) које  прибавља орган из службених евиденција. </w:t>
      </w: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 xml:space="preserve">      Доказе означене са „**“ послодавац прилаже надлежној организацији за послове запошљавања     електронским путем,  осим доказа из тачке 7) и 9) које  прибавља орган из службених евиденција.</w:t>
      </w: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 xml:space="preserve">     </w:t>
      </w: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spacing w:after="0" w:line="240" w:lineRule="auto"/>
        <w:jc w:val="right"/>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lastRenderedPageBreak/>
        <w:t>ПРИЛОГ 8.</w:t>
      </w: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 xml:space="preserve">Приликом подношења захтева за одобрење привременог боравка по </w:t>
      </w:r>
      <w:r w:rsidRPr="000F141B">
        <w:rPr>
          <w:rFonts w:ascii="Times New Roman" w:eastAsia="Times New Roman" w:hAnsi="Times New Roman" w:cs="Times New Roman"/>
          <w:b/>
          <w:sz w:val="24"/>
          <w:szCs w:val="24"/>
          <w:lang w:val="sr-Cyrl-RS"/>
        </w:rPr>
        <w:t xml:space="preserve">основу брака са држављанином Републике Србије; брака са стално настањеним странцем; ванбрачне заједнице са држављанином Републике Србије; ванбрачне заједнице са стално настањеним странцем; сродства са држављанином Републике Србије или сродства са странцем на сталном настањењу и личне радне дозволе </w:t>
      </w:r>
      <w:r w:rsidRPr="000F141B">
        <w:rPr>
          <w:rFonts w:ascii="Times New Roman" w:eastAsia="Times New Roman" w:hAnsi="Times New Roman" w:cs="Times New Roman"/>
          <w:sz w:val="24"/>
          <w:szCs w:val="24"/>
          <w:lang w:val="sr-Cyrl-RS"/>
        </w:rPr>
        <w:t>прибавља се, односно странац прилаже:</w:t>
      </w: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numPr>
          <w:ilvl w:val="0"/>
          <w:numId w:val="38"/>
        </w:numPr>
        <w:spacing w:after="0" w:line="240" w:lineRule="auto"/>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важећу  путну исправу странца*;</w:t>
      </w:r>
    </w:p>
    <w:p w:rsidR="000F141B" w:rsidRPr="000F141B" w:rsidRDefault="000F141B" w:rsidP="000F141B">
      <w:pPr>
        <w:numPr>
          <w:ilvl w:val="0"/>
          <w:numId w:val="38"/>
        </w:numPr>
        <w:spacing w:after="0" w:line="240" w:lineRule="auto"/>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доказ о средствима за издржавање током планираног боравка*;</w:t>
      </w:r>
    </w:p>
    <w:p w:rsidR="000F141B" w:rsidRPr="000F141B" w:rsidRDefault="000F141B" w:rsidP="000F141B">
      <w:pPr>
        <w:numPr>
          <w:ilvl w:val="0"/>
          <w:numId w:val="38"/>
        </w:numPr>
        <w:spacing w:after="0" w:line="240" w:lineRule="auto"/>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пријава боравишта или адресе становања у Републици Србији*;</w:t>
      </w:r>
    </w:p>
    <w:p w:rsidR="000F141B" w:rsidRPr="000F141B" w:rsidRDefault="000F141B" w:rsidP="000F141B">
      <w:pPr>
        <w:numPr>
          <w:ilvl w:val="0"/>
          <w:numId w:val="38"/>
        </w:numPr>
        <w:spacing w:after="0" w:line="240" w:lineRule="auto"/>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доказ о здравственом осигурању током планираног боравка*;</w:t>
      </w:r>
    </w:p>
    <w:p w:rsidR="000F141B" w:rsidRPr="000F141B" w:rsidRDefault="000F141B" w:rsidP="000F141B">
      <w:pPr>
        <w:numPr>
          <w:ilvl w:val="0"/>
          <w:numId w:val="38"/>
        </w:numPr>
        <w:spacing w:after="0" w:line="240" w:lineRule="auto"/>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доказ о уплаћеној административној такси за привремени боравак*;</w:t>
      </w:r>
    </w:p>
    <w:p w:rsidR="000F141B" w:rsidRPr="000F141B" w:rsidRDefault="000F141B" w:rsidP="000F141B">
      <w:pPr>
        <w:numPr>
          <w:ilvl w:val="0"/>
          <w:numId w:val="38"/>
        </w:num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извод из матичне књиге венчаних не старији од шест месеци; доказ о постојању брачне заједнице са странцем у складу са националним законодавством земље где је брачна заједница успостављена; доказ о слободном брачном стању за оба партнера и друге доказе о постојању ванбрачне заједнице; извод из матичне књиге рођених којим се доказује сродство до трећег степена у правој линији **;</w:t>
      </w:r>
    </w:p>
    <w:p w:rsidR="000F141B" w:rsidRPr="000F141B" w:rsidRDefault="000F141B" w:rsidP="000F141B">
      <w:pPr>
        <w:numPr>
          <w:ilvl w:val="0"/>
          <w:numId w:val="38"/>
        </w:numPr>
        <w:spacing w:after="0" w:line="240" w:lineRule="auto"/>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доказ о уплаћеној административној такси за личну радну дозволу**.</w:t>
      </w: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spacing w:after="0" w:line="240" w:lineRule="auto"/>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 xml:space="preserve">      ___________________       </w:t>
      </w:r>
    </w:p>
    <w:p w:rsidR="000F141B" w:rsidRPr="000F141B" w:rsidRDefault="000F141B" w:rsidP="000F141B">
      <w:pPr>
        <w:spacing w:after="0" w:line="240" w:lineRule="auto"/>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 xml:space="preserve">     </w:t>
      </w: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 xml:space="preserve">     Доказе означене са „*“ прилаже странац приликом подношења захтева, осим доказа из тачке 3) које  прибавља орган из службених евиденција. </w:t>
      </w: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 xml:space="preserve">      Доказе означене са „**“ странац прилаже надлежној организацији за послове запошљавања     електронским путем.</w:t>
      </w: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 xml:space="preserve">     </w:t>
      </w: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spacing w:after="0" w:line="240" w:lineRule="auto"/>
        <w:jc w:val="right"/>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lastRenderedPageBreak/>
        <w:t>ПРИЛОГ  9.</w:t>
      </w: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spacing w:after="0"/>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 xml:space="preserve">Приликом подношења захтева за одобрење привременог боравка </w:t>
      </w:r>
      <w:r w:rsidRPr="000F141B">
        <w:rPr>
          <w:rFonts w:ascii="Times New Roman" w:eastAsia="Times New Roman" w:hAnsi="Times New Roman" w:cs="Times New Roman"/>
          <w:b/>
          <w:sz w:val="24"/>
          <w:szCs w:val="24"/>
          <w:lang w:val="sr-Cyrl-RS"/>
        </w:rPr>
        <w:t>по основу брака са држављанином Републике Србије; брака са странцем на одобреном привременом боравку; брака са стално настањеним странцем; ванбрачне заједнице са држављанином Републике Србије; ванбрачне заједнице са странцем на одобреном привременом боравку; ванбрачне заједнице са стално настањеним странцем; сродства са држављанином Републике Србије; сродства са странцем на сталном настањењу и радне дозволе за запошљавање</w:t>
      </w:r>
      <w:r w:rsidRPr="000F141B">
        <w:rPr>
          <w:rFonts w:ascii="Times New Roman" w:eastAsia="Times New Roman" w:hAnsi="Times New Roman" w:cs="Times New Roman"/>
          <w:sz w:val="24"/>
          <w:szCs w:val="24"/>
          <w:lang w:val="sr-Cyrl-RS"/>
        </w:rPr>
        <w:t xml:space="preserve"> прибавља се, односно странац и послодавац  прилажу:</w:t>
      </w: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numPr>
          <w:ilvl w:val="0"/>
          <w:numId w:val="34"/>
        </w:numPr>
        <w:spacing w:after="0" w:line="240" w:lineRule="auto"/>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важећу  путну исправу странца*;</w:t>
      </w:r>
    </w:p>
    <w:p w:rsidR="000F141B" w:rsidRPr="000F141B" w:rsidRDefault="000F141B" w:rsidP="000F141B">
      <w:pPr>
        <w:numPr>
          <w:ilvl w:val="0"/>
          <w:numId w:val="34"/>
        </w:numPr>
        <w:spacing w:after="0" w:line="240" w:lineRule="auto"/>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доказ о средствима за издржавање током планираног боравка*;</w:t>
      </w:r>
    </w:p>
    <w:p w:rsidR="000F141B" w:rsidRPr="000F141B" w:rsidRDefault="000F141B" w:rsidP="000F141B">
      <w:pPr>
        <w:numPr>
          <w:ilvl w:val="0"/>
          <w:numId w:val="34"/>
        </w:numPr>
        <w:spacing w:after="0" w:line="240" w:lineRule="auto"/>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пријава боравишта или адресе становања у Републици Србији*;</w:t>
      </w:r>
    </w:p>
    <w:p w:rsidR="000F141B" w:rsidRPr="000F141B" w:rsidRDefault="000F141B" w:rsidP="000F141B">
      <w:pPr>
        <w:numPr>
          <w:ilvl w:val="0"/>
          <w:numId w:val="34"/>
        </w:numPr>
        <w:spacing w:after="0" w:line="240" w:lineRule="auto"/>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доказ о здравственом осигурању током планираног боравка*;</w:t>
      </w:r>
    </w:p>
    <w:p w:rsidR="000F141B" w:rsidRPr="000F141B" w:rsidRDefault="000F141B" w:rsidP="000F141B">
      <w:pPr>
        <w:numPr>
          <w:ilvl w:val="0"/>
          <w:numId w:val="34"/>
        </w:numPr>
        <w:spacing w:after="0" w:line="240" w:lineRule="auto"/>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доказ о уплаћеној административној такси за привремени боравак*;</w:t>
      </w:r>
    </w:p>
    <w:p w:rsidR="000F141B" w:rsidRPr="000F141B" w:rsidRDefault="000F141B" w:rsidP="000F141B">
      <w:pPr>
        <w:numPr>
          <w:ilvl w:val="0"/>
          <w:numId w:val="34"/>
        </w:num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извод из матичне књиге венчаних не старији од шест месеци; доказ о постојању брачне заједнице са странцем у складу са националним законодавством земље где је брачна заједница успостављена; доказ о слободном брачном стању за оба партнера и друге доказе о постојању ванбрачне заједнице; извод из матичне књиге рођених којим се доказује сродство до трећег степена у правој линији *;</w:t>
      </w:r>
    </w:p>
    <w:p w:rsidR="000F141B" w:rsidRPr="000F141B" w:rsidRDefault="000F141B" w:rsidP="000F141B">
      <w:pPr>
        <w:numPr>
          <w:ilvl w:val="0"/>
          <w:numId w:val="34"/>
        </w:num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 xml:space="preserve">извод о регистрацији правног </w:t>
      </w:r>
      <w:r w:rsidR="0045166D" w:rsidRPr="000F141B">
        <w:rPr>
          <w:rFonts w:ascii="Times New Roman" w:eastAsia="Times New Roman" w:hAnsi="Times New Roman" w:cs="Times New Roman"/>
          <w:sz w:val="24"/>
          <w:szCs w:val="24"/>
          <w:lang w:val="sr-Cyrl-RS"/>
        </w:rPr>
        <w:t>лица</w:t>
      </w:r>
      <w:r w:rsidRPr="000F141B">
        <w:rPr>
          <w:rFonts w:ascii="Times New Roman" w:eastAsia="Times New Roman" w:hAnsi="Times New Roman" w:cs="Times New Roman"/>
          <w:sz w:val="24"/>
          <w:szCs w:val="24"/>
          <w:lang w:val="sr-Cyrl-RS"/>
        </w:rPr>
        <w:t>, предузетника, огранка или страног представништва у РС **;</w:t>
      </w:r>
    </w:p>
    <w:p w:rsidR="000F141B" w:rsidRPr="000F141B" w:rsidRDefault="000F141B" w:rsidP="000F141B">
      <w:pPr>
        <w:numPr>
          <w:ilvl w:val="0"/>
          <w:numId w:val="34"/>
        </w:numPr>
        <w:spacing w:after="0" w:line="240" w:lineRule="auto"/>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предлог уговора о раду или другог уговора којим се остварује право по основу рада**;</w:t>
      </w:r>
    </w:p>
    <w:p w:rsidR="000F141B" w:rsidRPr="000F141B" w:rsidRDefault="000F141B" w:rsidP="000F141B">
      <w:pPr>
        <w:numPr>
          <w:ilvl w:val="0"/>
          <w:numId w:val="34"/>
        </w:num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уверење из јединствене базе Централног регистра обавезног социјалног осигурања, односно уколико је отпуштао запослене и изјава послодавца да није отпуштао запослене услед технолошких, економских или организационих промена, у складу са прописима о раду, на радним местима за које се тражи радна дозвола**;</w:t>
      </w:r>
    </w:p>
    <w:p w:rsidR="000F141B" w:rsidRPr="000F141B" w:rsidRDefault="000F141B" w:rsidP="000F141B">
      <w:pPr>
        <w:numPr>
          <w:ilvl w:val="0"/>
          <w:numId w:val="34"/>
        </w:num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 xml:space="preserve">извод из правилника о организацији и систематизацији послова, или уколико послодавац има мање од 10 запослених, изјава послодавца која садржи назив и опис послова, врсту и степен захтеване стручне спреме, односно образовања и друге посебне услове за рад на пословима за радно место**; </w:t>
      </w:r>
    </w:p>
    <w:p w:rsidR="000F141B" w:rsidRPr="000F141B" w:rsidRDefault="000F141B" w:rsidP="000F141B">
      <w:pPr>
        <w:numPr>
          <w:ilvl w:val="0"/>
          <w:numId w:val="34"/>
        </w:num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 xml:space="preserve"> диплома уверење, односно друга јавна исправа о стеченој одговарајућој врсти и степену захтеване стручне спреме, односно образовања и оверени превод исте**;</w:t>
      </w:r>
    </w:p>
    <w:p w:rsidR="000F141B" w:rsidRPr="000F141B" w:rsidRDefault="000F141B" w:rsidP="000F141B">
      <w:pPr>
        <w:numPr>
          <w:ilvl w:val="0"/>
          <w:numId w:val="34"/>
        </w:numPr>
        <w:spacing w:after="0" w:line="240" w:lineRule="auto"/>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 xml:space="preserve"> исправа, односно потврда којом странац доказује да испуњава услове из захтева послодавца који се односе на способности, квалификације, претходно искуство и друге посебне услове за рад на пословима за радно место и оверени превод исте**;</w:t>
      </w:r>
    </w:p>
    <w:p w:rsidR="000F141B" w:rsidRPr="000F141B" w:rsidRDefault="000F141B" w:rsidP="000F141B">
      <w:pPr>
        <w:numPr>
          <w:ilvl w:val="0"/>
          <w:numId w:val="34"/>
        </w:numPr>
        <w:spacing w:after="0" w:line="240" w:lineRule="auto"/>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доказ о уплаћеној административној такси за радну дозволу**.</w:t>
      </w: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spacing w:after="0"/>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 xml:space="preserve">Приликом подношења захтева за продужење привременог боравка по основу по основу брака са држављанином Републике Србије; брака са странцем на одобреном привременом боравку; брака са стално настањеним странцем; ванбрачне заједнице са држављанином Републике Србије; ванбрачне заједнице са странцем на одобреном привременом боравку; ванбрачне заједнице са стално настањеним странцем; сродства са </w:t>
      </w:r>
      <w:r w:rsidRPr="000F141B">
        <w:rPr>
          <w:rFonts w:ascii="Times New Roman" w:eastAsia="Times New Roman" w:hAnsi="Times New Roman" w:cs="Times New Roman"/>
          <w:sz w:val="24"/>
          <w:szCs w:val="24"/>
          <w:lang w:val="sr-Cyrl-RS"/>
        </w:rPr>
        <w:lastRenderedPageBreak/>
        <w:t>држављанином Републике Србије; сродства са странцем на сталном настањењу и радне дозволе за запошљавање послодавац не прилаже доказе из тачки 9) до 12).</w:t>
      </w: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 xml:space="preserve">      ___________________       </w:t>
      </w: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 xml:space="preserve">      Доказе означене са „*“ странац прилаже, осим доказа из тачке 3) које  прибавља орган из службених евиденција. </w:t>
      </w: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 xml:space="preserve">     Доказе означене са „**“ послодавац прилаже организацији за послове запошљавања електронским путем, осим доказа из тачке 7) и 9) које  прибавља орган из службених евиденција.</w:t>
      </w:r>
    </w:p>
    <w:p w:rsidR="000F141B" w:rsidRPr="0045166D"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45166D"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45166D"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45166D"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45166D"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45166D"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45166D"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45166D"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45166D"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45166D"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45166D"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45166D"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45166D"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45166D"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45166D"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45166D"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45166D"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45166D"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45166D"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45166D"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45166D"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45166D"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45166D"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45166D"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45166D"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45166D"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45166D"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45166D"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45166D"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45166D"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45166D"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45166D"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45166D"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45166D"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45166D"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45166D"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45166D"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45166D"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45166D"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 xml:space="preserve">     </w:t>
      </w: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spacing w:after="0" w:line="240" w:lineRule="auto"/>
        <w:jc w:val="right"/>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lastRenderedPageBreak/>
        <w:t>ПРИЛОГ 10.</w:t>
      </w: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spacing w:after="0"/>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 xml:space="preserve">Приликом подношења захтева за одобрење привременог боравка </w:t>
      </w:r>
      <w:r w:rsidRPr="000F141B">
        <w:rPr>
          <w:rFonts w:ascii="Times New Roman" w:eastAsia="Times New Roman" w:hAnsi="Times New Roman" w:cs="Times New Roman"/>
          <w:b/>
          <w:sz w:val="24"/>
          <w:szCs w:val="24"/>
          <w:lang w:val="sr-Cyrl-RS"/>
        </w:rPr>
        <w:t>по основу брака са држављанином Републике Србије; брака са странцем на одобреном привременом боравку; брака са стално настањеним странцем; ванбрачне заједнице са држављанином Републике Србије; ванбрачне заједнице са странцем на одобреном привременом боравку; ванбрачне заједнице са стално настањеним странцем; сродства са држављанином Републике Србије; сродства са странцем на сталном настањењу и радне дозволе за самозапошљавање</w:t>
      </w:r>
      <w:r w:rsidRPr="000F141B">
        <w:rPr>
          <w:rFonts w:ascii="Times New Roman" w:eastAsia="Times New Roman" w:hAnsi="Times New Roman" w:cs="Times New Roman"/>
          <w:sz w:val="24"/>
          <w:szCs w:val="24"/>
          <w:lang w:val="sr-Cyrl-RS"/>
        </w:rPr>
        <w:t xml:space="preserve"> прибавља се, односно странац и послодавац  прилажу:</w:t>
      </w: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numPr>
          <w:ilvl w:val="0"/>
          <w:numId w:val="40"/>
        </w:numPr>
        <w:spacing w:after="0" w:line="240" w:lineRule="auto"/>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важећу  путну исправу странца*;</w:t>
      </w:r>
    </w:p>
    <w:p w:rsidR="000F141B" w:rsidRPr="000F141B" w:rsidRDefault="000F141B" w:rsidP="000F141B">
      <w:pPr>
        <w:numPr>
          <w:ilvl w:val="0"/>
          <w:numId w:val="40"/>
        </w:numPr>
        <w:spacing w:after="0" w:line="240" w:lineRule="auto"/>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доказ о средствима за издржавање током планираног боравка*;</w:t>
      </w:r>
    </w:p>
    <w:p w:rsidR="000F141B" w:rsidRPr="000F141B" w:rsidRDefault="000F141B" w:rsidP="000F141B">
      <w:pPr>
        <w:numPr>
          <w:ilvl w:val="0"/>
          <w:numId w:val="40"/>
        </w:numPr>
        <w:spacing w:after="0" w:line="240" w:lineRule="auto"/>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пријава боравишта или адресе становања у Републици Србији*;</w:t>
      </w:r>
    </w:p>
    <w:p w:rsidR="000F141B" w:rsidRPr="000F141B" w:rsidRDefault="000F141B" w:rsidP="000F141B">
      <w:pPr>
        <w:numPr>
          <w:ilvl w:val="0"/>
          <w:numId w:val="40"/>
        </w:numPr>
        <w:spacing w:after="0" w:line="240" w:lineRule="auto"/>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доказ о здравственом осигурању током планираног боравка*;</w:t>
      </w:r>
    </w:p>
    <w:p w:rsidR="000F141B" w:rsidRPr="000F141B" w:rsidRDefault="000F141B" w:rsidP="000F141B">
      <w:pPr>
        <w:numPr>
          <w:ilvl w:val="0"/>
          <w:numId w:val="40"/>
        </w:numPr>
        <w:spacing w:after="0" w:line="240" w:lineRule="auto"/>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доказ о уплаћеној административној такси за привремени боравак*;</w:t>
      </w:r>
    </w:p>
    <w:p w:rsidR="000F141B" w:rsidRPr="000F141B" w:rsidRDefault="000F141B" w:rsidP="000F141B">
      <w:pPr>
        <w:numPr>
          <w:ilvl w:val="0"/>
          <w:numId w:val="40"/>
        </w:num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извод из матичне књиге венчаних не старији од шест месеци; доказ о постојању брачне заједнице са странцем у складу са националним законодавством земље где је брачна заједница успостављена; доказ о слободном брачном стању за оба партнера и друге доказе о постојању ванбрачне заједнице; извод из матичне књиге рођених којим се доказује сродство до трећег степена у правој линији *;</w:t>
      </w:r>
    </w:p>
    <w:p w:rsidR="000F141B" w:rsidRPr="000F141B" w:rsidRDefault="000F141B" w:rsidP="000F141B">
      <w:pPr>
        <w:numPr>
          <w:ilvl w:val="0"/>
          <w:numId w:val="40"/>
        </w:num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 xml:space="preserve">извод о регистрацији правног </w:t>
      </w:r>
      <w:r w:rsidR="0045166D" w:rsidRPr="000F141B">
        <w:rPr>
          <w:rFonts w:ascii="Times New Roman" w:eastAsia="Times New Roman" w:hAnsi="Times New Roman" w:cs="Times New Roman"/>
          <w:sz w:val="24"/>
          <w:szCs w:val="24"/>
          <w:lang w:val="sr-Cyrl-RS"/>
        </w:rPr>
        <w:t>лица</w:t>
      </w:r>
      <w:r w:rsidRPr="000F141B">
        <w:rPr>
          <w:rFonts w:ascii="Times New Roman" w:eastAsia="Times New Roman" w:hAnsi="Times New Roman" w:cs="Times New Roman"/>
          <w:sz w:val="24"/>
          <w:szCs w:val="24"/>
          <w:lang w:val="sr-Cyrl-RS"/>
        </w:rPr>
        <w:t>, предузетника, огранка или страног представништва у РС **;</w:t>
      </w:r>
    </w:p>
    <w:p w:rsidR="000F141B" w:rsidRPr="000F141B" w:rsidRDefault="000F141B" w:rsidP="000F141B">
      <w:pPr>
        <w:numPr>
          <w:ilvl w:val="0"/>
          <w:numId w:val="40"/>
        </w:num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изјава о врсти, трајању и обиму активности којима планира да се бави и која садржи податке о броју и структури лица која планира да запосли; **;</w:t>
      </w:r>
    </w:p>
    <w:p w:rsidR="000F141B" w:rsidRPr="000F141B" w:rsidRDefault="000F141B" w:rsidP="000F141B">
      <w:pPr>
        <w:numPr>
          <w:ilvl w:val="0"/>
          <w:numId w:val="40"/>
        </w:num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исправа, односно потврда којом странац доказује да има одговарајуће квалификације за обављање конкретне делатности и оверени превод исте; **;</w:t>
      </w:r>
    </w:p>
    <w:p w:rsidR="000F141B" w:rsidRPr="000F141B" w:rsidRDefault="000F141B" w:rsidP="000F141B">
      <w:pPr>
        <w:numPr>
          <w:ilvl w:val="0"/>
          <w:numId w:val="40"/>
        </w:num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уговор или предуговор којим се доказује право власништва или закупа над пословним простором у коме ће обављати делатност**;</w:t>
      </w:r>
    </w:p>
    <w:p w:rsidR="000F141B" w:rsidRPr="000F141B" w:rsidRDefault="000F141B" w:rsidP="000F141B">
      <w:pPr>
        <w:numPr>
          <w:ilvl w:val="0"/>
          <w:numId w:val="40"/>
        </w:num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доказ о уплаћеној административној такси за радну дозволу**.</w:t>
      </w: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spacing w:after="0"/>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Приликом подношења захтева за продужење привременог боравка по основу по основу брака са држављанином Републике Србије; брака са странцем на одобреном привременом боравку; брака са стално настањеним странцем; ванбрачне заједнице са држављанином Републике Србије; ванбрачне заједнице са странцем на одобреном привременом боравку; ванбрачне заједнице са стално настањеним странцем; сродства са држављанином Републике Србије; сродства са странцем на сталном настањењу и радне дозволе за самозапошљавање странац не прилаже доказе из тачки 8) и 9).</w:t>
      </w: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 xml:space="preserve">      ___________________       </w:t>
      </w: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 xml:space="preserve">      Доказе означене са „*“ странац прилаже, осим доказа из тачке 3) које прибавља орган из службених евиденција. </w:t>
      </w: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 xml:space="preserve">     Доказе означене са „**“ странац прилаже организацији за послове запошљавања електронским путем, осим доказа из тачке 7) које  прибавља орган из службених евиденција.</w:t>
      </w: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spacing w:after="0" w:line="240" w:lineRule="auto"/>
        <w:jc w:val="right"/>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lastRenderedPageBreak/>
        <w:t>ПРИЛОГ 11.</w:t>
      </w: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spacing w:after="0"/>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 xml:space="preserve">Приликом подношења захтева за одобрење привременог боравка </w:t>
      </w:r>
      <w:r w:rsidRPr="000F141B">
        <w:rPr>
          <w:rFonts w:ascii="Times New Roman" w:eastAsia="Times New Roman" w:hAnsi="Times New Roman" w:cs="Times New Roman"/>
          <w:b/>
          <w:sz w:val="24"/>
          <w:szCs w:val="24"/>
          <w:lang w:val="sr-Cyrl-RS"/>
        </w:rPr>
        <w:t>по основу власништва над непокретности и радне дозволе за запошљавање</w:t>
      </w:r>
      <w:r w:rsidRPr="000F141B">
        <w:rPr>
          <w:rFonts w:ascii="Times New Roman" w:eastAsia="Times New Roman" w:hAnsi="Times New Roman" w:cs="Times New Roman"/>
          <w:sz w:val="24"/>
          <w:szCs w:val="24"/>
          <w:lang w:val="sr-Cyrl-RS"/>
        </w:rPr>
        <w:t xml:space="preserve"> прибавља се, односно странац и послодавац  прилажу:</w:t>
      </w: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numPr>
          <w:ilvl w:val="0"/>
          <w:numId w:val="36"/>
        </w:numPr>
        <w:spacing w:after="0" w:line="240" w:lineRule="auto"/>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важећу  путну исправу странца*;</w:t>
      </w:r>
    </w:p>
    <w:p w:rsidR="000F141B" w:rsidRPr="000F141B" w:rsidRDefault="000F141B" w:rsidP="000F141B">
      <w:pPr>
        <w:numPr>
          <w:ilvl w:val="0"/>
          <w:numId w:val="36"/>
        </w:numPr>
        <w:spacing w:after="0" w:line="240" w:lineRule="auto"/>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доказ о средствима за издржавање током планираног боравка*;</w:t>
      </w:r>
    </w:p>
    <w:p w:rsidR="000F141B" w:rsidRPr="000F141B" w:rsidRDefault="000F141B" w:rsidP="000F141B">
      <w:pPr>
        <w:numPr>
          <w:ilvl w:val="0"/>
          <w:numId w:val="36"/>
        </w:numPr>
        <w:spacing w:after="0" w:line="240" w:lineRule="auto"/>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пријава боравишта или адресе становања у Републици Србији*;</w:t>
      </w:r>
    </w:p>
    <w:p w:rsidR="000F141B" w:rsidRPr="000F141B" w:rsidRDefault="000F141B" w:rsidP="000F141B">
      <w:pPr>
        <w:numPr>
          <w:ilvl w:val="0"/>
          <w:numId w:val="36"/>
        </w:numPr>
        <w:spacing w:after="0" w:line="240" w:lineRule="auto"/>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доказ о здравственом осигурању током планираног боравка*;</w:t>
      </w:r>
    </w:p>
    <w:p w:rsidR="000F141B" w:rsidRPr="000F141B" w:rsidRDefault="000F141B" w:rsidP="000F141B">
      <w:pPr>
        <w:numPr>
          <w:ilvl w:val="0"/>
          <w:numId w:val="36"/>
        </w:numPr>
        <w:spacing w:after="0" w:line="240" w:lineRule="auto"/>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доказ о уплаћеној административној такси за привремени боравак*;</w:t>
      </w:r>
    </w:p>
    <w:p w:rsidR="000F141B" w:rsidRPr="000F141B" w:rsidRDefault="000F141B" w:rsidP="000F141B">
      <w:pPr>
        <w:numPr>
          <w:ilvl w:val="0"/>
          <w:numId w:val="36"/>
        </w:num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извод из листа непокретности или други документ којим се доказује власништво*;</w:t>
      </w:r>
    </w:p>
    <w:p w:rsidR="000F141B" w:rsidRPr="000F141B" w:rsidRDefault="000F141B" w:rsidP="000F141B">
      <w:pPr>
        <w:numPr>
          <w:ilvl w:val="0"/>
          <w:numId w:val="36"/>
        </w:numPr>
        <w:spacing w:after="0" w:line="240" w:lineRule="auto"/>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 xml:space="preserve">извод о регистрацији правног </w:t>
      </w:r>
      <w:r w:rsidR="0045166D" w:rsidRPr="000F141B">
        <w:rPr>
          <w:rFonts w:ascii="Times New Roman" w:eastAsia="Times New Roman" w:hAnsi="Times New Roman" w:cs="Times New Roman"/>
          <w:sz w:val="24"/>
          <w:szCs w:val="24"/>
          <w:lang w:val="sr-Cyrl-RS"/>
        </w:rPr>
        <w:t>лица</w:t>
      </w:r>
      <w:r w:rsidRPr="000F141B">
        <w:rPr>
          <w:rFonts w:ascii="Times New Roman" w:eastAsia="Times New Roman" w:hAnsi="Times New Roman" w:cs="Times New Roman"/>
          <w:sz w:val="24"/>
          <w:szCs w:val="24"/>
          <w:lang w:val="sr-Cyrl-RS"/>
        </w:rPr>
        <w:t>, предузетника, огранка или страног представништва у РС **;</w:t>
      </w:r>
    </w:p>
    <w:p w:rsidR="000F141B" w:rsidRPr="000F141B" w:rsidRDefault="000F141B" w:rsidP="000F141B">
      <w:pPr>
        <w:numPr>
          <w:ilvl w:val="0"/>
          <w:numId w:val="36"/>
        </w:numPr>
        <w:spacing w:after="0" w:line="240" w:lineRule="auto"/>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предлог уговора о раду или другог уговора којим се остварује право по основу рада**;</w:t>
      </w:r>
    </w:p>
    <w:p w:rsidR="000F141B" w:rsidRPr="000F141B" w:rsidRDefault="000F141B" w:rsidP="000F141B">
      <w:pPr>
        <w:numPr>
          <w:ilvl w:val="0"/>
          <w:numId w:val="36"/>
        </w:num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уверење из јединствене базе Централног регистра обавезног социјалног осигурања, односно уколико је отпуштао запослене и изјава послодавца да није отпуштао запослене услед технолошких, економских или организационих промена, у складу са прописима о раду, на радним местима за које се тражи радна дозвола**;</w:t>
      </w:r>
    </w:p>
    <w:p w:rsidR="000F141B" w:rsidRPr="000F141B" w:rsidRDefault="000F141B" w:rsidP="000F141B">
      <w:pPr>
        <w:numPr>
          <w:ilvl w:val="0"/>
          <w:numId w:val="36"/>
        </w:num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 xml:space="preserve">извод из правилника о организацији и систематизацији послова, или уколико послодавац има мање од 10 запослених, изјава послодавца која садржи назив и опис послова, врсту и степен захтеване стручне спреме, односно образовања и друге посебне услове за рад на пословима за радно место**; </w:t>
      </w:r>
    </w:p>
    <w:p w:rsidR="000F141B" w:rsidRPr="000F141B" w:rsidRDefault="000F141B" w:rsidP="000F141B">
      <w:pPr>
        <w:numPr>
          <w:ilvl w:val="0"/>
          <w:numId w:val="36"/>
        </w:num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 xml:space="preserve"> диплома уверење, односно друга јавна исправа о стеченој одговарајућој врсти и степену захтеване стручне спреме, односно образовања и оверени превод исте**;</w:t>
      </w:r>
    </w:p>
    <w:p w:rsidR="000F141B" w:rsidRPr="000F141B" w:rsidRDefault="000F141B" w:rsidP="000F141B">
      <w:pPr>
        <w:numPr>
          <w:ilvl w:val="0"/>
          <w:numId w:val="36"/>
        </w:numPr>
        <w:spacing w:after="0" w:line="240" w:lineRule="auto"/>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 xml:space="preserve"> исправа, односно потврда којом странац доказује да испуњава услове из захтева послодавца који се односе на способности, квалификације, претходно искуство и друге посебне услове за рад на пословима за радно место и оверени превод исте**;</w:t>
      </w:r>
    </w:p>
    <w:p w:rsidR="000F141B" w:rsidRPr="000F141B" w:rsidRDefault="000F141B" w:rsidP="000F141B">
      <w:pPr>
        <w:numPr>
          <w:ilvl w:val="0"/>
          <w:numId w:val="36"/>
        </w:numPr>
        <w:spacing w:after="0" w:line="240" w:lineRule="auto"/>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доказ о уплаћеној административној такси за радну дозволу**.</w:t>
      </w: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spacing w:after="0"/>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Приликом подношења захтева за продужење привременог боравка по основу власништва над непокретности  и радне дозволе за запошљавање послодавац не прилаже доказе из тачки 9) до 12).</w:t>
      </w: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 xml:space="preserve">      ___________________       </w:t>
      </w: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 xml:space="preserve">      Доказе означене са „*“ странац прилаже, осим доказа из тачке 3) и 6) које прибавља орган из службених евиденција. </w:t>
      </w: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 xml:space="preserve">     Доказе означене са „**“ послодавац прилаже организацији за послове запошљавања електронским путем, осим доказа из тачке 9) које  прибавља орган из службених евиденција.</w:t>
      </w: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 xml:space="preserve">     </w:t>
      </w: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0F141B" w:rsidRDefault="000F141B" w:rsidP="000F141B">
      <w:pPr>
        <w:spacing w:after="0" w:line="240" w:lineRule="auto"/>
        <w:jc w:val="right"/>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lastRenderedPageBreak/>
        <w:t>ПРИЛОГ 12.</w:t>
      </w:r>
    </w:p>
    <w:p w:rsidR="000F141B" w:rsidRPr="000F141B" w:rsidRDefault="000F141B" w:rsidP="000F141B">
      <w:pPr>
        <w:spacing w:after="0" w:line="240" w:lineRule="auto"/>
        <w:jc w:val="both"/>
        <w:rPr>
          <w:rFonts w:ascii="Times New Roman" w:eastAsia="Times New Roman" w:hAnsi="Times New Roman" w:cs="Times New Roman"/>
          <w:color w:val="FF0000"/>
          <w:sz w:val="24"/>
          <w:szCs w:val="24"/>
          <w:lang w:val="sr-Cyrl-RS"/>
        </w:rPr>
      </w:pPr>
    </w:p>
    <w:p w:rsidR="000F141B" w:rsidRPr="000F141B" w:rsidRDefault="000F141B" w:rsidP="000F141B">
      <w:pPr>
        <w:spacing w:after="0" w:line="240" w:lineRule="auto"/>
        <w:jc w:val="both"/>
        <w:rPr>
          <w:rFonts w:ascii="Times New Roman" w:eastAsia="Times New Roman" w:hAnsi="Times New Roman" w:cs="Times New Roman"/>
          <w:color w:val="FF0000"/>
          <w:sz w:val="24"/>
          <w:szCs w:val="24"/>
          <w:lang w:val="sr-Cyrl-RS"/>
        </w:rPr>
      </w:pP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 xml:space="preserve">Приликом подношења захтева за одобрење привременог боравка по </w:t>
      </w:r>
      <w:r w:rsidRPr="000F141B">
        <w:rPr>
          <w:rFonts w:ascii="Times New Roman" w:eastAsia="Times New Roman" w:hAnsi="Times New Roman" w:cs="Times New Roman"/>
          <w:b/>
          <w:sz w:val="24"/>
          <w:szCs w:val="24"/>
          <w:lang w:val="sr-Cyrl-RS"/>
        </w:rPr>
        <w:t xml:space="preserve">основу непокретности и личне радне дозволе </w:t>
      </w:r>
      <w:r w:rsidRPr="000F141B">
        <w:rPr>
          <w:rFonts w:ascii="Times New Roman" w:eastAsia="Times New Roman" w:hAnsi="Times New Roman" w:cs="Times New Roman"/>
          <w:sz w:val="24"/>
          <w:szCs w:val="24"/>
          <w:lang w:val="sr-Cyrl-RS"/>
        </w:rPr>
        <w:t>прибавља се, односно странац прилаже:</w:t>
      </w: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numPr>
          <w:ilvl w:val="0"/>
          <w:numId w:val="39"/>
        </w:numPr>
        <w:spacing w:after="0" w:line="240" w:lineRule="auto"/>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важећу  путну исправу странца*;</w:t>
      </w:r>
    </w:p>
    <w:p w:rsidR="000F141B" w:rsidRPr="000F141B" w:rsidRDefault="000F141B" w:rsidP="000F141B">
      <w:pPr>
        <w:numPr>
          <w:ilvl w:val="0"/>
          <w:numId w:val="39"/>
        </w:numPr>
        <w:spacing w:after="0" w:line="240" w:lineRule="auto"/>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доказ о средствима за издржавање током планираног боравка*;</w:t>
      </w:r>
    </w:p>
    <w:p w:rsidR="000F141B" w:rsidRPr="000F141B" w:rsidRDefault="000F141B" w:rsidP="000F141B">
      <w:pPr>
        <w:numPr>
          <w:ilvl w:val="0"/>
          <w:numId w:val="39"/>
        </w:numPr>
        <w:spacing w:after="0" w:line="240" w:lineRule="auto"/>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пријава боравишта или адресе становања у Републици Србији*;</w:t>
      </w:r>
    </w:p>
    <w:p w:rsidR="000F141B" w:rsidRPr="000F141B" w:rsidRDefault="000F141B" w:rsidP="000F141B">
      <w:pPr>
        <w:numPr>
          <w:ilvl w:val="0"/>
          <w:numId w:val="39"/>
        </w:numPr>
        <w:spacing w:after="0" w:line="240" w:lineRule="auto"/>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доказ о здравственом осигурању током планираног боравка*;</w:t>
      </w:r>
    </w:p>
    <w:p w:rsidR="000F141B" w:rsidRPr="000F141B" w:rsidRDefault="000F141B" w:rsidP="000F141B">
      <w:pPr>
        <w:numPr>
          <w:ilvl w:val="0"/>
          <w:numId w:val="39"/>
        </w:numPr>
        <w:spacing w:after="0" w:line="240" w:lineRule="auto"/>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доказ о уплаћеној административној такси за привремени боравак*;</w:t>
      </w:r>
    </w:p>
    <w:p w:rsidR="000F141B" w:rsidRPr="000F141B" w:rsidRDefault="000F141B" w:rsidP="000F141B">
      <w:pPr>
        <w:numPr>
          <w:ilvl w:val="0"/>
          <w:numId w:val="39"/>
        </w:numPr>
        <w:spacing w:after="0" w:line="240" w:lineRule="auto"/>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извод из матичне књиге рођених којим се доказује сродство са држављанином Републике Србије до трећег степена у правој линији **;</w:t>
      </w:r>
    </w:p>
    <w:p w:rsidR="000F141B" w:rsidRPr="000F141B" w:rsidRDefault="000F141B" w:rsidP="000F141B">
      <w:pPr>
        <w:numPr>
          <w:ilvl w:val="0"/>
          <w:numId w:val="39"/>
        </w:numPr>
        <w:spacing w:after="0" w:line="240" w:lineRule="auto"/>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доказ о уплаћеној административној такси за личну радну дозволу**.</w:t>
      </w:r>
    </w:p>
    <w:p w:rsidR="000F141B" w:rsidRPr="000F141B" w:rsidRDefault="000F141B" w:rsidP="000F141B">
      <w:pPr>
        <w:spacing w:after="0" w:line="240" w:lineRule="auto"/>
        <w:rPr>
          <w:rFonts w:ascii="Times New Roman" w:eastAsia="Times New Roman" w:hAnsi="Times New Roman" w:cs="Times New Roman"/>
          <w:color w:val="FF0000"/>
          <w:sz w:val="24"/>
          <w:szCs w:val="24"/>
          <w:lang w:val="sr-Cyrl-RS"/>
        </w:rPr>
      </w:pPr>
    </w:p>
    <w:p w:rsidR="000F141B" w:rsidRPr="000F141B" w:rsidRDefault="000F141B" w:rsidP="000F141B">
      <w:pPr>
        <w:spacing w:after="0" w:line="240" w:lineRule="auto"/>
        <w:rPr>
          <w:rFonts w:ascii="Times New Roman" w:eastAsia="Times New Roman" w:hAnsi="Times New Roman" w:cs="Times New Roman"/>
          <w:color w:val="FF0000"/>
          <w:sz w:val="24"/>
          <w:szCs w:val="24"/>
          <w:lang w:val="sr-Cyrl-RS"/>
        </w:rPr>
      </w:pPr>
    </w:p>
    <w:p w:rsidR="000F141B" w:rsidRPr="000F141B" w:rsidRDefault="000F141B" w:rsidP="000F141B">
      <w:pPr>
        <w:spacing w:after="0" w:line="240" w:lineRule="auto"/>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 xml:space="preserve">      ___________________       </w:t>
      </w: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 xml:space="preserve">     Доказе означене  са „*“ прилаже странац приликом подношења захтева, осим доказа из тачке 3) које  прибавља орган из службених евиденција. </w:t>
      </w: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 xml:space="preserve">     Доказе означене са „**“ странац доставља надлежној организацији за послове запошљавања     електронским путем.</w:t>
      </w:r>
    </w:p>
    <w:p w:rsidR="000F141B" w:rsidRPr="000F141B" w:rsidRDefault="000F141B" w:rsidP="000F141B">
      <w:pPr>
        <w:spacing w:after="0" w:line="240" w:lineRule="auto"/>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 xml:space="preserve">     </w:t>
      </w: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0F141B" w:rsidRDefault="000F141B" w:rsidP="000F141B">
      <w:pPr>
        <w:spacing w:after="0" w:line="240" w:lineRule="auto"/>
        <w:jc w:val="right"/>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lastRenderedPageBreak/>
        <w:t>ПРИЛОГ 13.</w:t>
      </w: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 xml:space="preserve">Приликом подношења захтева за одобрење привременог боравка по </w:t>
      </w:r>
      <w:r w:rsidRPr="000F141B">
        <w:rPr>
          <w:rFonts w:ascii="Times New Roman" w:eastAsia="Times New Roman" w:hAnsi="Times New Roman" w:cs="Times New Roman"/>
          <w:b/>
          <w:sz w:val="24"/>
          <w:szCs w:val="24"/>
          <w:lang w:val="sr-Cyrl-RS"/>
        </w:rPr>
        <w:t xml:space="preserve">основу непокретности и радне дозволе за самозапошљавање </w:t>
      </w:r>
      <w:r w:rsidRPr="000F141B">
        <w:rPr>
          <w:rFonts w:ascii="Times New Roman" w:eastAsia="Times New Roman" w:hAnsi="Times New Roman" w:cs="Times New Roman"/>
          <w:sz w:val="24"/>
          <w:szCs w:val="24"/>
          <w:lang w:val="sr-Cyrl-RS"/>
        </w:rPr>
        <w:t>прибавља се, односно странац прилаже:</w:t>
      </w: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numPr>
          <w:ilvl w:val="0"/>
          <w:numId w:val="41"/>
        </w:numPr>
        <w:spacing w:after="0" w:line="240" w:lineRule="auto"/>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важећу  путну исправу странца*;</w:t>
      </w:r>
    </w:p>
    <w:p w:rsidR="000F141B" w:rsidRPr="000F141B" w:rsidRDefault="000F141B" w:rsidP="000F141B">
      <w:pPr>
        <w:numPr>
          <w:ilvl w:val="0"/>
          <w:numId w:val="41"/>
        </w:numPr>
        <w:spacing w:after="0" w:line="240" w:lineRule="auto"/>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доказ о средствима за издржавање током планираног боравка*;</w:t>
      </w:r>
    </w:p>
    <w:p w:rsidR="000F141B" w:rsidRPr="000F141B" w:rsidRDefault="000F141B" w:rsidP="000F141B">
      <w:pPr>
        <w:numPr>
          <w:ilvl w:val="0"/>
          <w:numId w:val="41"/>
        </w:numPr>
        <w:spacing w:after="0" w:line="240" w:lineRule="auto"/>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пријава боравишта или адресе становања у Републици Србији*;</w:t>
      </w:r>
    </w:p>
    <w:p w:rsidR="000F141B" w:rsidRPr="000F141B" w:rsidRDefault="000F141B" w:rsidP="000F141B">
      <w:pPr>
        <w:numPr>
          <w:ilvl w:val="0"/>
          <w:numId w:val="41"/>
        </w:numPr>
        <w:spacing w:after="0" w:line="240" w:lineRule="auto"/>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доказ о здравственом осигурању током планираног боравка*;</w:t>
      </w:r>
    </w:p>
    <w:p w:rsidR="000F141B" w:rsidRPr="000F141B" w:rsidRDefault="000F141B" w:rsidP="000F141B">
      <w:pPr>
        <w:numPr>
          <w:ilvl w:val="0"/>
          <w:numId w:val="41"/>
        </w:numPr>
        <w:spacing w:after="0" w:line="240" w:lineRule="auto"/>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доказ о уплаћеној административној такси за привремени боравак*;</w:t>
      </w:r>
    </w:p>
    <w:p w:rsidR="000F141B" w:rsidRPr="000F141B" w:rsidRDefault="000F141B" w:rsidP="000F141B">
      <w:pPr>
        <w:numPr>
          <w:ilvl w:val="0"/>
          <w:numId w:val="41"/>
        </w:numPr>
        <w:spacing w:after="0" w:line="240" w:lineRule="auto"/>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извод из листа непокретности или други документ којим се доказује власништво*;</w:t>
      </w:r>
    </w:p>
    <w:p w:rsidR="000F141B" w:rsidRPr="000F141B" w:rsidRDefault="000F141B" w:rsidP="000F141B">
      <w:pPr>
        <w:numPr>
          <w:ilvl w:val="0"/>
          <w:numId w:val="41"/>
        </w:num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 xml:space="preserve">извод о регистрацији правног </w:t>
      </w:r>
      <w:r w:rsidR="0045166D" w:rsidRPr="000F141B">
        <w:rPr>
          <w:rFonts w:ascii="Times New Roman" w:eastAsia="Times New Roman" w:hAnsi="Times New Roman" w:cs="Times New Roman"/>
          <w:sz w:val="24"/>
          <w:szCs w:val="24"/>
          <w:lang w:val="sr-Cyrl-RS"/>
        </w:rPr>
        <w:t>лица</w:t>
      </w:r>
      <w:bookmarkStart w:id="16" w:name="_GoBack"/>
      <w:bookmarkEnd w:id="16"/>
      <w:r w:rsidRPr="000F141B">
        <w:rPr>
          <w:rFonts w:ascii="Times New Roman" w:eastAsia="Times New Roman" w:hAnsi="Times New Roman" w:cs="Times New Roman"/>
          <w:sz w:val="24"/>
          <w:szCs w:val="24"/>
          <w:lang w:val="sr-Cyrl-RS"/>
        </w:rPr>
        <w:t>, предузетника, огранка или страног представништва у РС **;</w:t>
      </w:r>
    </w:p>
    <w:p w:rsidR="000F141B" w:rsidRPr="000F141B" w:rsidRDefault="000F141B" w:rsidP="000F141B">
      <w:pPr>
        <w:numPr>
          <w:ilvl w:val="0"/>
          <w:numId w:val="41"/>
        </w:num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изјава о врсти, трајању и обиму активности којима планира да се бави и која садржи податке о броју и структури лица која планира да запосли; **;</w:t>
      </w:r>
    </w:p>
    <w:p w:rsidR="000F141B" w:rsidRPr="000F141B" w:rsidRDefault="000F141B" w:rsidP="000F141B">
      <w:pPr>
        <w:numPr>
          <w:ilvl w:val="0"/>
          <w:numId w:val="41"/>
        </w:num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исправа, односно потврда којом странац доказује да има одговарајуће квалификације за обављање конкретне делатности и оверени превод исте; **;</w:t>
      </w:r>
    </w:p>
    <w:p w:rsidR="000F141B" w:rsidRPr="000F141B" w:rsidRDefault="000F141B" w:rsidP="000F141B">
      <w:pPr>
        <w:numPr>
          <w:ilvl w:val="0"/>
          <w:numId w:val="41"/>
        </w:num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уговор или предуговор којим се доказује право власништва или закупа над пословним простором у коме ће обављати делатност**;</w:t>
      </w:r>
    </w:p>
    <w:p w:rsidR="000F141B" w:rsidRPr="000F141B" w:rsidRDefault="000F141B" w:rsidP="000F141B">
      <w:pPr>
        <w:numPr>
          <w:ilvl w:val="0"/>
          <w:numId w:val="41"/>
        </w:num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доказ о уплаћеној административној такси за радну дозволу**.</w:t>
      </w: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spacing w:after="0"/>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Приликом подношења захтева за продужење привременог боравка по основу непокретности и радне дозволе за самозапошљавање странац не прилаже доказе из тачки 8) и 9).</w:t>
      </w: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 xml:space="preserve">      ___________________       </w:t>
      </w: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 xml:space="preserve">      Доказе означене са „*“ странац прилаже, осим доказа из тачке 3) и 6) које прибавља орган из службених евиденција. </w:t>
      </w: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 xml:space="preserve">     Доказе означене са „**“ странац прилаже организацији за послове запошљавање електронским путем, осим доказа из тачке 7) које  прибавља орган из службених евиденција.</w:t>
      </w:r>
    </w:p>
    <w:p w:rsidR="000F141B" w:rsidRPr="000F141B" w:rsidRDefault="000F141B" w:rsidP="000F141B">
      <w:pPr>
        <w:spacing w:after="0" w:line="240" w:lineRule="auto"/>
        <w:jc w:val="both"/>
        <w:rPr>
          <w:rFonts w:ascii="Times New Roman" w:eastAsia="Times New Roman" w:hAnsi="Times New Roman" w:cs="Times New Roman"/>
          <w:sz w:val="24"/>
          <w:szCs w:val="24"/>
          <w:lang w:val="sr-Cyrl-RS"/>
        </w:rPr>
      </w:pPr>
      <w:r w:rsidRPr="000F141B">
        <w:rPr>
          <w:rFonts w:ascii="Times New Roman" w:eastAsia="Times New Roman" w:hAnsi="Times New Roman" w:cs="Times New Roman"/>
          <w:sz w:val="24"/>
          <w:szCs w:val="24"/>
          <w:lang w:val="sr-Cyrl-RS"/>
        </w:rPr>
        <w:t xml:space="preserve">      </w:t>
      </w:r>
    </w:p>
    <w:p w:rsidR="000F141B" w:rsidRPr="000F141B" w:rsidRDefault="000F141B" w:rsidP="000F141B">
      <w:pPr>
        <w:spacing w:after="0" w:line="240" w:lineRule="auto"/>
        <w:rPr>
          <w:rFonts w:ascii="Times New Roman" w:eastAsia="Times New Roman" w:hAnsi="Times New Roman" w:cs="Times New Roman"/>
          <w:sz w:val="24"/>
          <w:szCs w:val="24"/>
          <w:lang w:val="sr-Cyrl-RS"/>
        </w:rPr>
      </w:pPr>
    </w:p>
    <w:p w:rsidR="000F141B" w:rsidRPr="000F141B" w:rsidRDefault="000F141B" w:rsidP="000F141B">
      <w:pPr>
        <w:spacing w:after="0" w:line="240" w:lineRule="auto"/>
        <w:rPr>
          <w:rFonts w:ascii="Times New Roman" w:eastAsia="Times New Roman" w:hAnsi="Times New Roman" w:cs="Times New Roman"/>
          <w:color w:val="FF0000"/>
          <w:sz w:val="24"/>
          <w:szCs w:val="24"/>
          <w:lang w:val="sr-Cyrl-RS"/>
        </w:rPr>
      </w:pPr>
    </w:p>
    <w:p w:rsidR="000F141B" w:rsidRPr="0045166D" w:rsidRDefault="000F141B" w:rsidP="00EA6EBF">
      <w:pPr>
        <w:spacing w:after="0" w:line="240" w:lineRule="auto"/>
        <w:rPr>
          <w:rFonts w:ascii="Times New Roman" w:hAnsi="Times New Roman" w:cs="Times New Roman"/>
          <w:sz w:val="24"/>
          <w:lang w:val="sr-Cyrl-RS"/>
        </w:rPr>
      </w:pPr>
    </w:p>
    <w:sectPr w:rsidR="000F141B" w:rsidRPr="0045166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4794"/>
    <w:multiLevelType w:val="hybridMultilevel"/>
    <w:tmpl w:val="1F72CFCC"/>
    <w:lvl w:ilvl="0" w:tplc="DF5EC0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161099"/>
    <w:multiLevelType w:val="hybridMultilevel"/>
    <w:tmpl w:val="14E63776"/>
    <w:lvl w:ilvl="0" w:tplc="281A0011">
      <w:start w:val="1"/>
      <w:numFmt w:val="decimal"/>
      <w:lvlText w:val="%1)"/>
      <w:lvlJc w:val="left"/>
      <w:pPr>
        <w:ind w:left="786" w:hanging="360"/>
      </w:pPr>
      <w:rPr>
        <w:rFonts w:hint="default"/>
      </w:rPr>
    </w:lvl>
    <w:lvl w:ilvl="1" w:tplc="281A0019" w:tentative="1">
      <w:start w:val="1"/>
      <w:numFmt w:val="lowerLetter"/>
      <w:lvlText w:val="%2."/>
      <w:lvlJc w:val="left"/>
      <w:pPr>
        <w:ind w:left="1506" w:hanging="360"/>
      </w:pPr>
    </w:lvl>
    <w:lvl w:ilvl="2" w:tplc="281A001B" w:tentative="1">
      <w:start w:val="1"/>
      <w:numFmt w:val="lowerRoman"/>
      <w:lvlText w:val="%3."/>
      <w:lvlJc w:val="right"/>
      <w:pPr>
        <w:ind w:left="2226" w:hanging="180"/>
      </w:pPr>
    </w:lvl>
    <w:lvl w:ilvl="3" w:tplc="281A000F" w:tentative="1">
      <w:start w:val="1"/>
      <w:numFmt w:val="decimal"/>
      <w:lvlText w:val="%4."/>
      <w:lvlJc w:val="left"/>
      <w:pPr>
        <w:ind w:left="2946" w:hanging="360"/>
      </w:pPr>
    </w:lvl>
    <w:lvl w:ilvl="4" w:tplc="281A0019" w:tentative="1">
      <w:start w:val="1"/>
      <w:numFmt w:val="lowerLetter"/>
      <w:lvlText w:val="%5."/>
      <w:lvlJc w:val="left"/>
      <w:pPr>
        <w:ind w:left="3666" w:hanging="360"/>
      </w:pPr>
    </w:lvl>
    <w:lvl w:ilvl="5" w:tplc="281A001B" w:tentative="1">
      <w:start w:val="1"/>
      <w:numFmt w:val="lowerRoman"/>
      <w:lvlText w:val="%6."/>
      <w:lvlJc w:val="right"/>
      <w:pPr>
        <w:ind w:left="4386" w:hanging="180"/>
      </w:pPr>
    </w:lvl>
    <w:lvl w:ilvl="6" w:tplc="281A000F" w:tentative="1">
      <w:start w:val="1"/>
      <w:numFmt w:val="decimal"/>
      <w:lvlText w:val="%7."/>
      <w:lvlJc w:val="left"/>
      <w:pPr>
        <w:ind w:left="5106" w:hanging="360"/>
      </w:pPr>
    </w:lvl>
    <w:lvl w:ilvl="7" w:tplc="281A0019" w:tentative="1">
      <w:start w:val="1"/>
      <w:numFmt w:val="lowerLetter"/>
      <w:lvlText w:val="%8."/>
      <w:lvlJc w:val="left"/>
      <w:pPr>
        <w:ind w:left="5826" w:hanging="360"/>
      </w:pPr>
    </w:lvl>
    <w:lvl w:ilvl="8" w:tplc="281A001B" w:tentative="1">
      <w:start w:val="1"/>
      <w:numFmt w:val="lowerRoman"/>
      <w:lvlText w:val="%9."/>
      <w:lvlJc w:val="right"/>
      <w:pPr>
        <w:ind w:left="6546" w:hanging="180"/>
      </w:pPr>
    </w:lvl>
  </w:abstractNum>
  <w:abstractNum w:abstractNumId="2" w15:restartNumberingAfterBreak="0">
    <w:nsid w:val="055704F8"/>
    <w:multiLevelType w:val="hybridMultilevel"/>
    <w:tmpl w:val="6BD2F68C"/>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 w15:restartNumberingAfterBreak="0">
    <w:nsid w:val="110A5594"/>
    <w:multiLevelType w:val="hybridMultilevel"/>
    <w:tmpl w:val="D3D2D770"/>
    <w:lvl w:ilvl="0" w:tplc="281A0001">
      <w:start w:val="19"/>
      <w:numFmt w:val="bullet"/>
      <w:lvlText w:val=""/>
      <w:lvlJc w:val="left"/>
      <w:pPr>
        <w:ind w:left="720" w:hanging="360"/>
      </w:pPr>
      <w:rPr>
        <w:rFonts w:ascii="Symbol" w:eastAsia="Times New Roman" w:hAnsi="Symbol"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 w15:restartNumberingAfterBreak="0">
    <w:nsid w:val="115F275F"/>
    <w:multiLevelType w:val="hybridMultilevel"/>
    <w:tmpl w:val="54861A3E"/>
    <w:lvl w:ilvl="0" w:tplc="8A5443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FD647F"/>
    <w:multiLevelType w:val="hybridMultilevel"/>
    <w:tmpl w:val="1FBAA75C"/>
    <w:lvl w:ilvl="0" w:tplc="B0426FDE">
      <w:start w:val="1"/>
      <w:numFmt w:val="bullet"/>
      <w:lvlText w:val="-"/>
      <w:lvlJc w:val="left"/>
      <w:pPr>
        <w:ind w:left="1080" w:hanging="360"/>
      </w:pPr>
      <w:rPr>
        <w:rFonts w:ascii="Times New Roman" w:eastAsia="Times New Roman" w:hAnsi="Times New Roman" w:cs="Times New Roman" w:hint="default"/>
      </w:rPr>
    </w:lvl>
    <w:lvl w:ilvl="1" w:tplc="281A0003" w:tentative="1">
      <w:start w:val="1"/>
      <w:numFmt w:val="bullet"/>
      <w:lvlText w:val="o"/>
      <w:lvlJc w:val="left"/>
      <w:pPr>
        <w:ind w:left="1800" w:hanging="360"/>
      </w:pPr>
      <w:rPr>
        <w:rFonts w:ascii="Courier New" w:hAnsi="Courier New" w:cs="Courier New" w:hint="default"/>
      </w:rPr>
    </w:lvl>
    <w:lvl w:ilvl="2" w:tplc="281A0005" w:tentative="1">
      <w:start w:val="1"/>
      <w:numFmt w:val="bullet"/>
      <w:lvlText w:val=""/>
      <w:lvlJc w:val="left"/>
      <w:pPr>
        <w:ind w:left="2520" w:hanging="360"/>
      </w:pPr>
      <w:rPr>
        <w:rFonts w:ascii="Wingdings" w:hAnsi="Wingdings" w:hint="default"/>
      </w:rPr>
    </w:lvl>
    <w:lvl w:ilvl="3" w:tplc="281A0001" w:tentative="1">
      <w:start w:val="1"/>
      <w:numFmt w:val="bullet"/>
      <w:lvlText w:val=""/>
      <w:lvlJc w:val="left"/>
      <w:pPr>
        <w:ind w:left="3240" w:hanging="360"/>
      </w:pPr>
      <w:rPr>
        <w:rFonts w:ascii="Symbol" w:hAnsi="Symbol" w:hint="default"/>
      </w:rPr>
    </w:lvl>
    <w:lvl w:ilvl="4" w:tplc="281A0003" w:tentative="1">
      <w:start w:val="1"/>
      <w:numFmt w:val="bullet"/>
      <w:lvlText w:val="o"/>
      <w:lvlJc w:val="left"/>
      <w:pPr>
        <w:ind w:left="3960" w:hanging="360"/>
      </w:pPr>
      <w:rPr>
        <w:rFonts w:ascii="Courier New" w:hAnsi="Courier New" w:cs="Courier New" w:hint="default"/>
      </w:rPr>
    </w:lvl>
    <w:lvl w:ilvl="5" w:tplc="281A0005" w:tentative="1">
      <w:start w:val="1"/>
      <w:numFmt w:val="bullet"/>
      <w:lvlText w:val=""/>
      <w:lvlJc w:val="left"/>
      <w:pPr>
        <w:ind w:left="4680" w:hanging="360"/>
      </w:pPr>
      <w:rPr>
        <w:rFonts w:ascii="Wingdings" w:hAnsi="Wingdings" w:hint="default"/>
      </w:rPr>
    </w:lvl>
    <w:lvl w:ilvl="6" w:tplc="281A0001" w:tentative="1">
      <w:start w:val="1"/>
      <w:numFmt w:val="bullet"/>
      <w:lvlText w:val=""/>
      <w:lvlJc w:val="left"/>
      <w:pPr>
        <w:ind w:left="5400" w:hanging="360"/>
      </w:pPr>
      <w:rPr>
        <w:rFonts w:ascii="Symbol" w:hAnsi="Symbol" w:hint="default"/>
      </w:rPr>
    </w:lvl>
    <w:lvl w:ilvl="7" w:tplc="281A0003" w:tentative="1">
      <w:start w:val="1"/>
      <w:numFmt w:val="bullet"/>
      <w:lvlText w:val="o"/>
      <w:lvlJc w:val="left"/>
      <w:pPr>
        <w:ind w:left="6120" w:hanging="360"/>
      </w:pPr>
      <w:rPr>
        <w:rFonts w:ascii="Courier New" w:hAnsi="Courier New" w:cs="Courier New" w:hint="default"/>
      </w:rPr>
    </w:lvl>
    <w:lvl w:ilvl="8" w:tplc="281A0005" w:tentative="1">
      <w:start w:val="1"/>
      <w:numFmt w:val="bullet"/>
      <w:lvlText w:val=""/>
      <w:lvlJc w:val="left"/>
      <w:pPr>
        <w:ind w:left="6840" w:hanging="360"/>
      </w:pPr>
      <w:rPr>
        <w:rFonts w:ascii="Wingdings" w:hAnsi="Wingdings" w:hint="default"/>
      </w:rPr>
    </w:lvl>
  </w:abstractNum>
  <w:abstractNum w:abstractNumId="6" w15:restartNumberingAfterBreak="0">
    <w:nsid w:val="160B5C31"/>
    <w:multiLevelType w:val="hybridMultilevel"/>
    <w:tmpl w:val="14E63776"/>
    <w:lvl w:ilvl="0" w:tplc="281A0011">
      <w:start w:val="1"/>
      <w:numFmt w:val="decimal"/>
      <w:lvlText w:val="%1)"/>
      <w:lvlJc w:val="left"/>
      <w:pPr>
        <w:ind w:left="786" w:hanging="360"/>
      </w:pPr>
      <w:rPr>
        <w:rFonts w:hint="default"/>
      </w:rPr>
    </w:lvl>
    <w:lvl w:ilvl="1" w:tplc="281A0019" w:tentative="1">
      <w:start w:val="1"/>
      <w:numFmt w:val="lowerLetter"/>
      <w:lvlText w:val="%2."/>
      <w:lvlJc w:val="left"/>
      <w:pPr>
        <w:ind w:left="1506" w:hanging="360"/>
      </w:pPr>
    </w:lvl>
    <w:lvl w:ilvl="2" w:tplc="281A001B" w:tentative="1">
      <w:start w:val="1"/>
      <w:numFmt w:val="lowerRoman"/>
      <w:lvlText w:val="%3."/>
      <w:lvlJc w:val="right"/>
      <w:pPr>
        <w:ind w:left="2226" w:hanging="180"/>
      </w:pPr>
    </w:lvl>
    <w:lvl w:ilvl="3" w:tplc="281A000F" w:tentative="1">
      <w:start w:val="1"/>
      <w:numFmt w:val="decimal"/>
      <w:lvlText w:val="%4."/>
      <w:lvlJc w:val="left"/>
      <w:pPr>
        <w:ind w:left="2946" w:hanging="360"/>
      </w:pPr>
    </w:lvl>
    <w:lvl w:ilvl="4" w:tplc="281A0019" w:tentative="1">
      <w:start w:val="1"/>
      <w:numFmt w:val="lowerLetter"/>
      <w:lvlText w:val="%5."/>
      <w:lvlJc w:val="left"/>
      <w:pPr>
        <w:ind w:left="3666" w:hanging="360"/>
      </w:pPr>
    </w:lvl>
    <w:lvl w:ilvl="5" w:tplc="281A001B" w:tentative="1">
      <w:start w:val="1"/>
      <w:numFmt w:val="lowerRoman"/>
      <w:lvlText w:val="%6."/>
      <w:lvlJc w:val="right"/>
      <w:pPr>
        <w:ind w:left="4386" w:hanging="180"/>
      </w:pPr>
    </w:lvl>
    <w:lvl w:ilvl="6" w:tplc="281A000F" w:tentative="1">
      <w:start w:val="1"/>
      <w:numFmt w:val="decimal"/>
      <w:lvlText w:val="%7."/>
      <w:lvlJc w:val="left"/>
      <w:pPr>
        <w:ind w:left="5106" w:hanging="360"/>
      </w:pPr>
    </w:lvl>
    <w:lvl w:ilvl="7" w:tplc="281A0019" w:tentative="1">
      <w:start w:val="1"/>
      <w:numFmt w:val="lowerLetter"/>
      <w:lvlText w:val="%8."/>
      <w:lvlJc w:val="left"/>
      <w:pPr>
        <w:ind w:left="5826" w:hanging="360"/>
      </w:pPr>
    </w:lvl>
    <w:lvl w:ilvl="8" w:tplc="281A001B" w:tentative="1">
      <w:start w:val="1"/>
      <w:numFmt w:val="lowerRoman"/>
      <w:lvlText w:val="%9."/>
      <w:lvlJc w:val="right"/>
      <w:pPr>
        <w:ind w:left="6546" w:hanging="180"/>
      </w:pPr>
    </w:lvl>
  </w:abstractNum>
  <w:abstractNum w:abstractNumId="7" w15:restartNumberingAfterBreak="0">
    <w:nsid w:val="17071C7E"/>
    <w:multiLevelType w:val="hybridMultilevel"/>
    <w:tmpl w:val="2702D1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3D792B"/>
    <w:multiLevelType w:val="hybridMultilevel"/>
    <w:tmpl w:val="6BD2F68C"/>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9" w15:restartNumberingAfterBreak="0">
    <w:nsid w:val="193F48EC"/>
    <w:multiLevelType w:val="hybridMultilevel"/>
    <w:tmpl w:val="14E63776"/>
    <w:lvl w:ilvl="0" w:tplc="281A0011">
      <w:start w:val="1"/>
      <w:numFmt w:val="decimal"/>
      <w:lvlText w:val="%1)"/>
      <w:lvlJc w:val="left"/>
      <w:pPr>
        <w:ind w:left="928" w:hanging="360"/>
      </w:pPr>
      <w:rPr>
        <w:rFonts w:hint="default"/>
      </w:rPr>
    </w:lvl>
    <w:lvl w:ilvl="1" w:tplc="281A0019" w:tentative="1">
      <w:start w:val="1"/>
      <w:numFmt w:val="lowerLetter"/>
      <w:lvlText w:val="%2."/>
      <w:lvlJc w:val="left"/>
      <w:pPr>
        <w:ind w:left="1506" w:hanging="360"/>
      </w:pPr>
    </w:lvl>
    <w:lvl w:ilvl="2" w:tplc="281A001B" w:tentative="1">
      <w:start w:val="1"/>
      <w:numFmt w:val="lowerRoman"/>
      <w:lvlText w:val="%3."/>
      <w:lvlJc w:val="right"/>
      <w:pPr>
        <w:ind w:left="2226" w:hanging="180"/>
      </w:pPr>
    </w:lvl>
    <w:lvl w:ilvl="3" w:tplc="281A000F" w:tentative="1">
      <w:start w:val="1"/>
      <w:numFmt w:val="decimal"/>
      <w:lvlText w:val="%4."/>
      <w:lvlJc w:val="left"/>
      <w:pPr>
        <w:ind w:left="2946" w:hanging="360"/>
      </w:pPr>
    </w:lvl>
    <w:lvl w:ilvl="4" w:tplc="281A0019" w:tentative="1">
      <w:start w:val="1"/>
      <w:numFmt w:val="lowerLetter"/>
      <w:lvlText w:val="%5."/>
      <w:lvlJc w:val="left"/>
      <w:pPr>
        <w:ind w:left="3666" w:hanging="360"/>
      </w:pPr>
    </w:lvl>
    <w:lvl w:ilvl="5" w:tplc="281A001B" w:tentative="1">
      <w:start w:val="1"/>
      <w:numFmt w:val="lowerRoman"/>
      <w:lvlText w:val="%6."/>
      <w:lvlJc w:val="right"/>
      <w:pPr>
        <w:ind w:left="4386" w:hanging="180"/>
      </w:pPr>
    </w:lvl>
    <w:lvl w:ilvl="6" w:tplc="281A000F" w:tentative="1">
      <w:start w:val="1"/>
      <w:numFmt w:val="decimal"/>
      <w:lvlText w:val="%7."/>
      <w:lvlJc w:val="left"/>
      <w:pPr>
        <w:ind w:left="5106" w:hanging="360"/>
      </w:pPr>
    </w:lvl>
    <w:lvl w:ilvl="7" w:tplc="281A0019" w:tentative="1">
      <w:start w:val="1"/>
      <w:numFmt w:val="lowerLetter"/>
      <w:lvlText w:val="%8."/>
      <w:lvlJc w:val="left"/>
      <w:pPr>
        <w:ind w:left="5826" w:hanging="360"/>
      </w:pPr>
    </w:lvl>
    <w:lvl w:ilvl="8" w:tplc="281A001B" w:tentative="1">
      <w:start w:val="1"/>
      <w:numFmt w:val="lowerRoman"/>
      <w:lvlText w:val="%9."/>
      <w:lvlJc w:val="right"/>
      <w:pPr>
        <w:ind w:left="6546" w:hanging="180"/>
      </w:pPr>
    </w:lvl>
  </w:abstractNum>
  <w:abstractNum w:abstractNumId="10" w15:restartNumberingAfterBreak="0">
    <w:nsid w:val="1A6016A1"/>
    <w:multiLevelType w:val="hybridMultilevel"/>
    <w:tmpl w:val="BE322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A42A39"/>
    <w:multiLevelType w:val="hybridMultilevel"/>
    <w:tmpl w:val="B6382E64"/>
    <w:lvl w:ilvl="0" w:tplc="F6C22292">
      <w:start w:val="19"/>
      <w:numFmt w:val="bullet"/>
      <w:lvlText w:val=""/>
      <w:lvlJc w:val="left"/>
      <w:pPr>
        <w:ind w:left="459" w:hanging="360"/>
      </w:pPr>
      <w:rPr>
        <w:rFonts w:ascii="Symbol" w:eastAsia="Times New Roman" w:hAnsi="Symbol" w:cs="Times New Roman" w:hint="default"/>
      </w:rPr>
    </w:lvl>
    <w:lvl w:ilvl="1" w:tplc="281A0003" w:tentative="1">
      <w:start w:val="1"/>
      <w:numFmt w:val="bullet"/>
      <w:lvlText w:val="o"/>
      <w:lvlJc w:val="left"/>
      <w:pPr>
        <w:ind w:left="1179" w:hanging="360"/>
      </w:pPr>
      <w:rPr>
        <w:rFonts w:ascii="Courier New" w:hAnsi="Courier New" w:cs="Courier New" w:hint="default"/>
      </w:rPr>
    </w:lvl>
    <w:lvl w:ilvl="2" w:tplc="281A0005" w:tentative="1">
      <w:start w:val="1"/>
      <w:numFmt w:val="bullet"/>
      <w:lvlText w:val=""/>
      <w:lvlJc w:val="left"/>
      <w:pPr>
        <w:ind w:left="1899" w:hanging="360"/>
      </w:pPr>
      <w:rPr>
        <w:rFonts w:ascii="Wingdings" w:hAnsi="Wingdings" w:hint="default"/>
      </w:rPr>
    </w:lvl>
    <w:lvl w:ilvl="3" w:tplc="281A0001" w:tentative="1">
      <w:start w:val="1"/>
      <w:numFmt w:val="bullet"/>
      <w:lvlText w:val=""/>
      <w:lvlJc w:val="left"/>
      <w:pPr>
        <w:ind w:left="2619" w:hanging="360"/>
      </w:pPr>
      <w:rPr>
        <w:rFonts w:ascii="Symbol" w:hAnsi="Symbol" w:hint="default"/>
      </w:rPr>
    </w:lvl>
    <w:lvl w:ilvl="4" w:tplc="281A0003" w:tentative="1">
      <w:start w:val="1"/>
      <w:numFmt w:val="bullet"/>
      <w:lvlText w:val="o"/>
      <w:lvlJc w:val="left"/>
      <w:pPr>
        <w:ind w:left="3339" w:hanging="360"/>
      </w:pPr>
      <w:rPr>
        <w:rFonts w:ascii="Courier New" w:hAnsi="Courier New" w:cs="Courier New" w:hint="default"/>
      </w:rPr>
    </w:lvl>
    <w:lvl w:ilvl="5" w:tplc="281A0005" w:tentative="1">
      <w:start w:val="1"/>
      <w:numFmt w:val="bullet"/>
      <w:lvlText w:val=""/>
      <w:lvlJc w:val="left"/>
      <w:pPr>
        <w:ind w:left="4059" w:hanging="360"/>
      </w:pPr>
      <w:rPr>
        <w:rFonts w:ascii="Wingdings" w:hAnsi="Wingdings" w:hint="default"/>
      </w:rPr>
    </w:lvl>
    <w:lvl w:ilvl="6" w:tplc="281A0001" w:tentative="1">
      <w:start w:val="1"/>
      <w:numFmt w:val="bullet"/>
      <w:lvlText w:val=""/>
      <w:lvlJc w:val="left"/>
      <w:pPr>
        <w:ind w:left="4779" w:hanging="360"/>
      </w:pPr>
      <w:rPr>
        <w:rFonts w:ascii="Symbol" w:hAnsi="Symbol" w:hint="default"/>
      </w:rPr>
    </w:lvl>
    <w:lvl w:ilvl="7" w:tplc="281A0003" w:tentative="1">
      <w:start w:val="1"/>
      <w:numFmt w:val="bullet"/>
      <w:lvlText w:val="o"/>
      <w:lvlJc w:val="left"/>
      <w:pPr>
        <w:ind w:left="5499" w:hanging="360"/>
      </w:pPr>
      <w:rPr>
        <w:rFonts w:ascii="Courier New" w:hAnsi="Courier New" w:cs="Courier New" w:hint="default"/>
      </w:rPr>
    </w:lvl>
    <w:lvl w:ilvl="8" w:tplc="281A0005" w:tentative="1">
      <w:start w:val="1"/>
      <w:numFmt w:val="bullet"/>
      <w:lvlText w:val=""/>
      <w:lvlJc w:val="left"/>
      <w:pPr>
        <w:ind w:left="6219" w:hanging="360"/>
      </w:pPr>
      <w:rPr>
        <w:rFonts w:ascii="Wingdings" w:hAnsi="Wingdings" w:hint="default"/>
      </w:rPr>
    </w:lvl>
  </w:abstractNum>
  <w:abstractNum w:abstractNumId="12" w15:restartNumberingAfterBreak="0">
    <w:nsid w:val="1E696001"/>
    <w:multiLevelType w:val="hybridMultilevel"/>
    <w:tmpl w:val="14E63776"/>
    <w:lvl w:ilvl="0" w:tplc="281A0011">
      <w:start w:val="1"/>
      <w:numFmt w:val="decimal"/>
      <w:lvlText w:val="%1)"/>
      <w:lvlJc w:val="left"/>
      <w:pPr>
        <w:ind w:left="786" w:hanging="360"/>
      </w:pPr>
      <w:rPr>
        <w:rFonts w:hint="default"/>
      </w:rPr>
    </w:lvl>
    <w:lvl w:ilvl="1" w:tplc="281A0019" w:tentative="1">
      <w:start w:val="1"/>
      <w:numFmt w:val="lowerLetter"/>
      <w:lvlText w:val="%2."/>
      <w:lvlJc w:val="left"/>
      <w:pPr>
        <w:ind w:left="1506" w:hanging="360"/>
      </w:pPr>
    </w:lvl>
    <w:lvl w:ilvl="2" w:tplc="281A001B" w:tentative="1">
      <w:start w:val="1"/>
      <w:numFmt w:val="lowerRoman"/>
      <w:lvlText w:val="%3."/>
      <w:lvlJc w:val="right"/>
      <w:pPr>
        <w:ind w:left="2226" w:hanging="180"/>
      </w:pPr>
    </w:lvl>
    <w:lvl w:ilvl="3" w:tplc="281A000F" w:tentative="1">
      <w:start w:val="1"/>
      <w:numFmt w:val="decimal"/>
      <w:lvlText w:val="%4."/>
      <w:lvlJc w:val="left"/>
      <w:pPr>
        <w:ind w:left="2946" w:hanging="360"/>
      </w:pPr>
    </w:lvl>
    <w:lvl w:ilvl="4" w:tplc="281A0019" w:tentative="1">
      <w:start w:val="1"/>
      <w:numFmt w:val="lowerLetter"/>
      <w:lvlText w:val="%5."/>
      <w:lvlJc w:val="left"/>
      <w:pPr>
        <w:ind w:left="3666" w:hanging="360"/>
      </w:pPr>
    </w:lvl>
    <w:lvl w:ilvl="5" w:tplc="281A001B" w:tentative="1">
      <w:start w:val="1"/>
      <w:numFmt w:val="lowerRoman"/>
      <w:lvlText w:val="%6."/>
      <w:lvlJc w:val="right"/>
      <w:pPr>
        <w:ind w:left="4386" w:hanging="180"/>
      </w:pPr>
    </w:lvl>
    <w:lvl w:ilvl="6" w:tplc="281A000F" w:tentative="1">
      <w:start w:val="1"/>
      <w:numFmt w:val="decimal"/>
      <w:lvlText w:val="%7."/>
      <w:lvlJc w:val="left"/>
      <w:pPr>
        <w:ind w:left="5106" w:hanging="360"/>
      </w:pPr>
    </w:lvl>
    <w:lvl w:ilvl="7" w:tplc="281A0019" w:tentative="1">
      <w:start w:val="1"/>
      <w:numFmt w:val="lowerLetter"/>
      <w:lvlText w:val="%8."/>
      <w:lvlJc w:val="left"/>
      <w:pPr>
        <w:ind w:left="5826" w:hanging="360"/>
      </w:pPr>
    </w:lvl>
    <w:lvl w:ilvl="8" w:tplc="281A001B" w:tentative="1">
      <w:start w:val="1"/>
      <w:numFmt w:val="lowerRoman"/>
      <w:lvlText w:val="%9."/>
      <w:lvlJc w:val="right"/>
      <w:pPr>
        <w:ind w:left="6546" w:hanging="180"/>
      </w:pPr>
    </w:lvl>
  </w:abstractNum>
  <w:abstractNum w:abstractNumId="13" w15:restartNumberingAfterBreak="0">
    <w:nsid w:val="24934202"/>
    <w:multiLevelType w:val="hybridMultilevel"/>
    <w:tmpl w:val="14E63776"/>
    <w:lvl w:ilvl="0" w:tplc="281A0011">
      <w:start w:val="1"/>
      <w:numFmt w:val="decimal"/>
      <w:lvlText w:val="%1)"/>
      <w:lvlJc w:val="left"/>
      <w:pPr>
        <w:ind w:left="786" w:hanging="360"/>
      </w:pPr>
      <w:rPr>
        <w:rFonts w:hint="default"/>
      </w:rPr>
    </w:lvl>
    <w:lvl w:ilvl="1" w:tplc="281A0019" w:tentative="1">
      <w:start w:val="1"/>
      <w:numFmt w:val="lowerLetter"/>
      <w:lvlText w:val="%2."/>
      <w:lvlJc w:val="left"/>
      <w:pPr>
        <w:ind w:left="1506" w:hanging="360"/>
      </w:pPr>
    </w:lvl>
    <w:lvl w:ilvl="2" w:tplc="281A001B" w:tentative="1">
      <w:start w:val="1"/>
      <w:numFmt w:val="lowerRoman"/>
      <w:lvlText w:val="%3."/>
      <w:lvlJc w:val="right"/>
      <w:pPr>
        <w:ind w:left="2226" w:hanging="180"/>
      </w:pPr>
    </w:lvl>
    <w:lvl w:ilvl="3" w:tplc="281A000F" w:tentative="1">
      <w:start w:val="1"/>
      <w:numFmt w:val="decimal"/>
      <w:lvlText w:val="%4."/>
      <w:lvlJc w:val="left"/>
      <w:pPr>
        <w:ind w:left="2946" w:hanging="360"/>
      </w:pPr>
    </w:lvl>
    <w:lvl w:ilvl="4" w:tplc="281A0019" w:tentative="1">
      <w:start w:val="1"/>
      <w:numFmt w:val="lowerLetter"/>
      <w:lvlText w:val="%5."/>
      <w:lvlJc w:val="left"/>
      <w:pPr>
        <w:ind w:left="3666" w:hanging="360"/>
      </w:pPr>
    </w:lvl>
    <w:lvl w:ilvl="5" w:tplc="281A001B" w:tentative="1">
      <w:start w:val="1"/>
      <w:numFmt w:val="lowerRoman"/>
      <w:lvlText w:val="%6."/>
      <w:lvlJc w:val="right"/>
      <w:pPr>
        <w:ind w:left="4386" w:hanging="180"/>
      </w:pPr>
    </w:lvl>
    <w:lvl w:ilvl="6" w:tplc="281A000F" w:tentative="1">
      <w:start w:val="1"/>
      <w:numFmt w:val="decimal"/>
      <w:lvlText w:val="%7."/>
      <w:lvlJc w:val="left"/>
      <w:pPr>
        <w:ind w:left="5106" w:hanging="360"/>
      </w:pPr>
    </w:lvl>
    <w:lvl w:ilvl="7" w:tplc="281A0019" w:tentative="1">
      <w:start w:val="1"/>
      <w:numFmt w:val="lowerLetter"/>
      <w:lvlText w:val="%8."/>
      <w:lvlJc w:val="left"/>
      <w:pPr>
        <w:ind w:left="5826" w:hanging="360"/>
      </w:pPr>
    </w:lvl>
    <w:lvl w:ilvl="8" w:tplc="281A001B" w:tentative="1">
      <w:start w:val="1"/>
      <w:numFmt w:val="lowerRoman"/>
      <w:lvlText w:val="%9."/>
      <w:lvlJc w:val="right"/>
      <w:pPr>
        <w:ind w:left="6546" w:hanging="180"/>
      </w:pPr>
    </w:lvl>
  </w:abstractNum>
  <w:abstractNum w:abstractNumId="14" w15:restartNumberingAfterBreak="0">
    <w:nsid w:val="2FEF301E"/>
    <w:multiLevelType w:val="hybridMultilevel"/>
    <w:tmpl w:val="14E63776"/>
    <w:lvl w:ilvl="0" w:tplc="281A0011">
      <w:start w:val="1"/>
      <w:numFmt w:val="decimal"/>
      <w:lvlText w:val="%1)"/>
      <w:lvlJc w:val="left"/>
      <w:pPr>
        <w:ind w:left="786" w:hanging="360"/>
      </w:pPr>
      <w:rPr>
        <w:rFonts w:hint="default"/>
      </w:rPr>
    </w:lvl>
    <w:lvl w:ilvl="1" w:tplc="281A0019" w:tentative="1">
      <w:start w:val="1"/>
      <w:numFmt w:val="lowerLetter"/>
      <w:lvlText w:val="%2."/>
      <w:lvlJc w:val="left"/>
      <w:pPr>
        <w:ind w:left="1506" w:hanging="360"/>
      </w:pPr>
    </w:lvl>
    <w:lvl w:ilvl="2" w:tplc="281A001B" w:tentative="1">
      <w:start w:val="1"/>
      <w:numFmt w:val="lowerRoman"/>
      <w:lvlText w:val="%3."/>
      <w:lvlJc w:val="right"/>
      <w:pPr>
        <w:ind w:left="2226" w:hanging="180"/>
      </w:pPr>
    </w:lvl>
    <w:lvl w:ilvl="3" w:tplc="281A000F" w:tentative="1">
      <w:start w:val="1"/>
      <w:numFmt w:val="decimal"/>
      <w:lvlText w:val="%4."/>
      <w:lvlJc w:val="left"/>
      <w:pPr>
        <w:ind w:left="2946" w:hanging="360"/>
      </w:pPr>
    </w:lvl>
    <w:lvl w:ilvl="4" w:tplc="281A0019" w:tentative="1">
      <w:start w:val="1"/>
      <w:numFmt w:val="lowerLetter"/>
      <w:lvlText w:val="%5."/>
      <w:lvlJc w:val="left"/>
      <w:pPr>
        <w:ind w:left="3666" w:hanging="360"/>
      </w:pPr>
    </w:lvl>
    <w:lvl w:ilvl="5" w:tplc="281A001B" w:tentative="1">
      <w:start w:val="1"/>
      <w:numFmt w:val="lowerRoman"/>
      <w:lvlText w:val="%6."/>
      <w:lvlJc w:val="right"/>
      <w:pPr>
        <w:ind w:left="4386" w:hanging="180"/>
      </w:pPr>
    </w:lvl>
    <w:lvl w:ilvl="6" w:tplc="281A000F" w:tentative="1">
      <w:start w:val="1"/>
      <w:numFmt w:val="decimal"/>
      <w:lvlText w:val="%7."/>
      <w:lvlJc w:val="left"/>
      <w:pPr>
        <w:ind w:left="5106" w:hanging="360"/>
      </w:pPr>
    </w:lvl>
    <w:lvl w:ilvl="7" w:tplc="281A0019" w:tentative="1">
      <w:start w:val="1"/>
      <w:numFmt w:val="lowerLetter"/>
      <w:lvlText w:val="%8."/>
      <w:lvlJc w:val="left"/>
      <w:pPr>
        <w:ind w:left="5826" w:hanging="360"/>
      </w:pPr>
    </w:lvl>
    <w:lvl w:ilvl="8" w:tplc="281A001B" w:tentative="1">
      <w:start w:val="1"/>
      <w:numFmt w:val="lowerRoman"/>
      <w:lvlText w:val="%9."/>
      <w:lvlJc w:val="right"/>
      <w:pPr>
        <w:ind w:left="6546" w:hanging="180"/>
      </w:pPr>
    </w:lvl>
  </w:abstractNum>
  <w:abstractNum w:abstractNumId="15" w15:restartNumberingAfterBreak="0">
    <w:nsid w:val="315B1BFB"/>
    <w:multiLevelType w:val="hybridMultilevel"/>
    <w:tmpl w:val="5BFC277E"/>
    <w:lvl w:ilvl="0" w:tplc="281A0001">
      <w:start w:val="19"/>
      <w:numFmt w:val="bullet"/>
      <w:lvlText w:val=""/>
      <w:lvlJc w:val="left"/>
      <w:pPr>
        <w:ind w:left="720" w:hanging="360"/>
      </w:pPr>
      <w:rPr>
        <w:rFonts w:ascii="Symbol" w:eastAsia="Times New Roman" w:hAnsi="Symbol"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6" w15:restartNumberingAfterBreak="0">
    <w:nsid w:val="33CA0A46"/>
    <w:multiLevelType w:val="hybridMultilevel"/>
    <w:tmpl w:val="14E63776"/>
    <w:lvl w:ilvl="0" w:tplc="281A0011">
      <w:start w:val="1"/>
      <w:numFmt w:val="decimal"/>
      <w:lvlText w:val="%1)"/>
      <w:lvlJc w:val="left"/>
      <w:pPr>
        <w:ind w:left="786" w:hanging="360"/>
      </w:pPr>
      <w:rPr>
        <w:rFonts w:hint="default"/>
      </w:rPr>
    </w:lvl>
    <w:lvl w:ilvl="1" w:tplc="281A0019" w:tentative="1">
      <w:start w:val="1"/>
      <w:numFmt w:val="lowerLetter"/>
      <w:lvlText w:val="%2."/>
      <w:lvlJc w:val="left"/>
      <w:pPr>
        <w:ind w:left="1506" w:hanging="360"/>
      </w:pPr>
    </w:lvl>
    <w:lvl w:ilvl="2" w:tplc="281A001B" w:tentative="1">
      <w:start w:val="1"/>
      <w:numFmt w:val="lowerRoman"/>
      <w:lvlText w:val="%3."/>
      <w:lvlJc w:val="right"/>
      <w:pPr>
        <w:ind w:left="2226" w:hanging="180"/>
      </w:pPr>
    </w:lvl>
    <w:lvl w:ilvl="3" w:tplc="281A000F" w:tentative="1">
      <w:start w:val="1"/>
      <w:numFmt w:val="decimal"/>
      <w:lvlText w:val="%4."/>
      <w:lvlJc w:val="left"/>
      <w:pPr>
        <w:ind w:left="2946" w:hanging="360"/>
      </w:pPr>
    </w:lvl>
    <w:lvl w:ilvl="4" w:tplc="281A0019" w:tentative="1">
      <w:start w:val="1"/>
      <w:numFmt w:val="lowerLetter"/>
      <w:lvlText w:val="%5."/>
      <w:lvlJc w:val="left"/>
      <w:pPr>
        <w:ind w:left="3666" w:hanging="360"/>
      </w:pPr>
    </w:lvl>
    <w:lvl w:ilvl="5" w:tplc="281A001B" w:tentative="1">
      <w:start w:val="1"/>
      <w:numFmt w:val="lowerRoman"/>
      <w:lvlText w:val="%6."/>
      <w:lvlJc w:val="right"/>
      <w:pPr>
        <w:ind w:left="4386" w:hanging="180"/>
      </w:pPr>
    </w:lvl>
    <w:lvl w:ilvl="6" w:tplc="281A000F" w:tentative="1">
      <w:start w:val="1"/>
      <w:numFmt w:val="decimal"/>
      <w:lvlText w:val="%7."/>
      <w:lvlJc w:val="left"/>
      <w:pPr>
        <w:ind w:left="5106" w:hanging="360"/>
      </w:pPr>
    </w:lvl>
    <w:lvl w:ilvl="7" w:tplc="281A0019" w:tentative="1">
      <w:start w:val="1"/>
      <w:numFmt w:val="lowerLetter"/>
      <w:lvlText w:val="%8."/>
      <w:lvlJc w:val="left"/>
      <w:pPr>
        <w:ind w:left="5826" w:hanging="360"/>
      </w:pPr>
    </w:lvl>
    <w:lvl w:ilvl="8" w:tplc="281A001B" w:tentative="1">
      <w:start w:val="1"/>
      <w:numFmt w:val="lowerRoman"/>
      <w:lvlText w:val="%9."/>
      <w:lvlJc w:val="right"/>
      <w:pPr>
        <w:ind w:left="6546" w:hanging="180"/>
      </w:pPr>
    </w:lvl>
  </w:abstractNum>
  <w:abstractNum w:abstractNumId="17" w15:restartNumberingAfterBreak="0">
    <w:nsid w:val="36425202"/>
    <w:multiLevelType w:val="hybridMultilevel"/>
    <w:tmpl w:val="E16EB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252647"/>
    <w:multiLevelType w:val="hybridMultilevel"/>
    <w:tmpl w:val="76365E7C"/>
    <w:lvl w:ilvl="0" w:tplc="310C01EE">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8B6726"/>
    <w:multiLevelType w:val="hybridMultilevel"/>
    <w:tmpl w:val="14E63776"/>
    <w:lvl w:ilvl="0" w:tplc="281A0011">
      <w:start w:val="1"/>
      <w:numFmt w:val="decimal"/>
      <w:lvlText w:val="%1)"/>
      <w:lvlJc w:val="left"/>
      <w:pPr>
        <w:ind w:left="786" w:hanging="360"/>
      </w:pPr>
      <w:rPr>
        <w:rFonts w:hint="default"/>
      </w:rPr>
    </w:lvl>
    <w:lvl w:ilvl="1" w:tplc="281A0019" w:tentative="1">
      <w:start w:val="1"/>
      <w:numFmt w:val="lowerLetter"/>
      <w:lvlText w:val="%2."/>
      <w:lvlJc w:val="left"/>
      <w:pPr>
        <w:ind w:left="1506" w:hanging="360"/>
      </w:pPr>
    </w:lvl>
    <w:lvl w:ilvl="2" w:tplc="281A001B" w:tentative="1">
      <w:start w:val="1"/>
      <w:numFmt w:val="lowerRoman"/>
      <w:lvlText w:val="%3."/>
      <w:lvlJc w:val="right"/>
      <w:pPr>
        <w:ind w:left="2226" w:hanging="180"/>
      </w:pPr>
    </w:lvl>
    <w:lvl w:ilvl="3" w:tplc="281A000F" w:tentative="1">
      <w:start w:val="1"/>
      <w:numFmt w:val="decimal"/>
      <w:lvlText w:val="%4."/>
      <w:lvlJc w:val="left"/>
      <w:pPr>
        <w:ind w:left="2946" w:hanging="360"/>
      </w:pPr>
    </w:lvl>
    <w:lvl w:ilvl="4" w:tplc="281A0019" w:tentative="1">
      <w:start w:val="1"/>
      <w:numFmt w:val="lowerLetter"/>
      <w:lvlText w:val="%5."/>
      <w:lvlJc w:val="left"/>
      <w:pPr>
        <w:ind w:left="3666" w:hanging="360"/>
      </w:pPr>
    </w:lvl>
    <w:lvl w:ilvl="5" w:tplc="281A001B" w:tentative="1">
      <w:start w:val="1"/>
      <w:numFmt w:val="lowerRoman"/>
      <w:lvlText w:val="%6."/>
      <w:lvlJc w:val="right"/>
      <w:pPr>
        <w:ind w:left="4386" w:hanging="180"/>
      </w:pPr>
    </w:lvl>
    <w:lvl w:ilvl="6" w:tplc="281A000F" w:tentative="1">
      <w:start w:val="1"/>
      <w:numFmt w:val="decimal"/>
      <w:lvlText w:val="%7."/>
      <w:lvlJc w:val="left"/>
      <w:pPr>
        <w:ind w:left="5106" w:hanging="360"/>
      </w:pPr>
    </w:lvl>
    <w:lvl w:ilvl="7" w:tplc="281A0019" w:tentative="1">
      <w:start w:val="1"/>
      <w:numFmt w:val="lowerLetter"/>
      <w:lvlText w:val="%8."/>
      <w:lvlJc w:val="left"/>
      <w:pPr>
        <w:ind w:left="5826" w:hanging="360"/>
      </w:pPr>
    </w:lvl>
    <w:lvl w:ilvl="8" w:tplc="281A001B" w:tentative="1">
      <w:start w:val="1"/>
      <w:numFmt w:val="lowerRoman"/>
      <w:lvlText w:val="%9."/>
      <w:lvlJc w:val="right"/>
      <w:pPr>
        <w:ind w:left="6546" w:hanging="180"/>
      </w:pPr>
    </w:lvl>
  </w:abstractNum>
  <w:abstractNum w:abstractNumId="20" w15:restartNumberingAfterBreak="0">
    <w:nsid w:val="417269A6"/>
    <w:multiLevelType w:val="hybridMultilevel"/>
    <w:tmpl w:val="5A143A40"/>
    <w:lvl w:ilvl="0" w:tplc="FE64D4E2">
      <w:start w:val="1"/>
      <w:numFmt w:val="decimal"/>
      <w:lvlText w:val="%1)"/>
      <w:lvlJc w:val="left"/>
      <w:pPr>
        <w:ind w:left="928" w:hanging="360"/>
      </w:pPr>
      <w:rPr>
        <w:rFonts w:hint="default"/>
        <w:color w:val="auto"/>
      </w:rPr>
    </w:lvl>
    <w:lvl w:ilvl="1" w:tplc="281A0019" w:tentative="1">
      <w:start w:val="1"/>
      <w:numFmt w:val="lowerLetter"/>
      <w:lvlText w:val="%2."/>
      <w:lvlJc w:val="left"/>
      <w:pPr>
        <w:ind w:left="1506" w:hanging="360"/>
      </w:pPr>
    </w:lvl>
    <w:lvl w:ilvl="2" w:tplc="281A001B" w:tentative="1">
      <w:start w:val="1"/>
      <w:numFmt w:val="lowerRoman"/>
      <w:lvlText w:val="%3."/>
      <w:lvlJc w:val="right"/>
      <w:pPr>
        <w:ind w:left="2226" w:hanging="180"/>
      </w:pPr>
    </w:lvl>
    <w:lvl w:ilvl="3" w:tplc="281A000F" w:tentative="1">
      <w:start w:val="1"/>
      <w:numFmt w:val="decimal"/>
      <w:lvlText w:val="%4."/>
      <w:lvlJc w:val="left"/>
      <w:pPr>
        <w:ind w:left="2946" w:hanging="360"/>
      </w:pPr>
    </w:lvl>
    <w:lvl w:ilvl="4" w:tplc="281A0019" w:tentative="1">
      <w:start w:val="1"/>
      <w:numFmt w:val="lowerLetter"/>
      <w:lvlText w:val="%5."/>
      <w:lvlJc w:val="left"/>
      <w:pPr>
        <w:ind w:left="3666" w:hanging="360"/>
      </w:pPr>
    </w:lvl>
    <w:lvl w:ilvl="5" w:tplc="281A001B" w:tentative="1">
      <w:start w:val="1"/>
      <w:numFmt w:val="lowerRoman"/>
      <w:lvlText w:val="%6."/>
      <w:lvlJc w:val="right"/>
      <w:pPr>
        <w:ind w:left="4386" w:hanging="180"/>
      </w:pPr>
    </w:lvl>
    <w:lvl w:ilvl="6" w:tplc="281A000F" w:tentative="1">
      <w:start w:val="1"/>
      <w:numFmt w:val="decimal"/>
      <w:lvlText w:val="%7."/>
      <w:lvlJc w:val="left"/>
      <w:pPr>
        <w:ind w:left="5106" w:hanging="360"/>
      </w:pPr>
    </w:lvl>
    <w:lvl w:ilvl="7" w:tplc="281A0019" w:tentative="1">
      <w:start w:val="1"/>
      <w:numFmt w:val="lowerLetter"/>
      <w:lvlText w:val="%8."/>
      <w:lvlJc w:val="left"/>
      <w:pPr>
        <w:ind w:left="5826" w:hanging="360"/>
      </w:pPr>
    </w:lvl>
    <w:lvl w:ilvl="8" w:tplc="281A001B" w:tentative="1">
      <w:start w:val="1"/>
      <w:numFmt w:val="lowerRoman"/>
      <w:lvlText w:val="%9."/>
      <w:lvlJc w:val="right"/>
      <w:pPr>
        <w:ind w:left="6546" w:hanging="180"/>
      </w:pPr>
    </w:lvl>
  </w:abstractNum>
  <w:abstractNum w:abstractNumId="21" w15:restartNumberingAfterBreak="0">
    <w:nsid w:val="41D13F9A"/>
    <w:multiLevelType w:val="hybridMultilevel"/>
    <w:tmpl w:val="14E63776"/>
    <w:lvl w:ilvl="0" w:tplc="281A0011">
      <w:start w:val="1"/>
      <w:numFmt w:val="decimal"/>
      <w:lvlText w:val="%1)"/>
      <w:lvlJc w:val="left"/>
      <w:pPr>
        <w:ind w:left="786" w:hanging="360"/>
      </w:pPr>
      <w:rPr>
        <w:rFonts w:hint="default"/>
      </w:rPr>
    </w:lvl>
    <w:lvl w:ilvl="1" w:tplc="281A0019" w:tentative="1">
      <w:start w:val="1"/>
      <w:numFmt w:val="lowerLetter"/>
      <w:lvlText w:val="%2."/>
      <w:lvlJc w:val="left"/>
      <w:pPr>
        <w:ind w:left="1506" w:hanging="360"/>
      </w:pPr>
    </w:lvl>
    <w:lvl w:ilvl="2" w:tplc="281A001B" w:tentative="1">
      <w:start w:val="1"/>
      <w:numFmt w:val="lowerRoman"/>
      <w:lvlText w:val="%3."/>
      <w:lvlJc w:val="right"/>
      <w:pPr>
        <w:ind w:left="2226" w:hanging="180"/>
      </w:pPr>
    </w:lvl>
    <w:lvl w:ilvl="3" w:tplc="281A000F" w:tentative="1">
      <w:start w:val="1"/>
      <w:numFmt w:val="decimal"/>
      <w:lvlText w:val="%4."/>
      <w:lvlJc w:val="left"/>
      <w:pPr>
        <w:ind w:left="2946" w:hanging="360"/>
      </w:pPr>
    </w:lvl>
    <w:lvl w:ilvl="4" w:tplc="281A0019" w:tentative="1">
      <w:start w:val="1"/>
      <w:numFmt w:val="lowerLetter"/>
      <w:lvlText w:val="%5."/>
      <w:lvlJc w:val="left"/>
      <w:pPr>
        <w:ind w:left="3666" w:hanging="360"/>
      </w:pPr>
    </w:lvl>
    <w:lvl w:ilvl="5" w:tplc="281A001B" w:tentative="1">
      <w:start w:val="1"/>
      <w:numFmt w:val="lowerRoman"/>
      <w:lvlText w:val="%6."/>
      <w:lvlJc w:val="right"/>
      <w:pPr>
        <w:ind w:left="4386" w:hanging="180"/>
      </w:pPr>
    </w:lvl>
    <w:lvl w:ilvl="6" w:tplc="281A000F" w:tentative="1">
      <w:start w:val="1"/>
      <w:numFmt w:val="decimal"/>
      <w:lvlText w:val="%7."/>
      <w:lvlJc w:val="left"/>
      <w:pPr>
        <w:ind w:left="5106" w:hanging="360"/>
      </w:pPr>
    </w:lvl>
    <w:lvl w:ilvl="7" w:tplc="281A0019" w:tentative="1">
      <w:start w:val="1"/>
      <w:numFmt w:val="lowerLetter"/>
      <w:lvlText w:val="%8."/>
      <w:lvlJc w:val="left"/>
      <w:pPr>
        <w:ind w:left="5826" w:hanging="360"/>
      </w:pPr>
    </w:lvl>
    <w:lvl w:ilvl="8" w:tplc="281A001B" w:tentative="1">
      <w:start w:val="1"/>
      <w:numFmt w:val="lowerRoman"/>
      <w:lvlText w:val="%9."/>
      <w:lvlJc w:val="right"/>
      <w:pPr>
        <w:ind w:left="6546" w:hanging="180"/>
      </w:pPr>
    </w:lvl>
  </w:abstractNum>
  <w:abstractNum w:abstractNumId="22" w15:restartNumberingAfterBreak="0">
    <w:nsid w:val="42980CB5"/>
    <w:multiLevelType w:val="hybridMultilevel"/>
    <w:tmpl w:val="48D47306"/>
    <w:lvl w:ilvl="0" w:tplc="281A0011">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3" w15:restartNumberingAfterBreak="0">
    <w:nsid w:val="452965C1"/>
    <w:multiLevelType w:val="hybridMultilevel"/>
    <w:tmpl w:val="14E63776"/>
    <w:lvl w:ilvl="0" w:tplc="281A0011">
      <w:start w:val="1"/>
      <w:numFmt w:val="decimal"/>
      <w:lvlText w:val="%1)"/>
      <w:lvlJc w:val="left"/>
      <w:pPr>
        <w:ind w:left="786" w:hanging="360"/>
      </w:pPr>
      <w:rPr>
        <w:rFonts w:hint="default"/>
      </w:rPr>
    </w:lvl>
    <w:lvl w:ilvl="1" w:tplc="281A0019" w:tentative="1">
      <w:start w:val="1"/>
      <w:numFmt w:val="lowerLetter"/>
      <w:lvlText w:val="%2."/>
      <w:lvlJc w:val="left"/>
      <w:pPr>
        <w:ind w:left="1506" w:hanging="360"/>
      </w:pPr>
    </w:lvl>
    <w:lvl w:ilvl="2" w:tplc="281A001B" w:tentative="1">
      <w:start w:val="1"/>
      <w:numFmt w:val="lowerRoman"/>
      <w:lvlText w:val="%3."/>
      <w:lvlJc w:val="right"/>
      <w:pPr>
        <w:ind w:left="2226" w:hanging="180"/>
      </w:pPr>
    </w:lvl>
    <w:lvl w:ilvl="3" w:tplc="281A000F" w:tentative="1">
      <w:start w:val="1"/>
      <w:numFmt w:val="decimal"/>
      <w:lvlText w:val="%4."/>
      <w:lvlJc w:val="left"/>
      <w:pPr>
        <w:ind w:left="2946" w:hanging="360"/>
      </w:pPr>
    </w:lvl>
    <w:lvl w:ilvl="4" w:tplc="281A0019" w:tentative="1">
      <w:start w:val="1"/>
      <w:numFmt w:val="lowerLetter"/>
      <w:lvlText w:val="%5."/>
      <w:lvlJc w:val="left"/>
      <w:pPr>
        <w:ind w:left="3666" w:hanging="360"/>
      </w:pPr>
    </w:lvl>
    <w:lvl w:ilvl="5" w:tplc="281A001B" w:tentative="1">
      <w:start w:val="1"/>
      <w:numFmt w:val="lowerRoman"/>
      <w:lvlText w:val="%6."/>
      <w:lvlJc w:val="right"/>
      <w:pPr>
        <w:ind w:left="4386" w:hanging="180"/>
      </w:pPr>
    </w:lvl>
    <w:lvl w:ilvl="6" w:tplc="281A000F" w:tentative="1">
      <w:start w:val="1"/>
      <w:numFmt w:val="decimal"/>
      <w:lvlText w:val="%7."/>
      <w:lvlJc w:val="left"/>
      <w:pPr>
        <w:ind w:left="5106" w:hanging="360"/>
      </w:pPr>
    </w:lvl>
    <w:lvl w:ilvl="7" w:tplc="281A0019" w:tentative="1">
      <w:start w:val="1"/>
      <w:numFmt w:val="lowerLetter"/>
      <w:lvlText w:val="%8."/>
      <w:lvlJc w:val="left"/>
      <w:pPr>
        <w:ind w:left="5826" w:hanging="360"/>
      </w:pPr>
    </w:lvl>
    <w:lvl w:ilvl="8" w:tplc="281A001B" w:tentative="1">
      <w:start w:val="1"/>
      <w:numFmt w:val="lowerRoman"/>
      <w:lvlText w:val="%9."/>
      <w:lvlJc w:val="right"/>
      <w:pPr>
        <w:ind w:left="6546" w:hanging="180"/>
      </w:pPr>
    </w:lvl>
  </w:abstractNum>
  <w:abstractNum w:abstractNumId="24" w15:restartNumberingAfterBreak="0">
    <w:nsid w:val="465F65F7"/>
    <w:multiLevelType w:val="hybridMultilevel"/>
    <w:tmpl w:val="3C6EAE50"/>
    <w:lvl w:ilvl="0" w:tplc="E2185B62">
      <w:start w:val="1"/>
      <w:numFmt w:val="decimal"/>
      <w:lvlText w:val="%1)"/>
      <w:lvlJc w:val="left"/>
      <w:pPr>
        <w:ind w:left="786" w:hanging="360"/>
      </w:pPr>
      <w:rPr>
        <w:rFonts w:hint="default"/>
      </w:rPr>
    </w:lvl>
    <w:lvl w:ilvl="1" w:tplc="281A0019" w:tentative="1">
      <w:start w:val="1"/>
      <w:numFmt w:val="lowerLetter"/>
      <w:lvlText w:val="%2."/>
      <w:lvlJc w:val="left"/>
      <w:pPr>
        <w:ind w:left="1506" w:hanging="360"/>
      </w:pPr>
    </w:lvl>
    <w:lvl w:ilvl="2" w:tplc="281A001B" w:tentative="1">
      <w:start w:val="1"/>
      <w:numFmt w:val="lowerRoman"/>
      <w:lvlText w:val="%3."/>
      <w:lvlJc w:val="right"/>
      <w:pPr>
        <w:ind w:left="2226" w:hanging="180"/>
      </w:pPr>
    </w:lvl>
    <w:lvl w:ilvl="3" w:tplc="281A000F" w:tentative="1">
      <w:start w:val="1"/>
      <w:numFmt w:val="decimal"/>
      <w:lvlText w:val="%4."/>
      <w:lvlJc w:val="left"/>
      <w:pPr>
        <w:ind w:left="2946" w:hanging="360"/>
      </w:pPr>
    </w:lvl>
    <w:lvl w:ilvl="4" w:tplc="281A0019" w:tentative="1">
      <w:start w:val="1"/>
      <w:numFmt w:val="lowerLetter"/>
      <w:lvlText w:val="%5."/>
      <w:lvlJc w:val="left"/>
      <w:pPr>
        <w:ind w:left="3666" w:hanging="360"/>
      </w:pPr>
    </w:lvl>
    <w:lvl w:ilvl="5" w:tplc="281A001B" w:tentative="1">
      <w:start w:val="1"/>
      <w:numFmt w:val="lowerRoman"/>
      <w:lvlText w:val="%6."/>
      <w:lvlJc w:val="right"/>
      <w:pPr>
        <w:ind w:left="4386" w:hanging="180"/>
      </w:pPr>
    </w:lvl>
    <w:lvl w:ilvl="6" w:tplc="281A000F" w:tentative="1">
      <w:start w:val="1"/>
      <w:numFmt w:val="decimal"/>
      <w:lvlText w:val="%7."/>
      <w:lvlJc w:val="left"/>
      <w:pPr>
        <w:ind w:left="5106" w:hanging="360"/>
      </w:pPr>
    </w:lvl>
    <w:lvl w:ilvl="7" w:tplc="281A0019" w:tentative="1">
      <w:start w:val="1"/>
      <w:numFmt w:val="lowerLetter"/>
      <w:lvlText w:val="%8."/>
      <w:lvlJc w:val="left"/>
      <w:pPr>
        <w:ind w:left="5826" w:hanging="360"/>
      </w:pPr>
    </w:lvl>
    <w:lvl w:ilvl="8" w:tplc="281A001B" w:tentative="1">
      <w:start w:val="1"/>
      <w:numFmt w:val="lowerRoman"/>
      <w:lvlText w:val="%9."/>
      <w:lvlJc w:val="right"/>
      <w:pPr>
        <w:ind w:left="6546" w:hanging="180"/>
      </w:pPr>
    </w:lvl>
  </w:abstractNum>
  <w:abstractNum w:abstractNumId="25" w15:restartNumberingAfterBreak="0">
    <w:nsid w:val="49905894"/>
    <w:multiLevelType w:val="hybridMultilevel"/>
    <w:tmpl w:val="14E63776"/>
    <w:lvl w:ilvl="0" w:tplc="281A0011">
      <w:start w:val="1"/>
      <w:numFmt w:val="decimal"/>
      <w:lvlText w:val="%1)"/>
      <w:lvlJc w:val="left"/>
      <w:pPr>
        <w:ind w:left="786" w:hanging="360"/>
      </w:pPr>
      <w:rPr>
        <w:rFonts w:hint="default"/>
      </w:rPr>
    </w:lvl>
    <w:lvl w:ilvl="1" w:tplc="281A0019" w:tentative="1">
      <w:start w:val="1"/>
      <w:numFmt w:val="lowerLetter"/>
      <w:lvlText w:val="%2."/>
      <w:lvlJc w:val="left"/>
      <w:pPr>
        <w:ind w:left="1506" w:hanging="360"/>
      </w:pPr>
    </w:lvl>
    <w:lvl w:ilvl="2" w:tplc="281A001B" w:tentative="1">
      <w:start w:val="1"/>
      <w:numFmt w:val="lowerRoman"/>
      <w:lvlText w:val="%3."/>
      <w:lvlJc w:val="right"/>
      <w:pPr>
        <w:ind w:left="2226" w:hanging="180"/>
      </w:pPr>
    </w:lvl>
    <w:lvl w:ilvl="3" w:tplc="281A000F" w:tentative="1">
      <w:start w:val="1"/>
      <w:numFmt w:val="decimal"/>
      <w:lvlText w:val="%4."/>
      <w:lvlJc w:val="left"/>
      <w:pPr>
        <w:ind w:left="2946" w:hanging="360"/>
      </w:pPr>
    </w:lvl>
    <w:lvl w:ilvl="4" w:tplc="281A0019" w:tentative="1">
      <w:start w:val="1"/>
      <w:numFmt w:val="lowerLetter"/>
      <w:lvlText w:val="%5."/>
      <w:lvlJc w:val="left"/>
      <w:pPr>
        <w:ind w:left="3666" w:hanging="360"/>
      </w:pPr>
    </w:lvl>
    <w:lvl w:ilvl="5" w:tplc="281A001B" w:tentative="1">
      <w:start w:val="1"/>
      <w:numFmt w:val="lowerRoman"/>
      <w:lvlText w:val="%6."/>
      <w:lvlJc w:val="right"/>
      <w:pPr>
        <w:ind w:left="4386" w:hanging="180"/>
      </w:pPr>
    </w:lvl>
    <w:lvl w:ilvl="6" w:tplc="281A000F" w:tentative="1">
      <w:start w:val="1"/>
      <w:numFmt w:val="decimal"/>
      <w:lvlText w:val="%7."/>
      <w:lvlJc w:val="left"/>
      <w:pPr>
        <w:ind w:left="5106" w:hanging="360"/>
      </w:pPr>
    </w:lvl>
    <w:lvl w:ilvl="7" w:tplc="281A0019" w:tentative="1">
      <w:start w:val="1"/>
      <w:numFmt w:val="lowerLetter"/>
      <w:lvlText w:val="%8."/>
      <w:lvlJc w:val="left"/>
      <w:pPr>
        <w:ind w:left="5826" w:hanging="360"/>
      </w:pPr>
    </w:lvl>
    <w:lvl w:ilvl="8" w:tplc="281A001B" w:tentative="1">
      <w:start w:val="1"/>
      <w:numFmt w:val="lowerRoman"/>
      <w:lvlText w:val="%9."/>
      <w:lvlJc w:val="right"/>
      <w:pPr>
        <w:ind w:left="6546" w:hanging="180"/>
      </w:pPr>
    </w:lvl>
  </w:abstractNum>
  <w:abstractNum w:abstractNumId="26" w15:restartNumberingAfterBreak="0">
    <w:nsid w:val="4A376477"/>
    <w:multiLevelType w:val="hybridMultilevel"/>
    <w:tmpl w:val="14E63776"/>
    <w:lvl w:ilvl="0" w:tplc="281A0011">
      <w:start w:val="1"/>
      <w:numFmt w:val="decimal"/>
      <w:lvlText w:val="%1)"/>
      <w:lvlJc w:val="left"/>
      <w:pPr>
        <w:ind w:left="786" w:hanging="360"/>
      </w:pPr>
      <w:rPr>
        <w:rFonts w:hint="default"/>
      </w:rPr>
    </w:lvl>
    <w:lvl w:ilvl="1" w:tplc="281A0019" w:tentative="1">
      <w:start w:val="1"/>
      <w:numFmt w:val="lowerLetter"/>
      <w:lvlText w:val="%2."/>
      <w:lvlJc w:val="left"/>
      <w:pPr>
        <w:ind w:left="1506" w:hanging="360"/>
      </w:pPr>
    </w:lvl>
    <w:lvl w:ilvl="2" w:tplc="281A001B" w:tentative="1">
      <w:start w:val="1"/>
      <w:numFmt w:val="lowerRoman"/>
      <w:lvlText w:val="%3."/>
      <w:lvlJc w:val="right"/>
      <w:pPr>
        <w:ind w:left="2226" w:hanging="180"/>
      </w:pPr>
    </w:lvl>
    <w:lvl w:ilvl="3" w:tplc="281A000F" w:tentative="1">
      <w:start w:val="1"/>
      <w:numFmt w:val="decimal"/>
      <w:lvlText w:val="%4."/>
      <w:lvlJc w:val="left"/>
      <w:pPr>
        <w:ind w:left="2946" w:hanging="360"/>
      </w:pPr>
    </w:lvl>
    <w:lvl w:ilvl="4" w:tplc="281A0019" w:tentative="1">
      <w:start w:val="1"/>
      <w:numFmt w:val="lowerLetter"/>
      <w:lvlText w:val="%5."/>
      <w:lvlJc w:val="left"/>
      <w:pPr>
        <w:ind w:left="3666" w:hanging="360"/>
      </w:pPr>
    </w:lvl>
    <w:lvl w:ilvl="5" w:tplc="281A001B" w:tentative="1">
      <w:start w:val="1"/>
      <w:numFmt w:val="lowerRoman"/>
      <w:lvlText w:val="%6."/>
      <w:lvlJc w:val="right"/>
      <w:pPr>
        <w:ind w:left="4386" w:hanging="180"/>
      </w:pPr>
    </w:lvl>
    <w:lvl w:ilvl="6" w:tplc="281A000F" w:tentative="1">
      <w:start w:val="1"/>
      <w:numFmt w:val="decimal"/>
      <w:lvlText w:val="%7."/>
      <w:lvlJc w:val="left"/>
      <w:pPr>
        <w:ind w:left="5106" w:hanging="360"/>
      </w:pPr>
    </w:lvl>
    <w:lvl w:ilvl="7" w:tplc="281A0019" w:tentative="1">
      <w:start w:val="1"/>
      <w:numFmt w:val="lowerLetter"/>
      <w:lvlText w:val="%8."/>
      <w:lvlJc w:val="left"/>
      <w:pPr>
        <w:ind w:left="5826" w:hanging="360"/>
      </w:pPr>
    </w:lvl>
    <w:lvl w:ilvl="8" w:tplc="281A001B" w:tentative="1">
      <w:start w:val="1"/>
      <w:numFmt w:val="lowerRoman"/>
      <w:lvlText w:val="%9."/>
      <w:lvlJc w:val="right"/>
      <w:pPr>
        <w:ind w:left="6546" w:hanging="180"/>
      </w:pPr>
    </w:lvl>
  </w:abstractNum>
  <w:abstractNum w:abstractNumId="27" w15:restartNumberingAfterBreak="0">
    <w:nsid w:val="4D9175F7"/>
    <w:multiLevelType w:val="hybridMultilevel"/>
    <w:tmpl w:val="04F22A72"/>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A90364"/>
    <w:multiLevelType w:val="hybridMultilevel"/>
    <w:tmpl w:val="570033E4"/>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181621"/>
    <w:multiLevelType w:val="hybridMultilevel"/>
    <w:tmpl w:val="14E63776"/>
    <w:lvl w:ilvl="0" w:tplc="281A0011">
      <w:start w:val="1"/>
      <w:numFmt w:val="decimal"/>
      <w:lvlText w:val="%1)"/>
      <w:lvlJc w:val="left"/>
      <w:pPr>
        <w:ind w:left="786" w:hanging="360"/>
      </w:pPr>
      <w:rPr>
        <w:rFonts w:hint="default"/>
      </w:rPr>
    </w:lvl>
    <w:lvl w:ilvl="1" w:tplc="281A0019" w:tentative="1">
      <w:start w:val="1"/>
      <w:numFmt w:val="lowerLetter"/>
      <w:lvlText w:val="%2."/>
      <w:lvlJc w:val="left"/>
      <w:pPr>
        <w:ind w:left="1506" w:hanging="360"/>
      </w:pPr>
    </w:lvl>
    <w:lvl w:ilvl="2" w:tplc="281A001B" w:tentative="1">
      <w:start w:val="1"/>
      <w:numFmt w:val="lowerRoman"/>
      <w:lvlText w:val="%3."/>
      <w:lvlJc w:val="right"/>
      <w:pPr>
        <w:ind w:left="2226" w:hanging="180"/>
      </w:pPr>
    </w:lvl>
    <w:lvl w:ilvl="3" w:tplc="281A000F" w:tentative="1">
      <w:start w:val="1"/>
      <w:numFmt w:val="decimal"/>
      <w:lvlText w:val="%4."/>
      <w:lvlJc w:val="left"/>
      <w:pPr>
        <w:ind w:left="2946" w:hanging="360"/>
      </w:pPr>
    </w:lvl>
    <w:lvl w:ilvl="4" w:tplc="281A0019" w:tentative="1">
      <w:start w:val="1"/>
      <w:numFmt w:val="lowerLetter"/>
      <w:lvlText w:val="%5."/>
      <w:lvlJc w:val="left"/>
      <w:pPr>
        <w:ind w:left="3666" w:hanging="360"/>
      </w:pPr>
    </w:lvl>
    <w:lvl w:ilvl="5" w:tplc="281A001B" w:tentative="1">
      <w:start w:val="1"/>
      <w:numFmt w:val="lowerRoman"/>
      <w:lvlText w:val="%6."/>
      <w:lvlJc w:val="right"/>
      <w:pPr>
        <w:ind w:left="4386" w:hanging="180"/>
      </w:pPr>
    </w:lvl>
    <w:lvl w:ilvl="6" w:tplc="281A000F" w:tentative="1">
      <w:start w:val="1"/>
      <w:numFmt w:val="decimal"/>
      <w:lvlText w:val="%7."/>
      <w:lvlJc w:val="left"/>
      <w:pPr>
        <w:ind w:left="5106" w:hanging="360"/>
      </w:pPr>
    </w:lvl>
    <w:lvl w:ilvl="7" w:tplc="281A0019" w:tentative="1">
      <w:start w:val="1"/>
      <w:numFmt w:val="lowerLetter"/>
      <w:lvlText w:val="%8."/>
      <w:lvlJc w:val="left"/>
      <w:pPr>
        <w:ind w:left="5826" w:hanging="360"/>
      </w:pPr>
    </w:lvl>
    <w:lvl w:ilvl="8" w:tplc="281A001B" w:tentative="1">
      <w:start w:val="1"/>
      <w:numFmt w:val="lowerRoman"/>
      <w:lvlText w:val="%9."/>
      <w:lvlJc w:val="right"/>
      <w:pPr>
        <w:ind w:left="6546" w:hanging="180"/>
      </w:pPr>
    </w:lvl>
  </w:abstractNum>
  <w:abstractNum w:abstractNumId="30" w15:restartNumberingAfterBreak="0">
    <w:nsid w:val="5152754B"/>
    <w:multiLevelType w:val="hybridMultilevel"/>
    <w:tmpl w:val="14E63776"/>
    <w:lvl w:ilvl="0" w:tplc="281A0011">
      <w:start w:val="1"/>
      <w:numFmt w:val="decimal"/>
      <w:lvlText w:val="%1)"/>
      <w:lvlJc w:val="left"/>
      <w:pPr>
        <w:ind w:left="786" w:hanging="360"/>
      </w:pPr>
      <w:rPr>
        <w:rFonts w:hint="default"/>
      </w:rPr>
    </w:lvl>
    <w:lvl w:ilvl="1" w:tplc="281A0019" w:tentative="1">
      <w:start w:val="1"/>
      <w:numFmt w:val="lowerLetter"/>
      <w:lvlText w:val="%2."/>
      <w:lvlJc w:val="left"/>
      <w:pPr>
        <w:ind w:left="1506" w:hanging="360"/>
      </w:pPr>
    </w:lvl>
    <w:lvl w:ilvl="2" w:tplc="281A001B" w:tentative="1">
      <w:start w:val="1"/>
      <w:numFmt w:val="lowerRoman"/>
      <w:lvlText w:val="%3."/>
      <w:lvlJc w:val="right"/>
      <w:pPr>
        <w:ind w:left="2226" w:hanging="180"/>
      </w:pPr>
    </w:lvl>
    <w:lvl w:ilvl="3" w:tplc="281A000F" w:tentative="1">
      <w:start w:val="1"/>
      <w:numFmt w:val="decimal"/>
      <w:lvlText w:val="%4."/>
      <w:lvlJc w:val="left"/>
      <w:pPr>
        <w:ind w:left="2946" w:hanging="360"/>
      </w:pPr>
    </w:lvl>
    <w:lvl w:ilvl="4" w:tplc="281A0019" w:tentative="1">
      <w:start w:val="1"/>
      <w:numFmt w:val="lowerLetter"/>
      <w:lvlText w:val="%5."/>
      <w:lvlJc w:val="left"/>
      <w:pPr>
        <w:ind w:left="3666" w:hanging="360"/>
      </w:pPr>
    </w:lvl>
    <w:lvl w:ilvl="5" w:tplc="281A001B" w:tentative="1">
      <w:start w:val="1"/>
      <w:numFmt w:val="lowerRoman"/>
      <w:lvlText w:val="%6."/>
      <w:lvlJc w:val="right"/>
      <w:pPr>
        <w:ind w:left="4386" w:hanging="180"/>
      </w:pPr>
    </w:lvl>
    <w:lvl w:ilvl="6" w:tplc="281A000F" w:tentative="1">
      <w:start w:val="1"/>
      <w:numFmt w:val="decimal"/>
      <w:lvlText w:val="%7."/>
      <w:lvlJc w:val="left"/>
      <w:pPr>
        <w:ind w:left="5106" w:hanging="360"/>
      </w:pPr>
    </w:lvl>
    <w:lvl w:ilvl="7" w:tplc="281A0019" w:tentative="1">
      <w:start w:val="1"/>
      <w:numFmt w:val="lowerLetter"/>
      <w:lvlText w:val="%8."/>
      <w:lvlJc w:val="left"/>
      <w:pPr>
        <w:ind w:left="5826" w:hanging="360"/>
      </w:pPr>
    </w:lvl>
    <w:lvl w:ilvl="8" w:tplc="281A001B" w:tentative="1">
      <w:start w:val="1"/>
      <w:numFmt w:val="lowerRoman"/>
      <w:lvlText w:val="%9."/>
      <w:lvlJc w:val="right"/>
      <w:pPr>
        <w:ind w:left="6546" w:hanging="180"/>
      </w:pPr>
    </w:lvl>
  </w:abstractNum>
  <w:abstractNum w:abstractNumId="31" w15:restartNumberingAfterBreak="0">
    <w:nsid w:val="58626214"/>
    <w:multiLevelType w:val="hybridMultilevel"/>
    <w:tmpl w:val="14E63776"/>
    <w:lvl w:ilvl="0" w:tplc="281A0011">
      <w:start w:val="1"/>
      <w:numFmt w:val="decimal"/>
      <w:lvlText w:val="%1)"/>
      <w:lvlJc w:val="left"/>
      <w:pPr>
        <w:ind w:left="786" w:hanging="360"/>
      </w:pPr>
      <w:rPr>
        <w:rFonts w:hint="default"/>
      </w:rPr>
    </w:lvl>
    <w:lvl w:ilvl="1" w:tplc="281A0019" w:tentative="1">
      <w:start w:val="1"/>
      <w:numFmt w:val="lowerLetter"/>
      <w:lvlText w:val="%2."/>
      <w:lvlJc w:val="left"/>
      <w:pPr>
        <w:ind w:left="1506" w:hanging="360"/>
      </w:pPr>
    </w:lvl>
    <w:lvl w:ilvl="2" w:tplc="281A001B" w:tentative="1">
      <w:start w:val="1"/>
      <w:numFmt w:val="lowerRoman"/>
      <w:lvlText w:val="%3."/>
      <w:lvlJc w:val="right"/>
      <w:pPr>
        <w:ind w:left="2226" w:hanging="180"/>
      </w:pPr>
    </w:lvl>
    <w:lvl w:ilvl="3" w:tplc="281A000F" w:tentative="1">
      <w:start w:val="1"/>
      <w:numFmt w:val="decimal"/>
      <w:lvlText w:val="%4."/>
      <w:lvlJc w:val="left"/>
      <w:pPr>
        <w:ind w:left="2946" w:hanging="360"/>
      </w:pPr>
    </w:lvl>
    <w:lvl w:ilvl="4" w:tplc="281A0019" w:tentative="1">
      <w:start w:val="1"/>
      <w:numFmt w:val="lowerLetter"/>
      <w:lvlText w:val="%5."/>
      <w:lvlJc w:val="left"/>
      <w:pPr>
        <w:ind w:left="3666" w:hanging="360"/>
      </w:pPr>
    </w:lvl>
    <w:lvl w:ilvl="5" w:tplc="281A001B" w:tentative="1">
      <w:start w:val="1"/>
      <w:numFmt w:val="lowerRoman"/>
      <w:lvlText w:val="%6."/>
      <w:lvlJc w:val="right"/>
      <w:pPr>
        <w:ind w:left="4386" w:hanging="180"/>
      </w:pPr>
    </w:lvl>
    <w:lvl w:ilvl="6" w:tplc="281A000F" w:tentative="1">
      <w:start w:val="1"/>
      <w:numFmt w:val="decimal"/>
      <w:lvlText w:val="%7."/>
      <w:lvlJc w:val="left"/>
      <w:pPr>
        <w:ind w:left="5106" w:hanging="360"/>
      </w:pPr>
    </w:lvl>
    <w:lvl w:ilvl="7" w:tplc="281A0019" w:tentative="1">
      <w:start w:val="1"/>
      <w:numFmt w:val="lowerLetter"/>
      <w:lvlText w:val="%8."/>
      <w:lvlJc w:val="left"/>
      <w:pPr>
        <w:ind w:left="5826" w:hanging="360"/>
      </w:pPr>
    </w:lvl>
    <w:lvl w:ilvl="8" w:tplc="281A001B" w:tentative="1">
      <w:start w:val="1"/>
      <w:numFmt w:val="lowerRoman"/>
      <w:lvlText w:val="%9."/>
      <w:lvlJc w:val="right"/>
      <w:pPr>
        <w:ind w:left="6546" w:hanging="180"/>
      </w:pPr>
    </w:lvl>
  </w:abstractNum>
  <w:abstractNum w:abstractNumId="32" w15:restartNumberingAfterBreak="0">
    <w:nsid w:val="604E5E59"/>
    <w:multiLevelType w:val="hybridMultilevel"/>
    <w:tmpl w:val="FEDCCCC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63130AB"/>
    <w:multiLevelType w:val="hybridMultilevel"/>
    <w:tmpl w:val="8680777E"/>
    <w:lvl w:ilvl="0" w:tplc="D700A4D2">
      <w:start w:val="19"/>
      <w:numFmt w:val="bullet"/>
      <w:lvlText w:val=""/>
      <w:lvlJc w:val="left"/>
      <w:pPr>
        <w:ind w:left="459" w:hanging="360"/>
      </w:pPr>
      <w:rPr>
        <w:rFonts w:ascii="Symbol" w:eastAsia="Times New Roman" w:hAnsi="Symbol" w:cs="Times New Roman" w:hint="default"/>
      </w:rPr>
    </w:lvl>
    <w:lvl w:ilvl="1" w:tplc="281A0003" w:tentative="1">
      <w:start w:val="1"/>
      <w:numFmt w:val="bullet"/>
      <w:lvlText w:val="o"/>
      <w:lvlJc w:val="left"/>
      <w:pPr>
        <w:ind w:left="1179" w:hanging="360"/>
      </w:pPr>
      <w:rPr>
        <w:rFonts w:ascii="Courier New" w:hAnsi="Courier New" w:cs="Courier New" w:hint="default"/>
      </w:rPr>
    </w:lvl>
    <w:lvl w:ilvl="2" w:tplc="281A0005" w:tentative="1">
      <w:start w:val="1"/>
      <w:numFmt w:val="bullet"/>
      <w:lvlText w:val=""/>
      <w:lvlJc w:val="left"/>
      <w:pPr>
        <w:ind w:left="1899" w:hanging="360"/>
      </w:pPr>
      <w:rPr>
        <w:rFonts w:ascii="Wingdings" w:hAnsi="Wingdings" w:hint="default"/>
      </w:rPr>
    </w:lvl>
    <w:lvl w:ilvl="3" w:tplc="281A0001" w:tentative="1">
      <w:start w:val="1"/>
      <w:numFmt w:val="bullet"/>
      <w:lvlText w:val=""/>
      <w:lvlJc w:val="left"/>
      <w:pPr>
        <w:ind w:left="2619" w:hanging="360"/>
      </w:pPr>
      <w:rPr>
        <w:rFonts w:ascii="Symbol" w:hAnsi="Symbol" w:hint="default"/>
      </w:rPr>
    </w:lvl>
    <w:lvl w:ilvl="4" w:tplc="281A0003" w:tentative="1">
      <w:start w:val="1"/>
      <w:numFmt w:val="bullet"/>
      <w:lvlText w:val="o"/>
      <w:lvlJc w:val="left"/>
      <w:pPr>
        <w:ind w:left="3339" w:hanging="360"/>
      </w:pPr>
      <w:rPr>
        <w:rFonts w:ascii="Courier New" w:hAnsi="Courier New" w:cs="Courier New" w:hint="default"/>
      </w:rPr>
    </w:lvl>
    <w:lvl w:ilvl="5" w:tplc="281A0005" w:tentative="1">
      <w:start w:val="1"/>
      <w:numFmt w:val="bullet"/>
      <w:lvlText w:val=""/>
      <w:lvlJc w:val="left"/>
      <w:pPr>
        <w:ind w:left="4059" w:hanging="360"/>
      </w:pPr>
      <w:rPr>
        <w:rFonts w:ascii="Wingdings" w:hAnsi="Wingdings" w:hint="default"/>
      </w:rPr>
    </w:lvl>
    <w:lvl w:ilvl="6" w:tplc="281A0001" w:tentative="1">
      <w:start w:val="1"/>
      <w:numFmt w:val="bullet"/>
      <w:lvlText w:val=""/>
      <w:lvlJc w:val="left"/>
      <w:pPr>
        <w:ind w:left="4779" w:hanging="360"/>
      </w:pPr>
      <w:rPr>
        <w:rFonts w:ascii="Symbol" w:hAnsi="Symbol" w:hint="default"/>
      </w:rPr>
    </w:lvl>
    <w:lvl w:ilvl="7" w:tplc="281A0003" w:tentative="1">
      <w:start w:val="1"/>
      <w:numFmt w:val="bullet"/>
      <w:lvlText w:val="o"/>
      <w:lvlJc w:val="left"/>
      <w:pPr>
        <w:ind w:left="5499" w:hanging="360"/>
      </w:pPr>
      <w:rPr>
        <w:rFonts w:ascii="Courier New" w:hAnsi="Courier New" w:cs="Courier New" w:hint="default"/>
      </w:rPr>
    </w:lvl>
    <w:lvl w:ilvl="8" w:tplc="281A0005" w:tentative="1">
      <w:start w:val="1"/>
      <w:numFmt w:val="bullet"/>
      <w:lvlText w:val=""/>
      <w:lvlJc w:val="left"/>
      <w:pPr>
        <w:ind w:left="6219" w:hanging="360"/>
      </w:pPr>
      <w:rPr>
        <w:rFonts w:ascii="Wingdings" w:hAnsi="Wingdings" w:hint="default"/>
      </w:rPr>
    </w:lvl>
  </w:abstractNum>
  <w:abstractNum w:abstractNumId="34" w15:restartNumberingAfterBreak="0">
    <w:nsid w:val="6AB73C7C"/>
    <w:multiLevelType w:val="hybridMultilevel"/>
    <w:tmpl w:val="14E63776"/>
    <w:lvl w:ilvl="0" w:tplc="281A0011">
      <w:start w:val="1"/>
      <w:numFmt w:val="decimal"/>
      <w:lvlText w:val="%1)"/>
      <w:lvlJc w:val="left"/>
      <w:pPr>
        <w:ind w:left="786" w:hanging="360"/>
      </w:pPr>
      <w:rPr>
        <w:rFonts w:hint="default"/>
      </w:rPr>
    </w:lvl>
    <w:lvl w:ilvl="1" w:tplc="281A0019" w:tentative="1">
      <w:start w:val="1"/>
      <w:numFmt w:val="lowerLetter"/>
      <w:lvlText w:val="%2."/>
      <w:lvlJc w:val="left"/>
      <w:pPr>
        <w:ind w:left="1506" w:hanging="360"/>
      </w:pPr>
    </w:lvl>
    <w:lvl w:ilvl="2" w:tplc="281A001B" w:tentative="1">
      <w:start w:val="1"/>
      <w:numFmt w:val="lowerRoman"/>
      <w:lvlText w:val="%3."/>
      <w:lvlJc w:val="right"/>
      <w:pPr>
        <w:ind w:left="2226" w:hanging="180"/>
      </w:pPr>
    </w:lvl>
    <w:lvl w:ilvl="3" w:tplc="281A000F" w:tentative="1">
      <w:start w:val="1"/>
      <w:numFmt w:val="decimal"/>
      <w:lvlText w:val="%4."/>
      <w:lvlJc w:val="left"/>
      <w:pPr>
        <w:ind w:left="2946" w:hanging="360"/>
      </w:pPr>
    </w:lvl>
    <w:lvl w:ilvl="4" w:tplc="281A0019" w:tentative="1">
      <w:start w:val="1"/>
      <w:numFmt w:val="lowerLetter"/>
      <w:lvlText w:val="%5."/>
      <w:lvlJc w:val="left"/>
      <w:pPr>
        <w:ind w:left="3666" w:hanging="360"/>
      </w:pPr>
    </w:lvl>
    <w:lvl w:ilvl="5" w:tplc="281A001B" w:tentative="1">
      <w:start w:val="1"/>
      <w:numFmt w:val="lowerRoman"/>
      <w:lvlText w:val="%6."/>
      <w:lvlJc w:val="right"/>
      <w:pPr>
        <w:ind w:left="4386" w:hanging="180"/>
      </w:pPr>
    </w:lvl>
    <w:lvl w:ilvl="6" w:tplc="281A000F" w:tentative="1">
      <w:start w:val="1"/>
      <w:numFmt w:val="decimal"/>
      <w:lvlText w:val="%7."/>
      <w:lvlJc w:val="left"/>
      <w:pPr>
        <w:ind w:left="5106" w:hanging="360"/>
      </w:pPr>
    </w:lvl>
    <w:lvl w:ilvl="7" w:tplc="281A0019" w:tentative="1">
      <w:start w:val="1"/>
      <w:numFmt w:val="lowerLetter"/>
      <w:lvlText w:val="%8."/>
      <w:lvlJc w:val="left"/>
      <w:pPr>
        <w:ind w:left="5826" w:hanging="360"/>
      </w:pPr>
    </w:lvl>
    <w:lvl w:ilvl="8" w:tplc="281A001B" w:tentative="1">
      <w:start w:val="1"/>
      <w:numFmt w:val="lowerRoman"/>
      <w:lvlText w:val="%9."/>
      <w:lvlJc w:val="right"/>
      <w:pPr>
        <w:ind w:left="6546" w:hanging="180"/>
      </w:pPr>
    </w:lvl>
  </w:abstractNum>
  <w:abstractNum w:abstractNumId="35" w15:restartNumberingAfterBreak="0">
    <w:nsid w:val="6CDA2B09"/>
    <w:multiLevelType w:val="hybridMultilevel"/>
    <w:tmpl w:val="3452B8BE"/>
    <w:lvl w:ilvl="0" w:tplc="FC82A4A0">
      <w:start w:val="1"/>
      <w:numFmt w:val="decimal"/>
      <w:lvlText w:val="%1)"/>
      <w:lvlJc w:val="left"/>
      <w:pPr>
        <w:ind w:left="786" w:hanging="360"/>
      </w:pPr>
      <w:rPr>
        <w:rFonts w:hint="default"/>
      </w:rPr>
    </w:lvl>
    <w:lvl w:ilvl="1" w:tplc="281A0019" w:tentative="1">
      <w:start w:val="1"/>
      <w:numFmt w:val="lowerLetter"/>
      <w:lvlText w:val="%2."/>
      <w:lvlJc w:val="left"/>
      <w:pPr>
        <w:ind w:left="1506" w:hanging="360"/>
      </w:pPr>
    </w:lvl>
    <w:lvl w:ilvl="2" w:tplc="281A001B" w:tentative="1">
      <w:start w:val="1"/>
      <w:numFmt w:val="lowerRoman"/>
      <w:lvlText w:val="%3."/>
      <w:lvlJc w:val="right"/>
      <w:pPr>
        <w:ind w:left="2226" w:hanging="180"/>
      </w:pPr>
    </w:lvl>
    <w:lvl w:ilvl="3" w:tplc="281A000F" w:tentative="1">
      <w:start w:val="1"/>
      <w:numFmt w:val="decimal"/>
      <w:lvlText w:val="%4."/>
      <w:lvlJc w:val="left"/>
      <w:pPr>
        <w:ind w:left="2946" w:hanging="360"/>
      </w:pPr>
    </w:lvl>
    <w:lvl w:ilvl="4" w:tplc="281A0019" w:tentative="1">
      <w:start w:val="1"/>
      <w:numFmt w:val="lowerLetter"/>
      <w:lvlText w:val="%5."/>
      <w:lvlJc w:val="left"/>
      <w:pPr>
        <w:ind w:left="3666" w:hanging="360"/>
      </w:pPr>
    </w:lvl>
    <w:lvl w:ilvl="5" w:tplc="281A001B" w:tentative="1">
      <w:start w:val="1"/>
      <w:numFmt w:val="lowerRoman"/>
      <w:lvlText w:val="%6."/>
      <w:lvlJc w:val="right"/>
      <w:pPr>
        <w:ind w:left="4386" w:hanging="180"/>
      </w:pPr>
    </w:lvl>
    <w:lvl w:ilvl="6" w:tplc="281A000F" w:tentative="1">
      <w:start w:val="1"/>
      <w:numFmt w:val="decimal"/>
      <w:lvlText w:val="%7."/>
      <w:lvlJc w:val="left"/>
      <w:pPr>
        <w:ind w:left="5106" w:hanging="360"/>
      </w:pPr>
    </w:lvl>
    <w:lvl w:ilvl="7" w:tplc="281A0019" w:tentative="1">
      <w:start w:val="1"/>
      <w:numFmt w:val="lowerLetter"/>
      <w:lvlText w:val="%8."/>
      <w:lvlJc w:val="left"/>
      <w:pPr>
        <w:ind w:left="5826" w:hanging="360"/>
      </w:pPr>
    </w:lvl>
    <w:lvl w:ilvl="8" w:tplc="281A001B" w:tentative="1">
      <w:start w:val="1"/>
      <w:numFmt w:val="lowerRoman"/>
      <w:lvlText w:val="%9."/>
      <w:lvlJc w:val="right"/>
      <w:pPr>
        <w:ind w:left="6546" w:hanging="180"/>
      </w:pPr>
    </w:lvl>
  </w:abstractNum>
  <w:abstractNum w:abstractNumId="36" w15:restartNumberingAfterBreak="0">
    <w:nsid w:val="71232DA0"/>
    <w:multiLevelType w:val="hybridMultilevel"/>
    <w:tmpl w:val="3C6EAE50"/>
    <w:lvl w:ilvl="0" w:tplc="E2185B62">
      <w:start w:val="1"/>
      <w:numFmt w:val="decimal"/>
      <w:lvlText w:val="%1)"/>
      <w:lvlJc w:val="left"/>
      <w:pPr>
        <w:ind w:left="786" w:hanging="360"/>
      </w:pPr>
      <w:rPr>
        <w:rFonts w:hint="default"/>
      </w:rPr>
    </w:lvl>
    <w:lvl w:ilvl="1" w:tplc="281A0019" w:tentative="1">
      <w:start w:val="1"/>
      <w:numFmt w:val="lowerLetter"/>
      <w:lvlText w:val="%2."/>
      <w:lvlJc w:val="left"/>
      <w:pPr>
        <w:ind w:left="1506" w:hanging="360"/>
      </w:pPr>
    </w:lvl>
    <w:lvl w:ilvl="2" w:tplc="281A001B" w:tentative="1">
      <w:start w:val="1"/>
      <w:numFmt w:val="lowerRoman"/>
      <w:lvlText w:val="%3."/>
      <w:lvlJc w:val="right"/>
      <w:pPr>
        <w:ind w:left="2226" w:hanging="180"/>
      </w:pPr>
    </w:lvl>
    <w:lvl w:ilvl="3" w:tplc="281A000F" w:tentative="1">
      <w:start w:val="1"/>
      <w:numFmt w:val="decimal"/>
      <w:lvlText w:val="%4."/>
      <w:lvlJc w:val="left"/>
      <w:pPr>
        <w:ind w:left="2946" w:hanging="360"/>
      </w:pPr>
    </w:lvl>
    <w:lvl w:ilvl="4" w:tplc="281A0019" w:tentative="1">
      <w:start w:val="1"/>
      <w:numFmt w:val="lowerLetter"/>
      <w:lvlText w:val="%5."/>
      <w:lvlJc w:val="left"/>
      <w:pPr>
        <w:ind w:left="3666" w:hanging="360"/>
      </w:pPr>
    </w:lvl>
    <w:lvl w:ilvl="5" w:tplc="281A001B" w:tentative="1">
      <w:start w:val="1"/>
      <w:numFmt w:val="lowerRoman"/>
      <w:lvlText w:val="%6."/>
      <w:lvlJc w:val="right"/>
      <w:pPr>
        <w:ind w:left="4386" w:hanging="180"/>
      </w:pPr>
    </w:lvl>
    <w:lvl w:ilvl="6" w:tplc="281A000F" w:tentative="1">
      <w:start w:val="1"/>
      <w:numFmt w:val="decimal"/>
      <w:lvlText w:val="%7."/>
      <w:lvlJc w:val="left"/>
      <w:pPr>
        <w:ind w:left="5106" w:hanging="360"/>
      </w:pPr>
    </w:lvl>
    <w:lvl w:ilvl="7" w:tplc="281A0019" w:tentative="1">
      <w:start w:val="1"/>
      <w:numFmt w:val="lowerLetter"/>
      <w:lvlText w:val="%8."/>
      <w:lvlJc w:val="left"/>
      <w:pPr>
        <w:ind w:left="5826" w:hanging="360"/>
      </w:pPr>
    </w:lvl>
    <w:lvl w:ilvl="8" w:tplc="281A001B" w:tentative="1">
      <w:start w:val="1"/>
      <w:numFmt w:val="lowerRoman"/>
      <w:lvlText w:val="%9."/>
      <w:lvlJc w:val="right"/>
      <w:pPr>
        <w:ind w:left="6546" w:hanging="180"/>
      </w:pPr>
    </w:lvl>
  </w:abstractNum>
  <w:abstractNum w:abstractNumId="37" w15:restartNumberingAfterBreak="0">
    <w:nsid w:val="71621918"/>
    <w:multiLevelType w:val="hybridMultilevel"/>
    <w:tmpl w:val="14E63776"/>
    <w:lvl w:ilvl="0" w:tplc="281A0011">
      <w:start w:val="1"/>
      <w:numFmt w:val="decimal"/>
      <w:lvlText w:val="%1)"/>
      <w:lvlJc w:val="left"/>
      <w:pPr>
        <w:ind w:left="786" w:hanging="360"/>
      </w:pPr>
      <w:rPr>
        <w:rFonts w:hint="default"/>
      </w:rPr>
    </w:lvl>
    <w:lvl w:ilvl="1" w:tplc="281A0019" w:tentative="1">
      <w:start w:val="1"/>
      <w:numFmt w:val="lowerLetter"/>
      <w:lvlText w:val="%2."/>
      <w:lvlJc w:val="left"/>
      <w:pPr>
        <w:ind w:left="1506" w:hanging="360"/>
      </w:pPr>
    </w:lvl>
    <w:lvl w:ilvl="2" w:tplc="281A001B" w:tentative="1">
      <w:start w:val="1"/>
      <w:numFmt w:val="lowerRoman"/>
      <w:lvlText w:val="%3."/>
      <w:lvlJc w:val="right"/>
      <w:pPr>
        <w:ind w:left="2226" w:hanging="180"/>
      </w:pPr>
    </w:lvl>
    <w:lvl w:ilvl="3" w:tplc="281A000F" w:tentative="1">
      <w:start w:val="1"/>
      <w:numFmt w:val="decimal"/>
      <w:lvlText w:val="%4."/>
      <w:lvlJc w:val="left"/>
      <w:pPr>
        <w:ind w:left="2946" w:hanging="360"/>
      </w:pPr>
    </w:lvl>
    <w:lvl w:ilvl="4" w:tplc="281A0019" w:tentative="1">
      <w:start w:val="1"/>
      <w:numFmt w:val="lowerLetter"/>
      <w:lvlText w:val="%5."/>
      <w:lvlJc w:val="left"/>
      <w:pPr>
        <w:ind w:left="3666" w:hanging="360"/>
      </w:pPr>
    </w:lvl>
    <w:lvl w:ilvl="5" w:tplc="281A001B" w:tentative="1">
      <w:start w:val="1"/>
      <w:numFmt w:val="lowerRoman"/>
      <w:lvlText w:val="%6."/>
      <w:lvlJc w:val="right"/>
      <w:pPr>
        <w:ind w:left="4386" w:hanging="180"/>
      </w:pPr>
    </w:lvl>
    <w:lvl w:ilvl="6" w:tplc="281A000F" w:tentative="1">
      <w:start w:val="1"/>
      <w:numFmt w:val="decimal"/>
      <w:lvlText w:val="%7."/>
      <w:lvlJc w:val="left"/>
      <w:pPr>
        <w:ind w:left="5106" w:hanging="360"/>
      </w:pPr>
    </w:lvl>
    <w:lvl w:ilvl="7" w:tplc="281A0019" w:tentative="1">
      <w:start w:val="1"/>
      <w:numFmt w:val="lowerLetter"/>
      <w:lvlText w:val="%8."/>
      <w:lvlJc w:val="left"/>
      <w:pPr>
        <w:ind w:left="5826" w:hanging="360"/>
      </w:pPr>
    </w:lvl>
    <w:lvl w:ilvl="8" w:tplc="281A001B" w:tentative="1">
      <w:start w:val="1"/>
      <w:numFmt w:val="lowerRoman"/>
      <w:lvlText w:val="%9."/>
      <w:lvlJc w:val="right"/>
      <w:pPr>
        <w:ind w:left="6546" w:hanging="180"/>
      </w:pPr>
    </w:lvl>
  </w:abstractNum>
  <w:abstractNum w:abstractNumId="38" w15:restartNumberingAfterBreak="0">
    <w:nsid w:val="786F1D22"/>
    <w:multiLevelType w:val="hybridMultilevel"/>
    <w:tmpl w:val="14E63776"/>
    <w:lvl w:ilvl="0" w:tplc="281A0011">
      <w:start w:val="1"/>
      <w:numFmt w:val="decimal"/>
      <w:lvlText w:val="%1)"/>
      <w:lvlJc w:val="left"/>
      <w:pPr>
        <w:ind w:left="786" w:hanging="360"/>
      </w:pPr>
      <w:rPr>
        <w:rFonts w:hint="default"/>
      </w:rPr>
    </w:lvl>
    <w:lvl w:ilvl="1" w:tplc="281A0019" w:tentative="1">
      <w:start w:val="1"/>
      <w:numFmt w:val="lowerLetter"/>
      <w:lvlText w:val="%2."/>
      <w:lvlJc w:val="left"/>
      <w:pPr>
        <w:ind w:left="1506" w:hanging="360"/>
      </w:pPr>
    </w:lvl>
    <w:lvl w:ilvl="2" w:tplc="281A001B" w:tentative="1">
      <w:start w:val="1"/>
      <w:numFmt w:val="lowerRoman"/>
      <w:lvlText w:val="%3."/>
      <w:lvlJc w:val="right"/>
      <w:pPr>
        <w:ind w:left="2226" w:hanging="180"/>
      </w:pPr>
    </w:lvl>
    <w:lvl w:ilvl="3" w:tplc="281A000F" w:tentative="1">
      <w:start w:val="1"/>
      <w:numFmt w:val="decimal"/>
      <w:lvlText w:val="%4."/>
      <w:lvlJc w:val="left"/>
      <w:pPr>
        <w:ind w:left="2946" w:hanging="360"/>
      </w:pPr>
    </w:lvl>
    <w:lvl w:ilvl="4" w:tplc="281A0019" w:tentative="1">
      <w:start w:val="1"/>
      <w:numFmt w:val="lowerLetter"/>
      <w:lvlText w:val="%5."/>
      <w:lvlJc w:val="left"/>
      <w:pPr>
        <w:ind w:left="3666" w:hanging="360"/>
      </w:pPr>
    </w:lvl>
    <w:lvl w:ilvl="5" w:tplc="281A001B" w:tentative="1">
      <w:start w:val="1"/>
      <w:numFmt w:val="lowerRoman"/>
      <w:lvlText w:val="%6."/>
      <w:lvlJc w:val="right"/>
      <w:pPr>
        <w:ind w:left="4386" w:hanging="180"/>
      </w:pPr>
    </w:lvl>
    <w:lvl w:ilvl="6" w:tplc="281A000F" w:tentative="1">
      <w:start w:val="1"/>
      <w:numFmt w:val="decimal"/>
      <w:lvlText w:val="%7."/>
      <w:lvlJc w:val="left"/>
      <w:pPr>
        <w:ind w:left="5106" w:hanging="360"/>
      </w:pPr>
    </w:lvl>
    <w:lvl w:ilvl="7" w:tplc="281A0019" w:tentative="1">
      <w:start w:val="1"/>
      <w:numFmt w:val="lowerLetter"/>
      <w:lvlText w:val="%8."/>
      <w:lvlJc w:val="left"/>
      <w:pPr>
        <w:ind w:left="5826" w:hanging="360"/>
      </w:pPr>
    </w:lvl>
    <w:lvl w:ilvl="8" w:tplc="281A001B" w:tentative="1">
      <w:start w:val="1"/>
      <w:numFmt w:val="lowerRoman"/>
      <w:lvlText w:val="%9."/>
      <w:lvlJc w:val="right"/>
      <w:pPr>
        <w:ind w:left="6546" w:hanging="180"/>
      </w:pPr>
    </w:lvl>
  </w:abstractNum>
  <w:abstractNum w:abstractNumId="39" w15:restartNumberingAfterBreak="0">
    <w:nsid w:val="78E13422"/>
    <w:multiLevelType w:val="hybridMultilevel"/>
    <w:tmpl w:val="565EEC0C"/>
    <w:lvl w:ilvl="0" w:tplc="770A1F70">
      <w:start w:val="1"/>
      <w:numFmt w:val="decimal"/>
      <w:lvlText w:val="%1)"/>
      <w:lvlJc w:val="left"/>
      <w:pPr>
        <w:ind w:left="786" w:hanging="360"/>
      </w:pPr>
      <w:rPr>
        <w:rFonts w:hint="default"/>
      </w:rPr>
    </w:lvl>
    <w:lvl w:ilvl="1" w:tplc="281A0019" w:tentative="1">
      <w:start w:val="1"/>
      <w:numFmt w:val="lowerLetter"/>
      <w:lvlText w:val="%2."/>
      <w:lvlJc w:val="left"/>
      <w:pPr>
        <w:ind w:left="1506" w:hanging="360"/>
      </w:pPr>
    </w:lvl>
    <w:lvl w:ilvl="2" w:tplc="281A001B" w:tentative="1">
      <w:start w:val="1"/>
      <w:numFmt w:val="lowerRoman"/>
      <w:lvlText w:val="%3."/>
      <w:lvlJc w:val="right"/>
      <w:pPr>
        <w:ind w:left="2226" w:hanging="180"/>
      </w:pPr>
    </w:lvl>
    <w:lvl w:ilvl="3" w:tplc="281A000F" w:tentative="1">
      <w:start w:val="1"/>
      <w:numFmt w:val="decimal"/>
      <w:lvlText w:val="%4."/>
      <w:lvlJc w:val="left"/>
      <w:pPr>
        <w:ind w:left="2946" w:hanging="360"/>
      </w:pPr>
    </w:lvl>
    <w:lvl w:ilvl="4" w:tplc="281A0019" w:tentative="1">
      <w:start w:val="1"/>
      <w:numFmt w:val="lowerLetter"/>
      <w:lvlText w:val="%5."/>
      <w:lvlJc w:val="left"/>
      <w:pPr>
        <w:ind w:left="3666" w:hanging="360"/>
      </w:pPr>
    </w:lvl>
    <w:lvl w:ilvl="5" w:tplc="281A001B" w:tentative="1">
      <w:start w:val="1"/>
      <w:numFmt w:val="lowerRoman"/>
      <w:lvlText w:val="%6."/>
      <w:lvlJc w:val="right"/>
      <w:pPr>
        <w:ind w:left="4386" w:hanging="180"/>
      </w:pPr>
    </w:lvl>
    <w:lvl w:ilvl="6" w:tplc="281A000F" w:tentative="1">
      <w:start w:val="1"/>
      <w:numFmt w:val="decimal"/>
      <w:lvlText w:val="%7."/>
      <w:lvlJc w:val="left"/>
      <w:pPr>
        <w:ind w:left="5106" w:hanging="360"/>
      </w:pPr>
    </w:lvl>
    <w:lvl w:ilvl="7" w:tplc="281A0019" w:tentative="1">
      <w:start w:val="1"/>
      <w:numFmt w:val="lowerLetter"/>
      <w:lvlText w:val="%8."/>
      <w:lvlJc w:val="left"/>
      <w:pPr>
        <w:ind w:left="5826" w:hanging="360"/>
      </w:pPr>
    </w:lvl>
    <w:lvl w:ilvl="8" w:tplc="281A001B" w:tentative="1">
      <w:start w:val="1"/>
      <w:numFmt w:val="lowerRoman"/>
      <w:lvlText w:val="%9."/>
      <w:lvlJc w:val="right"/>
      <w:pPr>
        <w:ind w:left="6546" w:hanging="180"/>
      </w:pPr>
    </w:lvl>
  </w:abstractNum>
  <w:abstractNum w:abstractNumId="40" w15:restartNumberingAfterBreak="0">
    <w:nsid w:val="7954516F"/>
    <w:multiLevelType w:val="hybridMultilevel"/>
    <w:tmpl w:val="76365E7C"/>
    <w:lvl w:ilvl="0" w:tplc="310C01EE">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0"/>
  </w:num>
  <w:num w:numId="3">
    <w:abstractNumId w:val="10"/>
  </w:num>
  <w:num w:numId="4">
    <w:abstractNumId w:val="17"/>
  </w:num>
  <w:num w:numId="5">
    <w:abstractNumId w:val="7"/>
  </w:num>
  <w:num w:numId="6">
    <w:abstractNumId w:val="4"/>
  </w:num>
  <w:num w:numId="7">
    <w:abstractNumId w:val="0"/>
  </w:num>
  <w:num w:numId="8">
    <w:abstractNumId w:val="8"/>
  </w:num>
  <w:num w:numId="9">
    <w:abstractNumId w:val="2"/>
  </w:num>
  <w:num w:numId="10">
    <w:abstractNumId w:val="27"/>
  </w:num>
  <w:num w:numId="11">
    <w:abstractNumId w:val="28"/>
  </w:num>
  <w:num w:numId="12">
    <w:abstractNumId w:val="15"/>
  </w:num>
  <w:num w:numId="13">
    <w:abstractNumId w:val="33"/>
  </w:num>
  <w:num w:numId="14">
    <w:abstractNumId w:val="11"/>
  </w:num>
  <w:num w:numId="15">
    <w:abstractNumId w:val="3"/>
  </w:num>
  <w:num w:numId="16">
    <w:abstractNumId w:val="22"/>
  </w:num>
  <w:num w:numId="17">
    <w:abstractNumId w:val="32"/>
  </w:num>
  <w:num w:numId="18">
    <w:abstractNumId w:val="5"/>
  </w:num>
  <w:num w:numId="19">
    <w:abstractNumId w:val="34"/>
  </w:num>
  <w:num w:numId="20">
    <w:abstractNumId w:val="38"/>
  </w:num>
  <w:num w:numId="21">
    <w:abstractNumId w:val="25"/>
  </w:num>
  <w:num w:numId="22">
    <w:abstractNumId w:val="31"/>
  </w:num>
  <w:num w:numId="23">
    <w:abstractNumId w:val="12"/>
  </w:num>
  <w:num w:numId="24">
    <w:abstractNumId w:val="26"/>
  </w:num>
  <w:num w:numId="25">
    <w:abstractNumId w:val="29"/>
  </w:num>
  <w:num w:numId="26">
    <w:abstractNumId w:val="16"/>
  </w:num>
  <w:num w:numId="27">
    <w:abstractNumId w:val="23"/>
  </w:num>
  <w:num w:numId="28">
    <w:abstractNumId w:val="20"/>
  </w:num>
  <w:num w:numId="29">
    <w:abstractNumId w:val="6"/>
  </w:num>
  <w:num w:numId="30">
    <w:abstractNumId w:val="1"/>
  </w:num>
  <w:num w:numId="31">
    <w:abstractNumId w:val="13"/>
  </w:num>
  <w:num w:numId="32">
    <w:abstractNumId w:val="19"/>
  </w:num>
  <w:num w:numId="33">
    <w:abstractNumId w:val="21"/>
  </w:num>
  <w:num w:numId="34">
    <w:abstractNumId w:val="14"/>
  </w:num>
  <w:num w:numId="35">
    <w:abstractNumId w:val="37"/>
  </w:num>
  <w:num w:numId="36">
    <w:abstractNumId w:val="9"/>
  </w:num>
  <w:num w:numId="37">
    <w:abstractNumId w:val="39"/>
  </w:num>
  <w:num w:numId="38">
    <w:abstractNumId w:val="35"/>
  </w:num>
  <w:num w:numId="39">
    <w:abstractNumId w:val="24"/>
  </w:num>
  <w:num w:numId="40">
    <w:abstractNumId w:val="30"/>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CD2"/>
    <w:rsid w:val="000F141B"/>
    <w:rsid w:val="0045166D"/>
    <w:rsid w:val="00984CD2"/>
    <w:rsid w:val="00EA6EBF"/>
    <w:rsid w:val="00EB5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478F1"/>
  <w15:docId w15:val="{4289E8DD-578A-4E5B-978C-D112C61E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41CD9"/>
    <w:pPr>
      <w:tabs>
        <w:tab w:val="center" w:pos="4680"/>
        <w:tab w:val="right" w:pos="9360"/>
      </w:tabs>
    </w:pPr>
  </w:style>
  <w:style w:type="character" w:customStyle="1" w:styleId="HeaderChar">
    <w:name w:val="Header Char"/>
    <w:basedOn w:val="DefaultParagraphFont"/>
    <w:link w:val="Header"/>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 w:type="numbering" w:customStyle="1" w:styleId="NoList1">
    <w:name w:val="No List1"/>
    <w:next w:val="NoList"/>
    <w:uiPriority w:val="99"/>
    <w:semiHidden/>
    <w:unhideWhenUsed/>
    <w:rsid w:val="000F141B"/>
  </w:style>
  <w:style w:type="table" w:customStyle="1" w:styleId="TableGrid1">
    <w:name w:val="Table Grid1"/>
    <w:basedOn w:val="TableNormal"/>
    <w:next w:val="TableGrid"/>
    <w:rsid w:val="000F141B"/>
    <w:pPr>
      <w:spacing w:after="0" w:line="240" w:lineRule="auto"/>
    </w:pPr>
    <w:rPr>
      <w:rFonts w:ascii="Times New Roman" w:eastAsia="Times New Roman" w:hAnsi="Times New Roman" w:cs="Times New Roman"/>
      <w:sz w:val="20"/>
      <w:szCs w:val="20"/>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141B"/>
    <w:pPr>
      <w:spacing w:after="0" w:line="240" w:lineRule="auto"/>
      <w:ind w:left="720"/>
      <w:contextualSpacing/>
    </w:pPr>
    <w:rPr>
      <w:rFonts w:ascii="Times New Roman" w:eastAsia="Times New Roman" w:hAnsi="Times New Roman" w:cs="Times New Roman"/>
      <w:sz w:val="24"/>
      <w:szCs w:val="24"/>
    </w:rPr>
  </w:style>
  <w:style w:type="character" w:customStyle="1" w:styleId="shorttext">
    <w:name w:val="short_text"/>
    <w:rsid w:val="000F141B"/>
  </w:style>
  <w:style w:type="paragraph" w:styleId="BalloonText">
    <w:name w:val="Balloon Text"/>
    <w:basedOn w:val="Normal"/>
    <w:link w:val="BalloonTextChar"/>
    <w:rsid w:val="000F141B"/>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rsid w:val="000F141B"/>
    <w:rPr>
      <w:rFonts w:ascii="Tahoma" w:eastAsia="Times New Roman" w:hAnsi="Tahoma" w:cs="Times New Roman"/>
      <w:sz w:val="16"/>
      <w:szCs w:val="16"/>
    </w:rPr>
  </w:style>
  <w:style w:type="paragraph" w:styleId="Footer">
    <w:name w:val="footer"/>
    <w:basedOn w:val="Normal"/>
    <w:link w:val="FooterChar"/>
    <w:uiPriority w:val="99"/>
    <w:rsid w:val="000F141B"/>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F141B"/>
    <w:rPr>
      <w:rFonts w:ascii="Times New Roman" w:eastAsia="Times New Roman" w:hAnsi="Times New Roman" w:cs="Times New Roman"/>
      <w:sz w:val="24"/>
      <w:szCs w:val="24"/>
    </w:rPr>
  </w:style>
  <w:style w:type="paragraph" w:styleId="HTMLPreformatted">
    <w:name w:val="HTML Preformatted"/>
    <w:basedOn w:val="Normal"/>
    <w:link w:val="HTMLPreformattedChar"/>
    <w:rsid w:val="000F141B"/>
    <w:pPr>
      <w:spacing w:after="0" w:line="240" w:lineRule="auto"/>
    </w:pPr>
    <w:rPr>
      <w:rFonts w:ascii="Consolas" w:eastAsia="Times New Roman" w:hAnsi="Consolas" w:cs="Consolas"/>
      <w:sz w:val="20"/>
      <w:szCs w:val="20"/>
    </w:rPr>
  </w:style>
  <w:style w:type="character" w:customStyle="1" w:styleId="HTMLPreformattedChar">
    <w:name w:val="HTML Preformatted Char"/>
    <w:basedOn w:val="DefaultParagraphFont"/>
    <w:link w:val="HTMLPreformatted"/>
    <w:rsid w:val="000F141B"/>
    <w:rPr>
      <w:rFonts w:ascii="Consolas" w:eastAsia="Times New Roman"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534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18</Pages>
  <Words>5558</Words>
  <Characters>31685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Denčić</dc:creator>
  <cp:lastModifiedBy>Katarina Denčić</cp:lastModifiedBy>
  <cp:revision>5</cp:revision>
  <dcterms:created xsi:type="dcterms:W3CDTF">2020-11-30T13:54:00Z</dcterms:created>
  <dcterms:modified xsi:type="dcterms:W3CDTF">2020-11-30T14:08:00Z</dcterms:modified>
</cp:coreProperties>
</file>