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72" w:rsidRDefault="004D095E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BE4072" w:rsidRDefault="004D095E">
      <w:pPr>
        <w:spacing w:after="150"/>
        <w:jc w:val="right"/>
      </w:pPr>
      <w:proofErr w:type="spellStart"/>
      <w:r>
        <w:rPr>
          <w:b/>
          <w:color w:val="000000"/>
        </w:rPr>
        <w:t>Редакцијски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пречишћен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текст</w:t>
      </w:r>
      <w:proofErr w:type="spellEnd"/>
    </w:p>
    <w:p w:rsidR="00BE4072" w:rsidRDefault="004D095E">
      <w:pPr>
        <w:spacing w:after="150"/>
      </w:pPr>
      <w:r>
        <w:rPr>
          <w:color w:val="000000"/>
        </w:rPr>
        <w:t> </w:t>
      </w:r>
    </w:p>
    <w:p w:rsidR="00BE4072" w:rsidRDefault="004D095E">
      <w:pPr>
        <w:spacing w:after="150"/>
      </w:pPr>
      <w:r>
        <w:rPr>
          <w:color w:val="000000"/>
        </w:rPr>
        <w:t> </w:t>
      </w:r>
    </w:p>
    <w:p w:rsidR="00BE4072" w:rsidRDefault="004D095E">
      <w:pPr>
        <w:spacing w:after="150"/>
      </w:pPr>
      <w:r>
        <w:rPr>
          <w:color w:val="000000"/>
        </w:rPr>
        <w:t xml:space="preserve">Ha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29.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волонтирању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PC”,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36/10),</w:t>
      </w:r>
    </w:p>
    <w:p w:rsidR="00BE4072" w:rsidRDefault="004D095E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политике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BE4072" w:rsidRDefault="004D095E">
      <w:pPr>
        <w:spacing w:after="225"/>
        <w:jc w:val="center"/>
      </w:pPr>
      <w:r>
        <w:rPr>
          <w:b/>
          <w:color w:val="000000"/>
        </w:rPr>
        <w:t>ПРАВИЛНИК</w:t>
      </w:r>
    </w:p>
    <w:p w:rsidR="00BE4072" w:rsidRDefault="004D095E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вођења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евиденције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организаторима</w:t>
      </w:r>
      <w:proofErr w:type="spellEnd"/>
      <w:r>
        <w:rPr>
          <w:b/>
          <w:color w:val="000000"/>
        </w:rPr>
        <w:t xml:space="preserve"> волонтирања</w:t>
      </w:r>
    </w:p>
    <w:p w:rsidR="00BE4072" w:rsidRDefault="004D095E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2010, 44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2018 -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</w:p>
    <w:p w:rsidR="00BE4072" w:rsidRDefault="004D095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BE4072" w:rsidRDefault="004D095E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брисања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организатора</w:t>
      </w:r>
      <w:proofErr w:type="spellEnd"/>
      <w:r>
        <w:rPr>
          <w:color w:val="000000"/>
        </w:rPr>
        <w:t xml:space="preserve"> волонтирања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организаторима</w:t>
      </w:r>
      <w:proofErr w:type="spellEnd"/>
      <w:r>
        <w:rPr>
          <w:color w:val="000000"/>
        </w:rPr>
        <w:t xml:space="preserve"> волонтирања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Евиденција</w:t>
      </w:r>
      <w:proofErr w:type="spellEnd"/>
      <w:r>
        <w:rPr>
          <w:color w:val="000000"/>
        </w:rPr>
        <w:t>).</w:t>
      </w:r>
    </w:p>
    <w:p w:rsidR="00BE4072" w:rsidRDefault="004D095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BE4072" w:rsidRDefault="004D095E">
      <w:pPr>
        <w:spacing w:after="150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организаторима</w:t>
      </w:r>
      <w:proofErr w:type="spellEnd"/>
      <w:r>
        <w:rPr>
          <w:color w:val="000000"/>
        </w:rPr>
        <w:t xml:space="preserve"> волонтирања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</w:t>
      </w:r>
      <w:r>
        <w:rPr>
          <w:color w:val="000000"/>
        </w:rPr>
        <w:t>ријава</w:t>
      </w:r>
      <w:proofErr w:type="spellEnd"/>
      <w:r>
        <w:rPr>
          <w:color w:val="000000"/>
        </w:rPr>
        <w:t>).</w:t>
      </w:r>
    </w:p>
    <w:p w:rsidR="00BE4072" w:rsidRDefault="004D095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BE4072" w:rsidRDefault="004D095E">
      <w:pPr>
        <w:spacing w:after="150"/>
      </w:pP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организовања</w:t>
      </w:r>
      <w:proofErr w:type="spellEnd"/>
      <w:r>
        <w:rPr>
          <w:color w:val="000000"/>
        </w:rPr>
        <w:t xml:space="preserve"> волонтирања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волонтирање.</w:t>
      </w:r>
    </w:p>
    <w:p w:rsidR="00BE4072" w:rsidRDefault="004D095E">
      <w:pPr>
        <w:spacing w:after="150"/>
      </w:pP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организатору</w:t>
      </w:r>
      <w:proofErr w:type="spellEnd"/>
      <w:r>
        <w:rPr>
          <w:color w:val="000000"/>
        </w:rPr>
        <w:t xml:space="preserve"> волонтирања: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седиште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телефона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шифра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организатора</w:t>
      </w:r>
      <w:proofErr w:type="spellEnd"/>
      <w:r>
        <w:rPr>
          <w:color w:val="000000"/>
        </w:rPr>
        <w:t xml:space="preserve"> волонтирања (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територијалне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привредно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волонтирања, </w:t>
      </w:r>
      <w:proofErr w:type="spellStart"/>
      <w:r>
        <w:rPr>
          <w:color w:val="000000"/>
        </w:rPr>
        <w:t>удружење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недоб</w:t>
      </w:r>
      <w:r>
        <w:rPr>
          <w:color w:val="000000"/>
        </w:rPr>
        <w:t>итна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волонтирања: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волонтирања (</w:t>
      </w:r>
      <w:proofErr w:type="spellStart"/>
      <w:r>
        <w:rPr>
          <w:color w:val="000000"/>
        </w:rPr>
        <w:t>медији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комуникације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култура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спорт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социјална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хуманитарни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волонтирања и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организовања</w:t>
      </w:r>
      <w:proofErr w:type="spellEnd"/>
      <w:r>
        <w:rPr>
          <w:color w:val="000000"/>
        </w:rPr>
        <w:t>.</w:t>
      </w:r>
    </w:p>
    <w:p w:rsidR="00BE4072" w:rsidRDefault="004D095E">
      <w:pPr>
        <w:spacing w:after="150"/>
      </w:pP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организаторима</w:t>
      </w:r>
      <w:proofErr w:type="spellEnd"/>
      <w:r>
        <w:rPr>
          <w:color w:val="000000"/>
        </w:rPr>
        <w:t xml:space="preserve"> волонтирања (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ЕОВ) </w:t>
      </w:r>
      <w:proofErr w:type="spellStart"/>
      <w:r>
        <w:rPr>
          <w:color w:val="000000"/>
        </w:rPr>
        <w:t>одштампана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BE4072" w:rsidRDefault="004D095E">
      <w:pPr>
        <w:spacing w:after="150"/>
      </w:pPr>
      <w:proofErr w:type="spellStart"/>
      <w:r>
        <w:rPr>
          <w:color w:val="000000"/>
        </w:rPr>
        <w:t>Недобитна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</w:t>
      </w:r>
      <w:r>
        <w:rPr>
          <w:color w:val="000000"/>
        </w:rPr>
        <w:t>сновни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добити</w:t>
      </w:r>
      <w:proofErr w:type="spellEnd"/>
      <w:r>
        <w:rPr>
          <w:color w:val="000000"/>
        </w:rPr>
        <w:t>.</w:t>
      </w:r>
    </w:p>
    <w:p w:rsidR="00BE4072" w:rsidRDefault="004D095E">
      <w:pPr>
        <w:spacing w:after="120"/>
        <w:jc w:val="center"/>
      </w:pPr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4.</w:t>
      </w:r>
    </w:p>
    <w:p w:rsidR="00BE4072" w:rsidRDefault="004D095E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</w:t>
      </w:r>
      <w:proofErr w:type="spellEnd"/>
      <w:r>
        <w:rPr>
          <w:color w:val="000000"/>
        </w:rPr>
        <w:t>.</w:t>
      </w:r>
    </w:p>
    <w:p w:rsidR="00BE4072" w:rsidRDefault="004D095E">
      <w:pPr>
        <w:spacing w:after="150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организатору</w:t>
      </w:r>
      <w:proofErr w:type="spellEnd"/>
      <w:r>
        <w:rPr>
          <w:color w:val="000000"/>
        </w:rPr>
        <w:t xml:space="preserve"> волонтирања о </w:t>
      </w:r>
      <w:proofErr w:type="spellStart"/>
      <w:r>
        <w:rPr>
          <w:color w:val="000000"/>
        </w:rPr>
        <w:t>извршеном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</w:t>
      </w:r>
      <w:proofErr w:type="spellEnd"/>
      <w:r>
        <w:rPr>
          <w:color w:val="000000"/>
        </w:rPr>
        <w:t>.</w:t>
      </w:r>
    </w:p>
    <w:p w:rsidR="00BE4072" w:rsidRDefault="004D095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BE4072" w:rsidRDefault="004D095E">
      <w:pPr>
        <w:spacing w:after="150"/>
      </w:pPr>
      <w:proofErr w:type="spellStart"/>
      <w:r>
        <w:rPr>
          <w:color w:val="000000"/>
        </w:rPr>
        <w:t>Свака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пријављује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да</w:t>
      </w:r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>.</w:t>
      </w:r>
    </w:p>
    <w:p w:rsidR="00BE4072" w:rsidRDefault="004D095E">
      <w:pPr>
        <w:spacing w:after="150"/>
      </w:pP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подносе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докази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насталој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промени</w:t>
      </w:r>
      <w:proofErr w:type="spellEnd"/>
      <w:r>
        <w:rPr>
          <w:color w:val="000000"/>
        </w:rPr>
        <w:t>.</w:t>
      </w:r>
    </w:p>
    <w:p w:rsidR="00BE4072" w:rsidRDefault="004D095E">
      <w:pPr>
        <w:spacing w:after="150"/>
      </w:pPr>
      <w:r>
        <w:rPr>
          <w:color w:val="000000"/>
        </w:rPr>
        <w:t xml:space="preserve">О </w:t>
      </w:r>
      <w:proofErr w:type="spellStart"/>
      <w:r>
        <w:rPr>
          <w:color w:val="000000"/>
        </w:rPr>
        <w:t>извршеној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Евиденцији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>.</w:t>
      </w:r>
    </w:p>
    <w:p w:rsidR="00BE4072" w:rsidRDefault="004D095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BE4072" w:rsidRDefault="004D095E">
      <w:pPr>
        <w:spacing w:after="150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организатора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волонтирања,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обавештава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извршеном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брисању</w:t>
      </w:r>
      <w:proofErr w:type="spellEnd"/>
      <w:r>
        <w:rPr>
          <w:color w:val="000000"/>
        </w:rPr>
        <w:t>.</w:t>
      </w:r>
    </w:p>
    <w:p w:rsidR="00BE4072" w:rsidRDefault="004D095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BE4072" w:rsidRDefault="004D095E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BE4072" w:rsidRDefault="004D095E">
      <w:pPr>
        <w:spacing w:after="150"/>
        <w:jc w:val="right"/>
      </w:pPr>
      <w:r>
        <w:rPr>
          <w:color w:val="000000"/>
        </w:rPr>
        <w:t> </w:t>
      </w:r>
    </w:p>
    <w:p w:rsidR="00BE4072" w:rsidRDefault="004D095E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110-00-1129/2010-02</w:t>
      </w:r>
    </w:p>
    <w:p w:rsidR="00BE4072" w:rsidRDefault="004D095E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1. </w:t>
      </w:r>
      <w:proofErr w:type="spellStart"/>
      <w:r>
        <w:rPr>
          <w:color w:val="000000"/>
        </w:rPr>
        <w:t>децем</w:t>
      </w:r>
      <w:r>
        <w:rPr>
          <w:color w:val="000000"/>
        </w:rPr>
        <w:t>бра</w:t>
      </w:r>
      <w:proofErr w:type="spellEnd"/>
      <w:r>
        <w:rPr>
          <w:color w:val="000000"/>
        </w:rPr>
        <w:t xml:space="preserve"> 2010. </w:t>
      </w:r>
      <w:proofErr w:type="spellStart"/>
      <w:r>
        <w:rPr>
          <w:color w:val="000000"/>
        </w:rPr>
        <w:t>године</w:t>
      </w:r>
      <w:proofErr w:type="spellEnd"/>
    </w:p>
    <w:p w:rsidR="00BE4072" w:rsidRDefault="004D095E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BE4072" w:rsidRDefault="004D095E">
      <w:pPr>
        <w:spacing w:after="150"/>
        <w:jc w:val="right"/>
      </w:pPr>
      <w:proofErr w:type="spellStart"/>
      <w:r>
        <w:rPr>
          <w:b/>
          <w:color w:val="000000"/>
        </w:rPr>
        <w:t>Расим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Љајић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BE4072" w:rsidRDefault="004D095E">
      <w:pPr>
        <w:spacing w:after="150"/>
        <w:jc w:val="right"/>
      </w:pPr>
      <w:r>
        <w:rPr>
          <w:color w:val="000000"/>
        </w:rPr>
        <w:t> </w:t>
      </w:r>
    </w:p>
    <w:p w:rsidR="00BE4072" w:rsidRDefault="004D095E">
      <w:pPr>
        <w:spacing w:after="150"/>
      </w:pPr>
      <w:r>
        <w:rPr>
          <w:i/>
          <w:color w:val="000000"/>
        </w:rPr>
        <w:t xml:space="preserve">НАПОМЕНА ИЗДАВАЧА: </w:t>
      </w:r>
      <w:proofErr w:type="spellStart"/>
      <w:r>
        <w:rPr>
          <w:i/>
          <w:color w:val="000000"/>
        </w:rPr>
        <w:t>Престају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важе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одредбе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обрасцу</w:t>
      </w:r>
      <w:proofErr w:type="spellEnd"/>
      <w:r>
        <w:rPr>
          <w:i/>
          <w:color w:val="000000"/>
        </w:rPr>
        <w:t xml:space="preserve">, у </w:t>
      </w:r>
      <w:proofErr w:type="spellStart"/>
      <w:r>
        <w:rPr>
          <w:i/>
          <w:color w:val="000000"/>
        </w:rPr>
        <w:t>делу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ком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установљава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обавеза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употребе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печата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пословању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друштава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предузетника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даном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почетка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примене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члана</w:t>
      </w:r>
      <w:proofErr w:type="spellEnd"/>
      <w:r>
        <w:rPr>
          <w:i/>
          <w:color w:val="000000"/>
        </w:rPr>
        <w:t xml:space="preserve"> 160. </w:t>
      </w:r>
      <w:proofErr w:type="spellStart"/>
      <w:r>
        <w:rPr>
          <w:i/>
          <w:color w:val="000000"/>
        </w:rPr>
        <w:t>Закона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д</w:t>
      </w:r>
      <w:r>
        <w:rPr>
          <w:i/>
          <w:color w:val="000000"/>
        </w:rPr>
        <w:t>опунама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Закона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привредним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друштвима</w:t>
      </w:r>
      <w:proofErr w:type="spellEnd"/>
      <w:r>
        <w:rPr>
          <w:i/>
          <w:color w:val="000000"/>
        </w:rPr>
        <w:t xml:space="preserve"> („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РС“</w:t>
      </w:r>
      <w:proofErr w:type="gram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44/2018), </w:t>
      </w:r>
      <w:proofErr w:type="spellStart"/>
      <w:r>
        <w:rPr>
          <w:i/>
          <w:color w:val="000000"/>
        </w:rPr>
        <w:t>односно</w:t>
      </w:r>
      <w:proofErr w:type="spellEnd"/>
      <w:r>
        <w:rPr>
          <w:i/>
          <w:color w:val="000000"/>
        </w:rPr>
        <w:t xml:space="preserve"> 1. </w:t>
      </w:r>
      <w:proofErr w:type="spellStart"/>
      <w:r>
        <w:rPr>
          <w:i/>
          <w:color w:val="000000"/>
        </w:rPr>
        <w:t>октобра</w:t>
      </w:r>
      <w:proofErr w:type="spellEnd"/>
      <w:r>
        <w:rPr>
          <w:i/>
          <w:color w:val="000000"/>
        </w:rPr>
        <w:t xml:space="preserve"> 2018. </w:t>
      </w:r>
      <w:proofErr w:type="spellStart"/>
      <w:r>
        <w:rPr>
          <w:i/>
          <w:color w:val="000000"/>
        </w:rPr>
        <w:t>године</w:t>
      </w:r>
      <w:proofErr w:type="spell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160. </w:t>
      </w:r>
      <w:proofErr w:type="spellStart"/>
      <w:r>
        <w:rPr>
          <w:i/>
          <w:color w:val="000000"/>
        </w:rPr>
        <w:t>Закона</w:t>
      </w:r>
      <w:proofErr w:type="spellEnd"/>
      <w:r>
        <w:rPr>
          <w:i/>
          <w:color w:val="000000"/>
        </w:rPr>
        <w:t xml:space="preserve"> – 44/2018-27).</w:t>
      </w:r>
    </w:p>
    <w:p w:rsidR="00BE4072" w:rsidRDefault="004D095E">
      <w:pPr>
        <w:spacing w:after="150"/>
        <w:jc w:val="center"/>
      </w:pPr>
      <w:r>
        <w:rPr>
          <w:noProof/>
        </w:rPr>
        <w:drawing>
          <wp:inline distT="0" distB="0" distL="0" distR="0">
            <wp:extent cx="5308600" cy="8229600"/>
            <wp:effectExtent l="0" t="0" r="0" b="0"/>
            <wp:docPr id="1" name="Picture 1" descr="PO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40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72"/>
    <w:rsid w:val="004D095E"/>
    <w:rsid w:val="00B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B2B10-444C-41D3-BA84-F41C44CE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Bogdanovic</dc:creator>
  <cp:lastModifiedBy>Snezana Bogdanovic</cp:lastModifiedBy>
  <cp:revision>2</cp:revision>
  <dcterms:created xsi:type="dcterms:W3CDTF">2021-01-28T10:20:00Z</dcterms:created>
  <dcterms:modified xsi:type="dcterms:W3CDTF">2021-01-28T10:20:00Z</dcterms:modified>
</cp:coreProperties>
</file>