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92" w:rsidRDefault="002C6685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F32592" w:rsidRDefault="002C6685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</w:t>
      </w:r>
      <w:r>
        <w:rPr>
          <w:color w:val="000000"/>
        </w:rPr>
        <w:t xml:space="preserve">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запошљавање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борачка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социјална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>,</w:t>
      </w:r>
    </w:p>
    <w:p w:rsidR="00F32592" w:rsidRDefault="002C6685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F32592" w:rsidRDefault="002C6685">
      <w:pPr>
        <w:spacing w:after="225"/>
        <w:jc w:val="center"/>
      </w:pPr>
      <w:r>
        <w:rPr>
          <w:b/>
          <w:color w:val="000000"/>
        </w:rPr>
        <w:t>ЗАКЉУЧАК</w:t>
      </w:r>
    </w:p>
    <w:p w:rsidR="00F32592" w:rsidRDefault="002C6685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151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15.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2020.</w:t>
      </w:r>
    </w:p>
    <w:p w:rsidR="00F32592" w:rsidRDefault="002C6685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Препоручује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запосленима</w:t>
      </w:r>
      <w:proofErr w:type="spellEnd"/>
      <w:r>
        <w:rPr>
          <w:color w:val="000000"/>
        </w:rPr>
        <w:t xml:space="preserve"> у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установама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систему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Републици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епидемије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COVID-19, </w:t>
      </w:r>
      <w:proofErr w:type="spellStart"/>
      <w:r>
        <w:rPr>
          <w:color w:val="000000"/>
        </w:rPr>
        <w:t>омогуће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искористе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припадајући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одмор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2020.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трајању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недеље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континуитету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закључно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31. </w:t>
      </w:r>
      <w:proofErr w:type="spellStart"/>
      <w:r>
        <w:rPr>
          <w:color w:val="000000"/>
        </w:rPr>
        <w:t>децембром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преостали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30. </w:t>
      </w:r>
      <w:proofErr w:type="spellStart"/>
      <w:r>
        <w:rPr>
          <w:color w:val="000000"/>
        </w:rPr>
        <w:t>јуном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:rsidR="00F32592" w:rsidRDefault="002C6685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Препоручује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искористили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2019.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ставом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Закључка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 xml:space="preserve"> 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53-3041/2020.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априла</w:t>
      </w:r>
      <w:proofErr w:type="spellEnd"/>
      <w:r>
        <w:rPr>
          <w:color w:val="000000"/>
        </w:rPr>
        <w:t xml:space="preserve"> 2020.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омогуће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искористе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30. </w:t>
      </w:r>
      <w:proofErr w:type="spellStart"/>
      <w:r>
        <w:rPr>
          <w:color w:val="000000"/>
        </w:rPr>
        <w:t>јуна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</w:t>
      </w:r>
      <w:r>
        <w:rPr>
          <w:color w:val="000000"/>
        </w:rPr>
        <w:t>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припадајућег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2020.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>.</w:t>
      </w:r>
    </w:p>
    <w:p w:rsidR="00F32592" w:rsidRDefault="002C6685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објавити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F32592" w:rsidRDefault="002C6685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131-10296/2020</w:t>
      </w:r>
    </w:p>
    <w:p w:rsidR="00F32592" w:rsidRDefault="002C6685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15.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2020. </w:t>
      </w:r>
      <w:proofErr w:type="spellStart"/>
      <w:r>
        <w:rPr>
          <w:color w:val="000000"/>
        </w:rPr>
        <w:t>године</w:t>
      </w:r>
      <w:proofErr w:type="spellEnd"/>
    </w:p>
    <w:p w:rsidR="00F32592" w:rsidRDefault="002C6685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F32592" w:rsidRDefault="002C6685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F32592" w:rsidRDefault="002C6685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F3259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92"/>
    <w:rsid w:val="002C6685"/>
    <w:rsid w:val="00F3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D5DEF1-7796-443C-867C-F4A23B3D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Bogdanovic</dc:creator>
  <cp:lastModifiedBy>Snezana Bogdanovic</cp:lastModifiedBy>
  <cp:revision>2</cp:revision>
  <dcterms:created xsi:type="dcterms:W3CDTF">2021-01-27T13:15:00Z</dcterms:created>
  <dcterms:modified xsi:type="dcterms:W3CDTF">2021-01-27T13:15:00Z</dcterms:modified>
</cp:coreProperties>
</file>