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C2" w:rsidRDefault="00DD12B6" w:rsidP="00DD12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92.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Pr="002B789E">
        <w:rPr>
          <w:rFonts w:ascii="Times New Roman" w:eastAsia="Times New Roman" w:hAnsi="Times New Roman"/>
          <w:sz w:val="24"/>
          <w:szCs w:val="24"/>
          <w:lang w:val="sr-Cyrl-CS"/>
        </w:rPr>
        <w:t>Закона о правима бораца, војних инвалида</w:t>
      </w:r>
      <w:r w:rsidRPr="002B789E">
        <w:rPr>
          <w:rFonts w:ascii="Times New Roman" w:eastAsia="Times New Roman" w:hAnsi="Times New Roman"/>
          <w:sz w:val="24"/>
          <w:szCs w:val="24"/>
        </w:rPr>
        <w:t>,</w:t>
      </w:r>
      <w:r w:rsidRPr="002B789E">
        <w:rPr>
          <w:rFonts w:ascii="Times New Roman" w:eastAsia="Times New Roman" w:hAnsi="Times New Roman"/>
          <w:sz w:val="24"/>
          <w:szCs w:val="24"/>
          <w:lang w:val="sr-Cyrl-CS"/>
        </w:rPr>
        <w:t xml:space="preserve"> цивилних инвалида рата и чланова њихових породица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(„Службени гласник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РС</w:t>
      </w:r>
      <w:r>
        <w:rPr>
          <w:rFonts w:ascii="Times New Roman" w:eastAsia="Times New Roman" w:hAnsi="Times New Roman"/>
          <w:sz w:val="24"/>
          <w:szCs w:val="24"/>
          <w:lang w:val="ru-RU"/>
        </w:rPr>
        <w:t>”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број 18/20)</w:t>
      </w:r>
      <w:r w:rsidR="00AF29C2">
        <w:rPr>
          <w:rFonts w:ascii="Times New Roman" w:eastAsia="Times New Roman" w:hAnsi="Times New Roman"/>
          <w:sz w:val="24"/>
          <w:szCs w:val="24"/>
          <w:lang w:val="sr-Cyrl-RS"/>
        </w:rPr>
        <w:t>,</w:t>
      </w:r>
    </w:p>
    <w:p w:rsidR="00DD12B6" w:rsidRPr="00353DAB" w:rsidRDefault="00DD12B6" w:rsidP="00DD12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министар за рад, з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апошљавање, борачка и социјална питања</w:t>
      </w: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AF29C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доноси</w:t>
      </w:r>
    </w:p>
    <w:p w:rsidR="008C16E5" w:rsidRPr="00E97D09" w:rsidRDefault="00DD12B6" w:rsidP="00E97D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  <w:r w:rsidR="005772D4"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DD12B6" w:rsidRPr="00577D5B" w:rsidRDefault="00DD12B6" w:rsidP="00DD12B6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577D5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ПРАВИЛНИК</w:t>
      </w:r>
    </w:p>
    <w:p w:rsidR="00DD12B6" w:rsidRPr="00577D5B" w:rsidRDefault="00DD12B6" w:rsidP="00DD12B6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577D5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 ОШТЕЋЕЊИМА ОРГАНИЗМА ПО ОСНОВУ КОЈИХ ВОЈНИ ИНВАЛИД ИМА ПРАВО НА НОВЧАНУ НАКНАДУ ЗА НАБАВКУ</w:t>
      </w:r>
    </w:p>
    <w:p w:rsidR="00622791" w:rsidRDefault="00DD12B6" w:rsidP="00622791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577D5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ПУТНИЧКОГ МОТОРНОГ ВОЗИЛА</w:t>
      </w:r>
    </w:p>
    <w:p w:rsidR="0059485A" w:rsidRDefault="0059485A" w:rsidP="0059485A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број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161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31. децембра 2020. године</w:t>
      </w:r>
    </w:p>
    <w:p w:rsidR="008C16E5" w:rsidRPr="00E97D09" w:rsidRDefault="005772D4" w:rsidP="00DD12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1.</w:t>
      </w:r>
    </w:p>
    <w:p w:rsidR="00AF29C2" w:rsidRDefault="00AF29C2" w:rsidP="00DD12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Овим правилником, у складу са законом којим се прописују </w:t>
      </w:r>
      <w:r w:rsidR="00DD12B6" w:rsidRPr="002B789E">
        <w:rPr>
          <w:rFonts w:ascii="Times New Roman" w:eastAsia="Times New Roman" w:hAnsi="Times New Roman"/>
          <w:sz w:val="24"/>
          <w:szCs w:val="24"/>
          <w:lang w:val="sr-Cyrl-CS"/>
        </w:rPr>
        <w:t>прав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DD12B6" w:rsidRPr="002B789E">
        <w:rPr>
          <w:rFonts w:ascii="Times New Roman" w:eastAsia="Times New Roman" w:hAnsi="Times New Roman"/>
          <w:sz w:val="24"/>
          <w:szCs w:val="24"/>
          <w:lang w:val="sr-Cyrl-CS"/>
        </w:rPr>
        <w:t xml:space="preserve"> бораца, војних инвалида</w:t>
      </w:r>
      <w:r w:rsidR="00DD12B6" w:rsidRPr="002B789E">
        <w:rPr>
          <w:rFonts w:ascii="Times New Roman" w:eastAsia="Times New Roman" w:hAnsi="Times New Roman"/>
          <w:sz w:val="24"/>
          <w:szCs w:val="24"/>
        </w:rPr>
        <w:t>,</w:t>
      </w:r>
      <w:r w:rsidR="00DD12B6" w:rsidRPr="002B789E">
        <w:rPr>
          <w:rFonts w:ascii="Times New Roman" w:eastAsia="Times New Roman" w:hAnsi="Times New Roman"/>
          <w:sz w:val="24"/>
          <w:szCs w:val="24"/>
          <w:lang w:val="sr-Cyrl-CS"/>
        </w:rPr>
        <w:t xml:space="preserve"> цивилних инвалида рата и чланова њихових породица</w:t>
      </w:r>
      <w:r w:rsidR="005772D4"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прописују се оштећења организма </w:t>
      </w: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војног инвалида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коме је својство војног инвалида </w:t>
      </w: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I групе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признато трајно по основу којих може остварити право на </w:t>
      </w:r>
      <w:r w:rsidR="00DD12B6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новчану накнаду за набавку </w:t>
      </w:r>
      <w:r w:rsidR="005772D4"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путничко</w:t>
      </w:r>
      <w:r w:rsidR="00DD12B6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г</w:t>
      </w:r>
      <w:r w:rsidR="005772D4"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моторно</w:t>
      </w:r>
      <w:r w:rsidR="00DD12B6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г возила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8C16E5" w:rsidRPr="00E97D09" w:rsidRDefault="00AF29C2" w:rsidP="00DD12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Војни инвалид из става 1. овог члана има право на новчану накнаду за набавку </w:t>
      </w: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путничко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г</w:t>
      </w: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моторно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г возила уколико има оштећења организма која су </w:t>
      </w:r>
      <w:r w:rsidR="003011BF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предвиђена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прописом којим су </w:t>
      </w:r>
      <w:r w:rsidR="003011BF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утврђени проценти инвалидитета војних инвалида и цивилних инвалида рата</w:t>
      </w:r>
      <w:r w:rsidR="0045547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 и то</w:t>
      </w:r>
      <w:r w:rsidR="003011BF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: </w:t>
      </w:r>
      <w:r w:rsidR="005772D4"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</w:p>
    <w:p w:rsidR="00311FCC" w:rsidRDefault="00311FCC" w:rsidP="001571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- 67 Ексартикулација обе руке у рамену;</w:t>
      </w:r>
    </w:p>
    <w:p w:rsidR="00311FCC" w:rsidRPr="00311FCC" w:rsidRDefault="00311FCC" w:rsidP="00311FC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- 102 Ампутација обе потколенице, са кратким или згрченим патрљцима неподесним за протезе, или са ограниченим покретима у колену;</w:t>
      </w:r>
    </w:p>
    <w:p w:rsidR="008C16E5" w:rsidRPr="00E97D09" w:rsidRDefault="005772D4" w:rsidP="001571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- 115б Ексартикулација у колену, обострана;</w:t>
      </w:r>
    </w:p>
    <w:p w:rsidR="008C16E5" w:rsidRPr="00E97D09" w:rsidRDefault="005772D4" w:rsidP="001571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- 116б Ампутација обе ноге изнад колена;</w:t>
      </w:r>
    </w:p>
    <w:p w:rsidR="008C16E5" w:rsidRPr="00E97D09" w:rsidRDefault="005772D4" w:rsidP="001571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- 120в Анкилоза оба кука у ма ком положају;</w:t>
      </w:r>
    </w:p>
    <w:p w:rsidR="008C16E5" w:rsidRPr="00E97D09" w:rsidRDefault="005772D4" w:rsidP="001571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- 121б Обострана ексартикулација у куку;</w:t>
      </w:r>
    </w:p>
    <w:p w:rsidR="008C16E5" w:rsidRDefault="005772D4" w:rsidP="001571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- 124 Обострана парализа лумбосакралног плексуса;</w:t>
      </w:r>
    </w:p>
    <w:p w:rsidR="00070DCD" w:rsidRPr="00E97D09" w:rsidRDefault="00070DCD" w:rsidP="00070DC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- 157 Слепило, односно губитак вида на оба ока.</w:t>
      </w:r>
    </w:p>
    <w:p w:rsidR="008C16E5" w:rsidRPr="00E97D09" w:rsidRDefault="005772D4" w:rsidP="001571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- 200г Паркинсонизам најтежег степена;</w:t>
      </w:r>
    </w:p>
    <w:p w:rsidR="008C16E5" w:rsidRDefault="005772D4" w:rsidP="001571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- 206 Консолидована фрактура кичме, са флакцидном параплегијом или спастичном параплегијом у флексији - трајне непокретљивости и везаности за постељу;</w:t>
      </w:r>
    </w:p>
    <w:p w:rsidR="00311FCC" w:rsidRPr="00E97D09" w:rsidRDefault="00311FCC" w:rsidP="001571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- 207г К</w:t>
      </w: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онсолидован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е фрактуре цервикалног дела кичме, са лезијом цервикалне медуле и паретичним појавама на горњим и доњим екстремитетима најтежег облика - инвалид непокретан и не може да се служи рукама; </w:t>
      </w:r>
    </w:p>
    <w:p w:rsidR="008C16E5" w:rsidRPr="00E97D09" w:rsidRDefault="005772D4" w:rsidP="001571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- 208г Најтежи облик церебралног атаксичког синдрома после трауме - немогућност кретања услед атаксије;</w:t>
      </w:r>
    </w:p>
    <w:p w:rsidR="008C16E5" w:rsidRPr="00E97D09" w:rsidRDefault="005772D4" w:rsidP="001571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- 209г Најтежи облик полинеуритичног синдрома тешких оштећења мотолитета са атрофијама, тешким трофичним сметњама и потпуна одузетост екстремитета (инвалид непокретан);</w:t>
      </w:r>
    </w:p>
    <w:p w:rsidR="008C16E5" w:rsidRPr="00E97D09" w:rsidRDefault="005772D4" w:rsidP="00E97D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8C16E5" w:rsidRPr="00E97D09" w:rsidRDefault="005772D4" w:rsidP="0015713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2.</w:t>
      </w:r>
    </w:p>
    <w:p w:rsidR="00DD12B6" w:rsidRPr="00C55412" w:rsidRDefault="005772D4" w:rsidP="003907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  <w:r w:rsidR="0039073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 w:rsidR="00DD12B6"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Даном ступања на снагу овог правилника престаје да важи Правилник </w:t>
      </w:r>
      <w:r w:rsidR="00390734" w:rsidRPr="0039073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</w:t>
      </w:r>
      <w:r w:rsidR="00390734" w:rsidRPr="00DD12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</w:t>
      </w:r>
      <w:r w:rsidR="00390734" w:rsidRPr="0039073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оштећењима организма по основу којих војни инвалид има право на </w:t>
      </w:r>
      <w:r w:rsidR="0039073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</w:t>
      </w:r>
      <w:r w:rsidR="00390734" w:rsidRPr="0039073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утничко моторно возил</w:t>
      </w:r>
      <w:r w:rsidR="0039073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 и врсти моторног возила</w:t>
      </w:r>
      <w:r w:rsidR="00DD12B6"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(„Службени лист СРЈ”, бр</w:t>
      </w:r>
      <w:r w:rsidR="00AF29C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ој</w:t>
      </w:r>
      <w:r w:rsidR="00DD12B6"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DD12B6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37/98</w:t>
      </w:r>
      <w:r w:rsidR="00DD12B6"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).</w:t>
      </w:r>
    </w:p>
    <w:p w:rsidR="00DD12B6" w:rsidRPr="00C55412" w:rsidRDefault="00DD12B6" w:rsidP="003907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DD12B6" w:rsidRPr="00C55412" w:rsidRDefault="00DD12B6" w:rsidP="00DD12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Члан </w:t>
      </w:r>
      <w:r w:rsidR="00206EFC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3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0E78A9" w:rsidRDefault="00DD12B6" w:rsidP="000E78A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Овај правилник ступа на снагу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осмог 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дана од дана објављивања у „Службеном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гласнику Републике Србије</w:t>
      </w:r>
      <w:r w:rsidRPr="00C5541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”. </w:t>
      </w:r>
    </w:p>
    <w:p w:rsidR="0059485A" w:rsidRDefault="0059485A" w:rsidP="000E78A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E78A9" w:rsidRDefault="000E78A9" w:rsidP="000E78A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Бр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ој:</w:t>
      </w:r>
      <w:r w:rsidR="00CB18E6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110-00-559/2020-11</w:t>
      </w:r>
    </w:p>
    <w:p w:rsidR="000E78A9" w:rsidRDefault="000E78A9" w:rsidP="000E78A9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Београд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28.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децембар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2020. године</w:t>
      </w:r>
    </w:p>
    <w:p w:rsidR="00714B01" w:rsidRDefault="00714B01" w:rsidP="00714B01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714B01" w:rsidRDefault="00714B01" w:rsidP="00714B0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Министар</w:t>
      </w:r>
    </w:p>
    <w:p w:rsidR="00714B01" w:rsidRDefault="00714B01" w:rsidP="00714B01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</w:p>
    <w:p w:rsidR="00714B01" w:rsidRDefault="00714B01" w:rsidP="00714B01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проф. др Дарија Кисић Тепавчевић, с.р.</w:t>
      </w:r>
    </w:p>
    <w:p w:rsidR="00CB6E1E" w:rsidRDefault="00CB6E1E" w:rsidP="00CB6E1E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  <w:bookmarkStart w:id="0" w:name="_GoBack"/>
      <w:bookmarkEnd w:id="0"/>
    </w:p>
    <w:sectPr w:rsidR="00CB6E1E" w:rsidSect="00B75D31">
      <w:pgSz w:w="11907" w:h="16839" w:code="9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86" w:rsidRDefault="00A97286" w:rsidP="00E97D09">
      <w:pPr>
        <w:spacing w:after="0" w:line="240" w:lineRule="auto"/>
      </w:pPr>
      <w:r>
        <w:separator/>
      </w:r>
    </w:p>
  </w:endnote>
  <w:endnote w:type="continuationSeparator" w:id="0">
    <w:p w:rsidR="00A97286" w:rsidRDefault="00A97286" w:rsidP="00E9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86" w:rsidRDefault="00A97286" w:rsidP="00E97D09">
      <w:pPr>
        <w:spacing w:after="0" w:line="240" w:lineRule="auto"/>
      </w:pPr>
      <w:r>
        <w:separator/>
      </w:r>
    </w:p>
  </w:footnote>
  <w:footnote w:type="continuationSeparator" w:id="0">
    <w:p w:rsidR="00A97286" w:rsidRDefault="00A97286" w:rsidP="00E97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E5"/>
    <w:rsid w:val="00070DCD"/>
    <w:rsid w:val="000D5977"/>
    <w:rsid w:val="000E78A9"/>
    <w:rsid w:val="0011650E"/>
    <w:rsid w:val="0015713A"/>
    <w:rsid w:val="00206EFC"/>
    <w:rsid w:val="00273D4C"/>
    <w:rsid w:val="003011BF"/>
    <w:rsid w:val="00311FCC"/>
    <w:rsid w:val="00390734"/>
    <w:rsid w:val="00406F75"/>
    <w:rsid w:val="0045547A"/>
    <w:rsid w:val="00503744"/>
    <w:rsid w:val="00546266"/>
    <w:rsid w:val="00550704"/>
    <w:rsid w:val="005670C2"/>
    <w:rsid w:val="005772D4"/>
    <w:rsid w:val="00577D5B"/>
    <w:rsid w:val="0058321D"/>
    <w:rsid w:val="0059485A"/>
    <w:rsid w:val="005F0805"/>
    <w:rsid w:val="006027B2"/>
    <w:rsid w:val="00622791"/>
    <w:rsid w:val="006267AE"/>
    <w:rsid w:val="00677DBC"/>
    <w:rsid w:val="00681CEA"/>
    <w:rsid w:val="00714B01"/>
    <w:rsid w:val="0071532A"/>
    <w:rsid w:val="0075432C"/>
    <w:rsid w:val="008C16E5"/>
    <w:rsid w:val="00A04D61"/>
    <w:rsid w:val="00A77238"/>
    <w:rsid w:val="00A841BE"/>
    <w:rsid w:val="00A97286"/>
    <w:rsid w:val="00AC4311"/>
    <w:rsid w:val="00AC4F89"/>
    <w:rsid w:val="00AF29C2"/>
    <w:rsid w:val="00B75D31"/>
    <w:rsid w:val="00C9639F"/>
    <w:rsid w:val="00CA562C"/>
    <w:rsid w:val="00CB18E6"/>
    <w:rsid w:val="00CB6E1E"/>
    <w:rsid w:val="00D26472"/>
    <w:rsid w:val="00D566B5"/>
    <w:rsid w:val="00DA6CFE"/>
    <w:rsid w:val="00DB05B1"/>
    <w:rsid w:val="00DD12B6"/>
    <w:rsid w:val="00E97D09"/>
    <w:rsid w:val="00F303C0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CEF0A-E017-4B91-94F5-3A91488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E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09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Vasiljevic</dc:creator>
  <cp:lastModifiedBy>Ljilja Vasiljevic</cp:lastModifiedBy>
  <cp:revision>29</cp:revision>
  <cp:lastPrinted>2020-07-21T13:13:00Z</cp:lastPrinted>
  <dcterms:created xsi:type="dcterms:W3CDTF">2020-07-21T13:08:00Z</dcterms:created>
  <dcterms:modified xsi:type="dcterms:W3CDTF">2021-01-11T13:33:00Z</dcterms:modified>
</cp:coreProperties>
</file>