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E1" w:rsidRDefault="0084508E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0A59E1" w:rsidRDefault="0084508E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200.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Устава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0A59E1" w:rsidRDefault="0084508E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доноси</w:t>
      </w:r>
      <w:proofErr w:type="spellEnd"/>
    </w:p>
    <w:p w:rsidR="000A59E1" w:rsidRDefault="0084508E">
      <w:pPr>
        <w:spacing w:after="225"/>
        <w:jc w:val="center"/>
      </w:pPr>
      <w:r>
        <w:rPr>
          <w:b/>
          <w:color w:val="000000"/>
        </w:rPr>
        <w:t>УРЕДБУ</w:t>
      </w:r>
    </w:p>
    <w:p w:rsidR="000A59E1" w:rsidRDefault="0084508E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организовању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послодаваца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ванредног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стања</w:t>
      </w:r>
      <w:proofErr w:type="spellEnd"/>
    </w:p>
    <w:p w:rsidR="000A59E1" w:rsidRDefault="0084508E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2020.</w:t>
      </w:r>
    </w:p>
    <w:p w:rsidR="000A59E1" w:rsidRDefault="0084508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0A59E1" w:rsidRDefault="0084508E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>.</w:t>
      </w:r>
    </w:p>
    <w:p w:rsidR="000A59E1" w:rsidRDefault="0084508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0A59E1" w:rsidRDefault="0084508E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</w:t>
      </w:r>
      <w:r>
        <w:rPr>
          <w:color w:val="000000"/>
        </w:rPr>
        <w:t>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куће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уговором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>.</w:t>
      </w:r>
    </w:p>
    <w:p w:rsidR="000A59E1" w:rsidRDefault="0084508E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уговором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</w:t>
      </w:r>
      <w:r>
        <w:rPr>
          <w:color w:val="000000"/>
        </w:rPr>
        <w:t>иђен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послодавац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дозвољавају</w:t>
      </w:r>
      <w:proofErr w:type="spellEnd"/>
      <w:r>
        <w:rPr>
          <w:color w:val="000000"/>
        </w:rPr>
        <w:t>.</w:t>
      </w:r>
    </w:p>
    <w:p w:rsidR="000A59E1" w:rsidRDefault="0084508E">
      <w:pPr>
        <w:spacing w:after="150"/>
      </w:pP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:rsidR="000A59E1" w:rsidRDefault="0084508E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трајање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времена</w:t>
      </w:r>
      <w:proofErr w:type="spellEnd"/>
      <w:r>
        <w:rPr>
          <w:color w:val="000000"/>
        </w:rPr>
        <w:t>;</w:t>
      </w:r>
    </w:p>
    <w:p w:rsidR="000A59E1" w:rsidRDefault="0084508E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на</w:t>
      </w:r>
      <w:r>
        <w:rPr>
          <w:color w:val="000000"/>
        </w:rPr>
        <w:t>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запосленог</w:t>
      </w:r>
      <w:proofErr w:type="spellEnd"/>
      <w:r>
        <w:rPr>
          <w:color w:val="000000"/>
        </w:rPr>
        <w:t>.</w:t>
      </w:r>
    </w:p>
    <w:p w:rsidR="000A59E1" w:rsidRDefault="0084508E">
      <w:pPr>
        <w:spacing w:after="150"/>
      </w:pPr>
      <w:proofErr w:type="spellStart"/>
      <w:r>
        <w:rPr>
          <w:color w:val="000000"/>
        </w:rPr>
        <w:t>Послодавац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послодавца</w:t>
      </w:r>
      <w:proofErr w:type="spellEnd"/>
      <w:r>
        <w:rPr>
          <w:color w:val="000000"/>
        </w:rPr>
        <w:t>.</w:t>
      </w:r>
    </w:p>
    <w:p w:rsidR="000A59E1" w:rsidRDefault="0084508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0A59E1" w:rsidRDefault="0084508E">
      <w:pPr>
        <w:spacing w:after="150"/>
      </w:pPr>
      <w:proofErr w:type="spellStart"/>
      <w:r>
        <w:rPr>
          <w:color w:val="000000"/>
        </w:rPr>
        <w:t>Послодавац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неoпходно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0A59E1" w:rsidRDefault="0084508E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изискује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сменама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истовре</w:t>
      </w:r>
      <w:r>
        <w:rPr>
          <w:color w:val="000000"/>
        </w:rPr>
        <w:t>мено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једној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просторији</w:t>
      </w:r>
      <w:proofErr w:type="spellEnd"/>
      <w:r>
        <w:rPr>
          <w:color w:val="000000"/>
        </w:rPr>
        <w:t>,</w:t>
      </w:r>
    </w:p>
    <w:p w:rsidR="000A59E1" w:rsidRDefault="0084508E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омогући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видео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>.),</w:t>
      </w:r>
    </w:p>
    <w:p w:rsidR="000A59E1" w:rsidRDefault="0084508E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одложи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земљи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иностранству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забрани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</w:t>
      </w:r>
      <w:r>
        <w:rPr>
          <w:color w:val="000000"/>
        </w:rPr>
        <w:t>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ограничењу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уласка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кретања</w:t>
      </w:r>
      <w:proofErr w:type="spellEnd"/>
      <w:r>
        <w:rPr>
          <w:color w:val="000000"/>
        </w:rPr>
        <w:t>.</w:t>
      </w:r>
    </w:p>
    <w:p w:rsidR="000A59E1" w:rsidRDefault="0084508E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4.</w:t>
      </w:r>
    </w:p>
    <w:p w:rsidR="000A59E1" w:rsidRDefault="0084508E">
      <w:pPr>
        <w:spacing w:after="150"/>
      </w:pPr>
      <w:proofErr w:type="spellStart"/>
      <w:r>
        <w:rPr>
          <w:color w:val="000000"/>
        </w:rPr>
        <w:t>Послодавац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странака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ванредне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хигијенску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сигурност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</w:t>
      </w:r>
      <w:r>
        <w:rPr>
          <w:color w:val="000000"/>
        </w:rPr>
        <w:t>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>.</w:t>
      </w:r>
    </w:p>
    <w:p w:rsidR="000A59E1" w:rsidRDefault="0084508E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непосредном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потребно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довољне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</w:t>
      </w:r>
      <w:r>
        <w:rPr>
          <w:color w:val="000000"/>
        </w:rPr>
        <w:t>има</w:t>
      </w:r>
      <w:proofErr w:type="spellEnd"/>
      <w:r>
        <w:rPr>
          <w:color w:val="000000"/>
        </w:rPr>
        <w:t>.</w:t>
      </w:r>
    </w:p>
    <w:p w:rsidR="000A59E1" w:rsidRDefault="0084508E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0A59E1" w:rsidRDefault="0084508E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0A59E1" w:rsidRDefault="0084508E">
      <w:pPr>
        <w:spacing w:after="150"/>
        <w:jc w:val="right"/>
      </w:pPr>
      <w:r>
        <w:rPr>
          <w:color w:val="000000"/>
        </w:rPr>
        <w:t>05 број110-2517/2020</w:t>
      </w:r>
    </w:p>
    <w:p w:rsidR="000A59E1" w:rsidRDefault="0084508E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15.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:rsidR="000A59E1" w:rsidRDefault="0084508E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0A59E1" w:rsidRDefault="0084508E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>,</w:t>
      </w:r>
    </w:p>
    <w:p w:rsidR="000A59E1" w:rsidRDefault="0084508E">
      <w:pPr>
        <w:spacing w:after="150"/>
        <w:jc w:val="right"/>
      </w:pPr>
      <w:proofErr w:type="spellStart"/>
      <w:r>
        <w:rPr>
          <w:b/>
          <w:color w:val="000000"/>
        </w:rPr>
        <w:t>Александар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Вучић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0A59E1" w:rsidRDefault="0084508E">
      <w:pPr>
        <w:spacing w:after="150"/>
        <w:jc w:val="right"/>
      </w:pP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,</w:t>
      </w:r>
    </w:p>
    <w:p w:rsidR="000A59E1" w:rsidRDefault="0084508E">
      <w:pPr>
        <w:spacing w:after="150"/>
        <w:jc w:val="right"/>
      </w:pPr>
      <w:proofErr w:type="spellStart"/>
      <w:r>
        <w:rPr>
          <w:b/>
          <w:color w:val="000000"/>
        </w:rPr>
        <w:t>Ивица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Дачић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в.д</w:t>
      </w:r>
      <w:proofErr w:type="spellEnd"/>
      <w:r>
        <w:rPr>
          <w:color w:val="000000"/>
        </w:rPr>
        <w:t>.</w:t>
      </w:r>
    </w:p>
    <w:sectPr w:rsidR="000A59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1"/>
    <w:rsid w:val="000A59E1"/>
    <w:rsid w:val="0084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D7E65-D8EB-4739-8AA3-F42DAFAE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Nikolic</dc:creator>
  <cp:lastModifiedBy>Ivana Nikolic</cp:lastModifiedBy>
  <cp:revision>2</cp:revision>
  <dcterms:created xsi:type="dcterms:W3CDTF">2020-04-08T12:26:00Z</dcterms:created>
  <dcterms:modified xsi:type="dcterms:W3CDTF">2020-04-08T12:26:00Z</dcterms:modified>
</cp:coreProperties>
</file>