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28. став 3. Закона о запошљавању странаца („Службени гласник РС”, бр. 128/14, 113/17 и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50/18),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за рад, запошљавање, борачка и социјална питања доноси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ПРАВИЛНИК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дозволама за рад</w:t>
      </w:r>
    </w:p>
    <w:p w:rsidR="00D03277" w:rsidRPr="0069435B" w:rsidRDefault="00D651B6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(„</w:t>
      </w:r>
      <w:r w:rsidR="0069435B"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69435B"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63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/18 и</w:t>
      </w:r>
      <w:r w:rsidR="0069435B"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56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/19)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ближе се прописују начин издавања, односно продужења доз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воле за рад, начин доказивања испуњености услова и потребни докази за издавање, односно продужење дозволе за рад и облик и садржина дозволе за рад.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издавање, односно продужење дозволе за рад подноси се организацији надлежној за послове за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пошљавања према месту привременог боравка или сталног настањења странца, односно према месту седишта послодавца или месту где се рад обавља, у зависности од врсте дозволе за рад.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личне радне дозволе из члана 12. Закона о запошља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вању странаца (у даљем тексту: Закон), подноси странац.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прилажу се, односно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путна исправа странца, односно лична карта уколико поседује исту;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одобрење за стално настањ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ење или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личне радне дозволе странца који има статус избеглице или припада посебној категорији странца, поред доказа из става 2. овог члана прилаже се и акт о пр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изнавању статуса за странца који има статус избеглице или припада посебној категорији странца.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личне радне дозволе ради спајања породице, поред доказа из става 2. овог члана, прилажу се, односно прибављају се и следећи докази, у скла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лична карта за странца који има стално настањење, односно статус избеглице, чији члан породице подноси захтев;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извод из матичне књиге рођених или извод из матичне књиге венчаних или изјава супружника да живи у ванбрачној заједн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ици;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акт о признавању статуса за странца који има статус избеглице или припада посебној категорији странца.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захтев подноси странац, члан уже породице српског држављанина поред доказа из става 2. овог члана прилажу се, односно прибављају се и следе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ћи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лична карта држављанина Републике Србије;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2) извод из матичне књиге рођених или извод из матичне књиге венчаних или изјава супружника да живи у ванбрачној заједници.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захтев подноси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странац српског порекла до трећег степена сродства у правој линији, поред доказа из става 2. овог члана прибавља се и извод из матичне књиге рођених којима ће доказати сродство до трећег степена у правој линији.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запошљавање подноси послодавац из члана 16. Закона.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Тест тржишта рада, односно посредовање у запошљавању, врши се на основу захтева послодавца за посредовање у запошљавању за конкретно радно место, који се подноси најр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аније 60, а најкасније 10 дана пре дана подношења захтева за радну дозволу за запошљавање.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Организација надлежна за послове запошљавања тест тржишта рада, односно посредовање у запошљавању, врши тако што утврђује да ли се на евиденцији незапослених налазе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незапослена лица која одговарају захтеву послодавца за конкретно радно место, незапослена лица која испуњавају прописане захтеве упућује послодавцу и о спроведеним активностима, односно мерама сачињава извештај о реализацији потребе за запошљавањем, који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 послодавцу.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року од три дана од дана достављања извештаја из става 2. овог члана, послодавац обавештава организацију надлежну за послове запошљавања о поступању по том извештају.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запошљавање прилажу се, о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послодавца у регистар надлежног органа;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странца, односно лична карта уколико поседује исту;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пр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едлог уговора о раду или другог уговора којим се остварује право по основу рада;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5) уверење из јединствене базе Централног регистра обавезног социјалног осигурања, односно уколико је отпуштао запослене и изјава послодавца да није отпуштао запослене услед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технолошких, економских или организационих промена, у складу са прописима о раду, на радним местима за које се тражи радна дозвола;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извод из правилника о организацији и систематизацији послова, или уколико послодавац има мање од 10 запослених, изјава п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ослодавца која садржи назив и опис послова, врсту и степен захтеване стручне спреме, односно образовања и друге посебне услове за рад на пословима за радно место;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диплома, уверење, односно друга јавна исправа о стеченој одговарајућој врсти и степену за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хтеване стручне спреме, односно образовања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исправа, односно потврда којом странац доказује да испуњава услове из захтева послодавца који се односе на способности, квалификације, претходно искуство и друге посебне услове за рад на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пословима за радно место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Доказе из става 5. тач. 1), 3) и 5) овог члана прибавља, по службеној дужности, организација надлежна за послове запошљавања.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Уз захтев за издавање радне дозвол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за студента, поред доказа из става 5. овог члана прилаже се и предлог уговора о раду или другог уговора којим се остварују права по основу рада, у складу са законом, који обавезно садржи одредбу да обављање послова у периоду када трају наставне активност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не траје дуже од 20 сати недељно, односно 80 сати месечно.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обављање сезонских послова, поред доказа из става 5. овог члана, прилажу се и следећи докази о испуњености услова,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уговор о раду који садржи одре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дбу да је обезбеђена исхрана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уговор о закупу, односно други доказ о обезбеђеном смештају странца за време боравка и рада у Републици Србији.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захтев за продужење радне дозволе за запошљавање не прилажу се докази из става 5. тач. 5)–8) овог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члана.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упућена лица из члана 19. Закона подноси послодавац.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упућена лица прилажу се, односно прибављају се докази о испуњености услова,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послодавца у регистар надлежног органа;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закључен уговор између послодавца за кога се обављају послови или врше услуге и страног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послодавца који обавезно садржи место и рок за обављање посла и оверени превод истог;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уговор, односно потврда страног послодавца да је странац запослен најмање једну годину код страног послодавца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уговор, односно потврда стран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 послодавца да му је обезбеђена исхрана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акт страног послодавца о упућивању странца на привремени рад у Републику Србију и оверени превод истог;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уговор о закупу, односно други доказ о обезбеђеном смештају странца за време бо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равка и рада у Републици Србији;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Доказе из става 2. тач. 1) и 3) овог члана и сагласност и мишљење из члана 19. став 4. Закона прибавља, по службеној дужности, организација надлежна за послове запошљавања.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продужење радне дозволе за упућена лица не прилаже се доказ из става 2. тачка 5) овог члана.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кретање у оквиру привредног друштва из члана 21. Закона подноси огранак,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односно зависно друштво регистровано у Републици Србији.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Уз захтев за издавање радне дозволе за кретање у оквиру привредног друштва регистрованог у иностранству, прилажу се, односно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решење о упису послодавца у регистар надлежног органа;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уговор, односно потврда страног послодавца да је странац запослен најмање једну годину код страног послодавца, на пословима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руководиоца, менаџера или специјалисте за поједине области, осим уз захтев за издавање радне дозволе за приправника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5) акт страног послодавца о упућивању странца на привремени рад у Републику Србију на послове руководиоца, менаџера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специјалисте за поједине области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Доказе из става 2. тач. 1) и 3) овог члана и сагласност и мишљење из члана 21. став 4. Закона прибавља, по службеној дужности, организација надлежна з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послове запошљавања.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за кретање у оквиру привредног друштва не прилаже се доказ из става 2. тачка 4) овог члана.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независног професионал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ца из члана 22. Закона подноси послодавац, односно крајњи корисник услуга.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независног професионалца прилажу се, односно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вца у регистар надлежног органа, односно лична карта држављанина Републике Србије крајњег корисника услуга;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решење о регистрацији независног професионалца и оверени превод истог;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путна исправа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закључен уговор са послодавцем или крајњим корисником услуга који садржи рок за обављање посла и оверени превод истог;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диплома, односно уверење о стеченом одговарајућем високом образовању, односно техничким квалификацијама издата од стране акредитов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ане образовне установе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исправа, односно потврда о радном искуству у струци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 из става 2. тачка 4) овог члана прибавља, по службеној дужности, организација н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адлежна за послове запошљавања.</w:t>
      </w:r>
    </w:p>
    <w:p w:rsidR="00D03277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независног професионалца не прилажу се докази из с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тава 2. тач. 6) и 7) овог члана.</w:t>
      </w:r>
    </w:p>
    <w:p w:rsidR="0069435B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Члан 8.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оспособљавање и усаврш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авање из члана 22а Закона подноси послодавац или странац.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оспособљавање и усавршавање прилажу се, односно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путна исправа странца, односно лична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карта уколико поседује исту;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решење о упису послодавца у регистар надлежног органа;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диплома, уверење, односно друга јавна исправа о стеченој одговарајућој врсти и степену захтеване стручне спреме, односн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образовања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закључен уговор о обављању обуке, приправничког стажа, стручне праксе, стручног оспособљавања, односно усавршавања, који обавезно садржи место и рок трајања;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 из ста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 2. тач. 2) и 3) овог члана прибавља, по службеној дужности, организација надлежна за послове запошљавања.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прилажу се, односно прибављају се докази из става 2. тач. 1), 2) и 5) овог члана.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за издавање радне дозволе за самозапошљавање из члана 23. Закона подноси странац.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самозапошљавање, прилажу се, односно прибављају се докази о испуњености услова, у складу са законом, и то: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путна исправа странца, односно лична карта уколико поседује исту;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одобрење за привремени боравак странца;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изјава о врсти, трајању и обиму активности којима планира да се бави, која мора да садржи податке о броју и структури лица која планира да з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апосли;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исправа, односно потврда којом странац доказује да има одговарајуће квалификације за обављање конкретне делатности и оверени превод исте;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5) уговор или предуговор којим се доказује право власништва или закупа над пословним простором у коме ће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обављати делатност;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о плаћеној административној такси.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 из става 2. тачка 2) овог члана прибавља, по службеној дужности, организација надлежна за послове запошљавања.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захтев за продужење радне дозволе за самозапошљавање не прилажу се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докази из става 2. тач. 3) и 4) овог члана.</w:t>
      </w:r>
    </w:p>
    <w:p w:rsidR="00D03277" w:rsidRPr="0069435B" w:rsidRDefault="00D03277" w:rsidP="00D651B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Облик и садржина Личне радне дозволе (Образац ЛРД), Радне дозволе за запошљавање (Образац РД-З), Радне дозволе за упућена лица (Образац РД-УЛ), Радне дозволе за кретањ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 у оквиру привредног друштва (Образац РД-КПД), Радне дозволе за независног 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професионалца (Образац РД-НП), Радне дозволе за оспособљавање и усавршавање (Образац РД-ОУ) и Радне дозволе за самозапошљавање (Образац РД-СЗ) одштампани су уз овај правилник и чин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његов саставни део.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дозволама за рад („Службени гласник РС”, бр. 94/15 и 9/18).</w:t>
      </w:r>
    </w:p>
    <w:p w:rsidR="00D03277" w:rsidRPr="0069435B" w:rsidRDefault="0069435B" w:rsidP="00D65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:rsidR="00D03277" w:rsidRPr="0069435B" w:rsidRDefault="0069435B" w:rsidP="00D651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лике Србије”.</w:t>
      </w:r>
    </w:p>
    <w:p w:rsidR="00D03277" w:rsidRPr="0069435B" w:rsidRDefault="0069435B" w:rsidP="00D651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110-00-619/2018-05</w:t>
      </w:r>
    </w:p>
    <w:p w:rsidR="00D03277" w:rsidRPr="0069435B" w:rsidRDefault="0069435B" w:rsidP="00D651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2. августа 2018. године</w:t>
      </w:r>
    </w:p>
    <w:p w:rsidR="00D03277" w:rsidRPr="0069435B" w:rsidRDefault="0069435B" w:rsidP="00D651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:rsidR="00D03277" w:rsidRPr="0069435B" w:rsidRDefault="0069435B" w:rsidP="00D651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Зоран Ђорђевић,</w:t>
      </w:r>
      <w:r w:rsidRPr="0069435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Образац–ЛРД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ЛИЧНУ РАДНУ ДОЗВОЛУ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______________________________ (име и презиме), рођеном/ој у _____________, држављанину _____________________ / лицу без држављанства, са одобрењем за стално настањење / привремени боравак странца у Републици Србији број: ______________, на период од ___________ до ____________ 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Образац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РД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РАДНУ ДОЗВОЛУ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рад на пословима _____________________________ код послодавца __________________________, са седиштем у _______________________.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РД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УЛ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РАДНУ ДОЗВОЛУ ЗА УПУЋЕН</w:t>
      </w:r>
      <w:r w:rsidRPr="0069435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ЛИЦ</w:t>
      </w:r>
      <w:r w:rsidRPr="0069435B">
        <w:rPr>
          <w:rFonts w:ascii="Times New Roman" w:eastAsiaTheme="minorEastAsia" w:hAnsi="Times New Roman" w:cs="Times New Roman"/>
          <w:sz w:val="24"/>
          <w:szCs w:val="24"/>
        </w:rPr>
        <w:t>E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рад на пословима / вршење услуга _____________________________ код послодавца __________________________, са седиштем у _______________________.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РД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КПД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РАДНУ ДОЗВОЛУ ЗА КРЕТАЊЕ У ОКВИРУ ПРИВРЕДНОГ ДРУШТВА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_____________________________________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рад на пословима _________________________ код послодавца __________________________, са седиштем у _______________________.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РД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НП</w:t>
      </w: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РАДНУ ДОЗВОЛУ ЗА НЕЗАВИСНОГ ПРОФЕСИОНАЛЦА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______________________________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рад на пословима / вршење услуга _____________________________ код послодавца / крајњег корисника услуга __________________________, са седиштем у _______________________.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12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Образац–РД-ОУ</w:t>
      </w: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НАЦИОНАЛНА СЛУЖБА ЗА ЗАПОШЉАВАЊЕ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РАДНУ ДОЗВОЛУ ЗА ОСПОСOБЉАВАЊЕ И УСАВРШАВАЊЕ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обављање обуке/ приправничког стажа/ стручне праксе/ стручног оспособљавања, односно усавршавања код послодавца __________________________, са седиштем у _______________________.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м.п.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ДИРЕКТОР ФИЛИЈАЛЕ</w:t>
      </w: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_______________________ </w:t>
      </w:r>
    </w:p>
    <w:p w:rsidR="00D651B6" w:rsidRPr="0069435B" w:rsidRDefault="00D651B6" w:rsidP="00D651B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---------, ----------- године</w:t>
      </w: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9435B" w:rsidRPr="0069435B" w:rsidRDefault="0069435B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651B6" w:rsidRPr="0069435B" w:rsidRDefault="00D651B6" w:rsidP="00D651B6">
      <w:pPr>
        <w:keepNext/>
        <w:spacing w:after="0" w:line="240" w:lineRule="auto"/>
        <w:ind w:left="57" w:right="57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РД</w:t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ym w:font="Symbol" w:char="F02D"/>
      </w:r>
      <w:r w:rsidRPr="0069435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СЗ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НАЦИОНАЛНА СЛУЖБА ЗА ЗАПОШЉАВАЊЕ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основу Решења број:---------- од --------- године, издаје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РАДНУ ДОЗВОЛУ ЗА САМОЗАПОШЉАВАЊЕ</w:t>
      </w: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</w:t>
      </w:r>
      <w:r w:rsidRPr="0069435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за рад на пословима / вршење услуга _____________________________.</w:t>
      </w:r>
      <w:r w:rsidRPr="006943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м.п.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ДИРЕКТОР ФИЛИЈАЛЕ</w:t>
      </w: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_______________________ </w:t>
      </w:r>
    </w:p>
    <w:p w:rsidR="00D651B6" w:rsidRPr="0069435B" w:rsidRDefault="00D651B6" w:rsidP="00D65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D651B6" w:rsidRPr="0069435B" w:rsidRDefault="00D651B6" w:rsidP="00D651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9435B">
        <w:rPr>
          <w:rFonts w:ascii="Times New Roman" w:eastAsiaTheme="minorEastAsia" w:hAnsi="Times New Roman" w:cs="Times New Roman"/>
          <w:sz w:val="24"/>
          <w:szCs w:val="24"/>
          <w:lang w:val="sr-Cyrl-CS"/>
        </w:rPr>
        <w:t>У ---------, ----------- године</w:t>
      </w:r>
    </w:p>
    <w:p w:rsidR="00D651B6" w:rsidRPr="0069435B" w:rsidRDefault="00D651B6" w:rsidP="00D651B6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51B6" w:rsidRPr="0069435B" w:rsidRDefault="00D651B6" w:rsidP="00D651B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3277" w:rsidRPr="0069435B" w:rsidRDefault="00D03277" w:rsidP="00D651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3277" w:rsidRPr="006943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7"/>
    <w:rsid w:val="004A683A"/>
    <w:rsid w:val="005B3B59"/>
    <w:rsid w:val="0069435B"/>
    <w:rsid w:val="00D03277"/>
    <w:rsid w:val="00D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3B9C"/>
  <w15:docId w15:val="{9E2E003A-8FF1-4CFE-B9A0-DCA72E6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Denčić</dc:creator>
  <cp:lastModifiedBy>Katarina Denčić</cp:lastModifiedBy>
  <cp:revision>5</cp:revision>
  <dcterms:created xsi:type="dcterms:W3CDTF">2019-08-09T10:02:00Z</dcterms:created>
  <dcterms:modified xsi:type="dcterms:W3CDTF">2019-08-09T10:10:00Z</dcterms:modified>
</cp:coreProperties>
</file>