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C9" w:rsidRPr="00A10210" w:rsidRDefault="00E32359" w:rsidP="00A102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На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основу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члана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103.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Закона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основним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правима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бораца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војних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инвалида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породица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палих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бораца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(“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Службени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лист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СРЈ”,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бр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. 24/98 и 29/98),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савезни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министар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за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рад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здравство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оцијалну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политику</w:t>
      </w:r>
      <w:proofErr w:type="spellEnd"/>
      <w:r w:rsidR="00852801"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2801" w:rsidRPr="00A10210">
        <w:rPr>
          <w:rFonts w:ascii="Times New Roman" w:hAnsi="Times New Roman" w:cs="Times New Roman"/>
          <w:color w:val="000000"/>
        </w:rPr>
        <w:t>прописује</w:t>
      </w:r>
      <w:proofErr w:type="spellEnd"/>
    </w:p>
    <w:p w:rsidR="007D58C9" w:rsidRPr="00A10210" w:rsidRDefault="00852801" w:rsidP="00A1021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color w:val="000000"/>
        </w:rPr>
        <w:t> </w:t>
      </w:r>
    </w:p>
    <w:p w:rsidR="007D58C9" w:rsidRPr="00A10210" w:rsidRDefault="00852801" w:rsidP="00A1021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color w:val="000000"/>
        </w:rPr>
        <w:t> </w:t>
      </w:r>
    </w:p>
    <w:p w:rsidR="007D58C9" w:rsidRPr="00A10210" w:rsidRDefault="00852801" w:rsidP="00A1021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b/>
          <w:color w:val="000000"/>
        </w:rPr>
        <w:t>ПРАВИЛНИК</w:t>
      </w:r>
    </w:p>
    <w:p w:rsidR="007D58C9" w:rsidRDefault="00852801" w:rsidP="00A10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A10210">
        <w:rPr>
          <w:rFonts w:ascii="Times New Roman" w:hAnsi="Times New Roman" w:cs="Times New Roman"/>
          <w:b/>
          <w:color w:val="000000"/>
        </w:rPr>
        <w:t>О ОБЛИЦИМА ВОЈНЕ ОБУКЕ КОЈИ ИЗАЗИВАЈУ ПОВЕЋАНУ ОПАСНОСТ ЗА ОШТЕЋЕЊЕ ОРГАНИЗМА</w:t>
      </w:r>
    </w:p>
    <w:p w:rsidR="00E32359" w:rsidRPr="00A10210" w:rsidRDefault="00E32359" w:rsidP="00A1021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D58C9" w:rsidRPr="00A10210" w:rsidRDefault="00852801" w:rsidP="00A1021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color w:val="000000"/>
        </w:rPr>
        <w:t>„</w:t>
      </w:r>
      <w:proofErr w:type="spellStart"/>
      <w:r w:rsidRPr="00A10210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лист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СРЈ”, </w:t>
      </w:r>
      <w:proofErr w:type="spellStart"/>
      <w:r w:rsidRPr="00A10210">
        <w:rPr>
          <w:rFonts w:ascii="Times New Roman" w:hAnsi="Times New Roman" w:cs="Times New Roman"/>
          <w:color w:val="000000"/>
        </w:rPr>
        <w:t>број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37 </w:t>
      </w:r>
      <w:proofErr w:type="spellStart"/>
      <w:r w:rsidRPr="00A10210">
        <w:rPr>
          <w:rFonts w:ascii="Times New Roman" w:hAnsi="Times New Roman" w:cs="Times New Roman"/>
          <w:color w:val="000000"/>
        </w:rPr>
        <w:t>од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27. </w:t>
      </w:r>
      <w:proofErr w:type="spellStart"/>
      <w:r w:rsidRPr="00A10210">
        <w:rPr>
          <w:rFonts w:ascii="Times New Roman" w:hAnsi="Times New Roman" w:cs="Times New Roman"/>
          <w:color w:val="000000"/>
        </w:rPr>
        <w:t>јула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1998.</w:t>
      </w:r>
    </w:p>
    <w:p w:rsidR="007D58C9" w:rsidRPr="00A10210" w:rsidRDefault="00852801" w:rsidP="00A1021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color w:val="000000"/>
        </w:rPr>
        <w:t> </w:t>
      </w:r>
    </w:p>
    <w:p w:rsidR="007D58C9" w:rsidRPr="00A10210" w:rsidRDefault="00852801" w:rsidP="00A1021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color w:val="000000"/>
        </w:rPr>
        <w:t> </w:t>
      </w:r>
    </w:p>
    <w:p w:rsidR="007D58C9" w:rsidRPr="00A10210" w:rsidRDefault="00852801" w:rsidP="00A1021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A10210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A10210">
        <w:rPr>
          <w:rFonts w:ascii="Times New Roman" w:hAnsi="Times New Roman" w:cs="Times New Roman"/>
          <w:b/>
          <w:color w:val="000000"/>
        </w:rPr>
        <w:t xml:space="preserve"> 1</w:t>
      </w:r>
      <w:r w:rsidRPr="00A10210">
        <w:rPr>
          <w:rFonts w:ascii="Times New Roman" w:hAnsi="Times New Roman" w:cs="Times New Roman"/>
          <w:color w:val="000000"/>
        </w:rPr>
        <w:t>.</w:t>
      </w:r>
    </w:p>
    <w:p w:rsidR="007D58C9" w:rsidRPr="00A10210" w:rsidRDefault="00852801" w:rsidP="00A1021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A10210">
        <w:rPr>
          <w:rFonts w:ascii="Times New Roman" w:hAnsi="Times New Roman" w:cs="Times New Roman"/>
          <w:color w:val="000000"/>
        </w:rPr>
        <w:t>Овим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утврђују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се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облици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војне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обуке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предвиђени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програмом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обавезне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обуке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за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одбрану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10210">
        <w:rPr>
          <w:rFonts w:ascii="Times New Roman" w:hAnsi="Times New Roman" w:cs="Times New Roman"/>
          <w:color w:val="000000"/>
        </w:rPr>
        <w:t>заштиту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који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A10210">
        <w:rPr>
          <w:rFonts w:ascii="Times New Roman" w:hAnsi="Times New Roman" w:cs="Times New Roman"/>
          <w:color w:val="000000"/>
        </w:rPr>
        <w:t>смислу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члана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A10210">
        <w:rPr>
          <w:rFonts w:ascii="Times New Roman" w:hAnsi="Times New Roman" w:cs="Times New Roman"/>
          <w:color w:val="000000"/>
        </w:rPr>
        <w:t>тачка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A10210">
        <w:rPr>
          <w:rFonts w:ascii="Times New Roman" w:hAnsi="Times New Roman" w:cs="Times New Roman"/>
          <w:color w:val="000000"/>
        </w:rPr>
        <w:t>Закона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A10210">
        <w:rPr>
          <w:rFonts w:ascii="Times New Roman" w:hAnsi="Times New Roman" w:cs="Times New Roman"/>
          <w:color w:val="000000"/>
        </w:rPr>
        <w:t>основним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правима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бораца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10210">
        <w:rPr>
          <w:rFonts w:ascii="Times New Roman" w:hAnsi="Times New Roman" w:cs="Times New Roman"/>
          <w:color w:val="000000"/>
        </w:rPr>
        <w:t>војних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10210">
        <w:rPr>
          <w:rFonts w:ascii="Times New Roman" w:hAnsi="Times New Roman" w:cs="Times New Roman"/>
          <w:color w:val="000000"/>
        </w:rPr>
        <w:t>породица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палих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бораца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10210">
        <w:rPr>
          <w:rFonts w:ascii="Times New Roman" w:hAnsi="Times New Roman" w:cs="Times New Roman"/>
          <w:color w:val="000000"/>
        </w:rPr>
        <w:t>могу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изазвати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повећану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опасност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за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оштећење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организма</w:t>
      </w:r>
      <w:proofErr w:type="spellEnd"/>
      <w:r w:rsidRPr="00A10210">
        <w:rPr>
          <w:rFonts w:ascii="Times New Roman" w:hAnsi="Times New Roman" w:cs="Times New Roman"/>
          <w:color w:val="000000"/>
        </w:rPr>
        <w:t>.</w:t>
      </w:r>
    </w:p>
    <w:p w:rsidR="007D58C9" w:rsidRPr="00A10210" w:rsidRDefault="00852801" w:rsidP="00A1021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color w:val="000000"/>
        </w:rPr>
        <w:t> </w:t>
      </w:r>
    </w:p>
    <w:p w:rsidR="007D58C9" w:rsidRPr="00A10210" w:rsidRDefault="00852801" w:rsidP="00A1021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A10210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A10210">
        <w:rPr>
          <w:rFonts w:ascii="Times New Roman" w:hAnsi="Times New Roman" w:cs="Times New Roman"/>
          <w:b/>
          <w:color w:val="000000"/>
        </w:rPr>
        <w:t xml:space="preserve"> 2</w:t>
      </w:r>
      <w:r w:rsidRPr="00A10210">
        <w:rPr>
          <w:rFonts w:ascii="Times New Roman" w:hAnsi="Times New Roman" w:cs="Times New Roman"/>
          <w:color w:val="000000"/>
        </w:rPr>
        <w:t>.</w:t>
      </w:r>
    </w:p>
    <w:p w:rsidR="007D58C9" w:rsidRPr="00A10210" w:rsidRDefault="00852801" w:rsidP="00A1021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A10210">
        <w:rPr>
          <w:rFonts w:ascii="Times New Roman" w:hAnsi="Times New Roman" w:cs="Times New Roman"/>
          <w:color w:val="000000"/>
        </w:rPr>
        <w:t>Облици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војне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обуке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који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A10210">
        <w:rPr>
          <w:rFonts w:ascii="Times New Roman" w:hAnsi="Times New Roman" w:cs="Times New Roman"/>
          <w:color w:val="000000"/>
        </w:rPr>
        <w:t>смислу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члана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A10210">
        <w:rPr>
          <w:rFonts w:ascii="Times New Roman" w:hAnsi="Times New Roman" w:cs="Times New Roman"/>
          <w:color w:val="000000"/>
        </w:rPr>
        <w:t>овог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10210">
        <w:rPr>
          <w:rFonts w:ascii="Times New Roman" w:hAnsi="Times New Roman" w:cs="Times New Roman"/>
          <w:color w:val="000000"/>
        </w:rPr>
        <w:t>по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својој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природи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могу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изазвати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повећану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опасност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за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оштећење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организма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учесника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10210">
        <w:rPr>
          <w:rFonts w:ascii="Times New Roman" w:hAnsi="Times New Roman" w:cs="Times New Roman"/>
          <w:color w:val="000000"/>
        </w:rPr>
        <w:t>војној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обуци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су</w:t>
      </w:r>
      <w:proofErr w:type="spellEnd"/>
      <w:r w:rsidRPr="00A10210">
        <w:rPr>
          <w:rFonts w:ascii="Times New Roman" w:hAnsi="Times New Roman" w:cs="Times New Roman"/>
          <w:color w:val="000000"/>
        </w:rPr>
        <w:t>:</w:t>
      </w:r>
    </w:p>
    <w:p w:rsidR="007D58C9" w:rsidRPr="00A10210" w:rsidRDefault="00852801" w:rsidP="00A102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A10210">
        <w:rPr>
          <w:rFonts w:ascii="Times New Roman" w:hAnsi="Times New Roman" w:cs="Times New Roman"/>
          <w:color w:val="000000"/>
        </w:rPr>
        <w:t>обука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при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којој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се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изводе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практичне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радње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са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личним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наоружањем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10210">
        <w:rPr>
          <w:rFonts w:ascii="Times New Roman" w:hAnsi="Times New Roman" w:cs="Times New Roman"/>
          <w:color w:val="000000"/>
        </w:rPr>
        <w:t>другим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оружјем</w:t>
      </w:r>
      <w:proofErr w:type="spellEnd"/>
      <w:r w:rsidRPr="00A10210">
        <w:rPr>
          <w:rFonts w:ascii="Times New Roman" w:hAnsi="Times New Roman" w:cs="Times New Roman"/>
          <w:color w:val="000000"/>
        </w:rPr>
        <w:t>;</w:t>
      </w:r>
    </w:p>
    <w:p w:rsidR="007D58C9" w:rsidRPr="00A10210" w:rsidRDefault="00852801" w:rsidP="00A102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A10210">
        <w:rPr>
          <w:rFonts w:ascii="Times New Roman" w:hAnsi="Times New Roman" w:cs="Times New Roman"/>
          <w:color w:val="000000"/>
        </w:rPr>
        <w:t>обука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из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противнуклеарно-хемијско-биолошке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одбране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10210">
        <w:rPr>
          <w:rFonts w:ascii="Times New Roman" w:hAnsi="Times New Roman" w:cs="Times New Roman"/>
          <w:color w:val="000000"/>
        </w:rPr>
        <w:t>ако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се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употребљавају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имитациона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или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за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деконтаминацију</w:t>
      </w:r>
      <w:proofErr w:type="spellEnd"/>
      <w:r w:rsidRPr="00A10210">
        <w:rPr>
          <w:rFonts w:ascii="Times New Roman" w:hAnsi="Times New Roman" w:cs="Times New Roman"/>
          <w:color w:val="000000"/>
        </w:rPr>
        <w:t>;</w:t>
      </w:r>
    </w:p>
    <w:p w:rsidR="007D58C9" w:rsidRPr="00A10210" w:rsidRDefault="00852801" w:rsidP="00A102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A10210">
        <w:rPr>
          <w:rFonts w:ascii="Times New Roman" w:hAnsi="Times New Roman" w:cs="Times New Roman"/>
          <w:color w:val="000000"/>
        </w:rPr>
        <w:t>обука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инжењерије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ако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се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употребљавају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за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паљење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или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експлозивна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A10210">
        <w:rPr>
          <w:rFonts w:ascii="Times New Roman" w:hAnsi="Times New Roman" w:cs="Times New Roman"/>
          <w:color w:val="000000"/>
        </w:rPr>
        <w:t>;</w:t>
      </w:r>
    </w:p>
    <w:p w:rsidR="007D58C9" w:rsidRPr="00A10210" w:rsidRDefault="00852801" w:rsidP="00A1021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A10210">
        <w:rPr>
          <w:rFonts w:ascii="Times New Roman" w:hAnsi="Times New Roman" w:cs="Times New Roman"/>
          <w:color w:val="000000"/>
        </w:rPr>
        <w:t>сви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облици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тактичке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обуке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ако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се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при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томе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изводе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практичне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радње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A10210">
        <w:rPr>
          <w:rFonts w:ascii="Times New Roman" w:hAnsi="Times New Roman" w:cs="Times New Roman"/>
          <w:color w:val="000000"/>
        </w:rPr>
        <w:t>поступци</w:t>
      </w:r>
      <w:proofErr w:type="spellEnd"/>
      <w:r w:rsidRPr="00A10210">
        <w:rPr>
          <w:rFonts w:ascii="Times New Roman" w:hAnsi="Times New Roman" w:cs="Times New Roman"/>
          <w:color w:val="000000"/>
        </w:rPr>
        <w:t>.</w:t>
      </w:r>
    </w:p>
    <w:p w:rsidR="007D58C9" w:rsidRPr="00A10210" w:rsidRDefault="00852801" w:rsidP="00A1021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color w:val="000000"/>
        </w:rPr>
        <w:t> </w:t>
      </w:r>
    </w:p>
    <w:p w:rsidR="007D58C9" w:rsidRPr="00A10210" w:rsidRDefault="00852801" w:rsidP="00A10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A10210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A10210">
        <w:rPr>
          <w:rFonts w:ascii="Times New Roman" w:hAnsi="Times New Roman" w:cs="Times New Roman"/>
          <w:b/>
          <w:color w:val="000000"/>
        </w:rPr>
        <w:t xml:space="preserve"> 3.</w:t>
      </w:r>
    </w:p>
    <w:p w:rsidR="007D58C9" w:rsidRPr="00A10210" w:rsidRDefault="00852801" w:rsidP="00A1021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A10210">
        <w:rPr>
          <w:rFonts w:ascii="Times New Roman" w:hAnsi="Times New Roman" w:cs="Times New Roman"/>
          <w:color w:val="000000"/>
        </w:rPr>
        <w:t>Даном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ступања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на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снагу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овог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престаје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да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важи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A10210">
        <w:rPr>
          <w:rFonts w:ascii="Times New Roman" w:hAnsi="Times New Roman" w:cs="Times New Roman"/>
          <w:color w:val="000000"/>
        </w:rPr>
        <w:t>облицима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војне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обуке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који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изазивају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повећану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опасност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за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оштећење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организма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A10210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лист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СФРЈ”, </w:t>
      </w:r>
      <w:proofErr w:type="spellStart"/>
      <w:r w:rsidRPr="00A10210">
        <w:rPr>
          <w:rFonts w:ascii="Times New Roman" w:hAnsi="Times New Roman" w:cs="Times New Roman"/>
          <w:color w:val="000000"/>
        </w:rPr>
        <w:t>бр</w:t>
      </w:r>
      <w:proofErr w:type="spellEnd"/>
      <w:r w:rsidRPr="00A10210">
        <w:rPr>
          <w:rFonts w:ascii="Times New Roman" w:hAnsi="Times New Roman" w:cs="Times New Roman"/>
          <w:color w:val="000000"/>
        </w:rPr>
        <w:t>. 7/82 и 56/82).</w:t>
      </w:r>
    </w:p>
    <w:p w:rsidR="007D58C9" w:rsidRPr="00A10210" w:rsidRDefault="00852801" w:rsidP="00A1021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color w:val="000000"/>
        </w:rPr>
        <w:t> </w:t>
      </w:r>
    </w:p>
    <w:p w:rsidR="007D58C9" w:rsidRPr="00A10210" w:rsidRDefault="00852801" w:rsidP="00A1021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A10210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A10210">
        <w:rPr>
          <w:rFonts w:ascii="Times New Roman" w:hAnsi="Times New Roman" w:cs="Times New Roman"/>
          <w:b/>
          <w:color w:val="000000"/>
        </w:rPr>
        <w:t xml:space="preserve"> 4</w:t>
      </w:r>
      <w:r w:rsidRPr="00A10210">
        <w:rPr>
          <w:rFonts w:ascii="Times New Roman" w:hAnsi="Times New Roman" w:cs="Times New Roman"/>
          <w:color w:val="000000"/>
        </w:rPr>
        <w:t>.</w:t>
      </w:r>
    </w:p>
    <w:p w:rsidR="007D58C9" w:rsidRPr="00A10210" w:rsidRDefault="00852801" w:rsidP="00A1021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A10210">
        <w:rPr>
          <w:rFonts w:ascii="Times New Roman" w:hAnsi="Times New Roman" w:cs="Times New Roman"/>
          <w:color w:val="000000"/>
        </w:rPr>
        <w:t>Овај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ступа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на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снагу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дана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од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дана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A10210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листу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СРЈ”.</w:t>
      </w:r>
    </w:p>
    <w:p w:rsidR="007D58C9" w:rsidRPr="00A10210" w:rsidRDefault="00852801" w:rsidP="00A1021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color w:val="000000"/>
        </w:rPr>
        <w:t> </w:t>
      </w:r>
    </w:p>
    <w:p w:rsidR="007D58C9" w:rsidRPr="00A10210" w:rsidRDefault="00852801" w:rsidP="00A1021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color w:val="000000"/>
        </w:rPr>
        <w:t> </w:t>
      </w:r>
    </w:p>
    <w:p w:rsidR="007D58C9" w:rsidRPr="00A10210" w:rsidRDefault="00852801" w:rsidP="00A10210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A10210">
        <w:rPr>
          <w:rFonts w:ascii="Times New Roman" w:hAnsi="Times New Roman" w:cs="Times New Roman"/>
          <w:color w:val="000000"/>
        </w:rPr>
        <w:t>Бр</w:t>
      </w:r>
      <w:proofErr w:type="spellEnd"/>
      <w:r w:rsidRPr="00A10210">
        <w:rPr>
          <w:rFonts w:ascii="Times New Roman" w:hAnsi="Times New Roman" w:cs="Times New Roman"/>
          <w:color w:val="000000"/>
        </w:rPr>
        <w:t>. 4/2-03-049/98-002</w:t>
      </w:r>
    </w:p>
    <w:p w:rsidR="007D58C9" w:rsidRPr="00A10210" w:rsidRDefault="00852801" w:rsidP="00A10210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color w:val="000000"/>
        </w:rPr>
        <w:t xml:space="preserve">24. </w:t>
      </w:r>
      <w:proofErr w:type="spellStart"/>
      <w:r w:rsidRPr="00A10210">
        <w:rPr>
          <w:rFonts w:ascii="Times New Roman" w:hAnsi="Times New Roman" w:cs="Times New Roman"/>
          <w:color w:val="000000"/>
        </w:rPr>
        <w:t>јула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1998. </w:t>
      </w:r>
      <w:proofErr w:type="spellStart"/>
      <w:r w:rsidRPr="00A10210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7D58C9" w:rsidRPr="00A10210" w:rsidRDefault="00852801" w:rsidP="00A10210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A10210">
        <w:rPr>
          <w:rFonts w:ascii="Times New Roman" w:hAnsi="Times New Roman" w:cs="Times New Roman"/>
          <w:color w:val="000000"/>
        </w:rPr>
        <w:t>Београд</w:t>
      </w:r>
      <w:proofErr w:type="spellEnd"/>
    </w:p>
    <w:p w:rsidR="007D58C9" w:rsidRPr="00A10210" w:rsidRDefault="00852801" w:rsidP="00A10210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A10210">
        <w:rPr>
          <w:rFonts w:ascii="Times New Roman" w:hAnsi="Times New Roman" w:cs="Times New Roman"/>
          <w:color w:val="000000"/>
        </w:rPr>
        <w:t>Савезни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министар</w:t>
      </w:r>
      <w:proofErr w:type="spellEnd"/>
    </w:p>
    <w:p w:rsidR="007D58C9" w:rsidRPr="00A10210" w:rsidRDefault="00852801" w:rsidP="00A10210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A10210">
        <w:rPr>
          <w:rFonts w:ascii="Times New Roman" w:hAnsi="Times New Roman" w:cs="Times New Roman"/>
          <w:color w:val="000000"/>
        </w:rPr>
        <w:t>за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рад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10210">
        <w:rPr>
          <w:rFonts w:ascii="Times New Roman" w:hAnsi="Times New Roman" w:cs="Times New Roman"/>
          <w:color w:val="000000"/>
        </w:rPr>
        <w:t>здравство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и</w:t>
      </w:r>
    </w:p>
    <w:p w:rsidR="007D58C9" w:rsidRPr="00A10210" w:rsidRDefault="00852801" w:rsidP="00A10210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A10210">
        <w:rPr>
          <w:rFonts w:ascii="Times New Roman" w:hAnsi="Times New Roman" w:cs="Times New Roman"/>
          <w:color w:val="000000"/>
        </w:rPr>
        <w:t>социјалну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color w:val="000000"/>
        </w:rPr>
        <w:t>политику</w:t>
      </w:r>
      <w:proofErr w:type="spellEnd"/>
    </w:p>
    <w:p w:rsidR="007D58C9" w:rsidRPr="00A10210" w:rsidRDefault="00852801" w:rsidP="00A10210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A10210">
        <w:rPr>
          <w:rFonts w:ascii="Times New Roman" w:hAnsi="Times New Roman" w:cs="Times New Roman"/>
          <w:color w:val="000000"/>
        </w:rPr>
        <w:t>др</w:t>
      </w:r>
      <w:proofErr w:type="spellEnd"/>
      <w:r w:rsidRPr="00A1021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b/>
          <w:color w:val="000000"/>
        </w:rPr>
        <w:t>Миодраг</w:t>
      </w:r>
      <w:proofErr w:type="spellEnd"/>
      <w:r w:rsidRPr="00A1021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10210">
        <w:rPr>
          <w:rFonts w:ascii="Times New Roman" w:hAnsi="Times New Roman" w:cs="Times New Roman"/>
          <w:b/>
          <w:color w:val="000000"/>
        </w:rPr>
        <w:t>Ковач</w:t>
      </w:r>
      <w:proofErr w:type="spellEnd"/>
      <w:r w:rsidRPr="00A10210">
        <w:rPr>
          <w:rFonts w:ascii="Times New Roman" w:hAnsi="Times New Roman" w:cs="Times New Roman"/>
          <w:b/>
          <w:color w:val="000000"/>
        </w:rPr>
        <w:t>,</w:t>
      </w:r>
      <w:r w:rsidRPr="00A10210">
        <w:rPr>
          <w:rFonts w:ascii="Times New Roman" w:hAnsi="Times New Roman" w:cs="Times New Roman"/>
          <w:color w:val="000000"/>
        </w:rPr>
        <w:t xml:space="preserve"> с. р.</w:t>
      </w:r>
    </w:p>
    <w:p w:rsidR="007D58C9" w:rsidRPr="00A10210" w:rsidRDefault="00852801" w:rsidP="00A1021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0210">
        <w:rPr>
          <w:rFonts w:ascii="Times New Roman" w:hAnsi="Times New Roman" w:cs="Times New Roman"/>
          <w:color w:val="000000"/>
        </w:rPr>
        <w:t> </w:t>
      </w:r>
    </w:p>
    <w:sectPr w:rsidR="007D58C9" w:rsidRPr="00A102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C9"/>
    <w:rsid w:val="007D58C9"/>
    <w:rsid w:val="00852801"/>
    <w:rsid w:val="008D3CFC"/>
    <w:rsid w:val="00A10210"/>
    <w:rsid w:val="00E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D58F5"/>
  <w15:docId w15:val="{722F4F80-3C9E-499E-8EA6-834DDA39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Corbic</dc:creator>
  <cp:lastModifiedBy>Milos Corbic</cp:lastModifiedBy>
  <cp:revision>5</cp:revision>
  <dcterms:created xsi:type="dcterms:W3CDTF">2019-04-09T10:00:00Z</dcterms:created>
  <dcterms:modified xsi:type="dcterms:W3CDTF">2019-04-11T13:15:00Z</dcterms:modified>
</cp:coreProperties>
</file>