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3B" w:rsidRPr="001D78AA" w:rsidRDefault="00D4505B" w:rsidP="001D78A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основу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Закона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основним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правима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бораца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војних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инвалида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породица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палих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бораца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(“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Службени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лист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бр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. 24/98 и 29/98),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савезни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министар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рад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здравство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оцијалну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политику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прописује</w:t>
      </w:r>
      <w:proofErr w:type="spellEnd"/>
    </w:p>
    <w:p w:rsidR="0038363B" w:rsidRPr="001D78AA" w:rsidRDefault="00FD6782" w:rsidP="001D78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b/>
          <w:color w:val="000000"/>
        </w:rPr>
        <w:t>ПРАВИЛНИК</w:t>
      </w:r>
    </w:p>
    <w:p w:rsidR="0038363B" w:rsidRDefault="00D4505B" w:rsidP="001D78AA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1D78AA">
        <w:rPr>
          <w:rFonts w:ascii="Times New Roman" w:hAnsi="Times New Roman" w:cs="Times New Roman"/>
          <w:b/>
          <w:color w:val="000000"/>
        </w:rPr>
        <w:t>О ВИСИНИ И УСЛОВИМА КОРИШЋЕЊА НАКНАДЕ ЗА ИСХРАНУ И СМЕШТАЈ ЗА ВРЕМЕ ПУТОВАЊА И БОРАВКА У ДРУГОМ МЕСТУ</w:t>
      </w:r>
    </w:p>
    <w:p w:rsidR="00D4505B" w:rsidRPr="001D78AA" w:rsidRDefault="00D4505B" w:rsidP="001D78AA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„</w:t>
      </w:r>
      <w:proofErr w:type="spellStart"/>
      <w:r w:rsidRPr="001D78A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лист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1D78AA">
        <w:rPr>
          <w:rFonts w:ascii="Times New Roman" w:hAnsi="Times New Roman" w:cs="Times New Roman"/>
          <w:color w:val="000000"/>
        </w:rPr>
        <w:t>број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37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1D78AA">
        <w:rPr>
          <w:rFonts w:ascii="Times New Roman" w:hAnsi="Times New Roman" w:cs="Times New Roman"/>
          <w:color w:val="000000"/>
        </w:rPr>
        <w:t>јула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1998.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1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Војни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инвалид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породичне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остала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лица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која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Закону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78A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бораца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војних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палих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бораца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D78AA">
        <w:rPr>
          <w:rFonts w:ascii="Times New Roman" w:hAnsi="Times New Roman" w:cs="Times New Roman"/>
          <w:color w:val="000000"/>
        </w:rPr>
        <w:t>даљем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тексту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D78AA">
        <w:rPr>
          <w:rFonts w:ascii="Times New Roman" w:hAnsi="Times New Roman" w:cs="Times New Roman"/>
          <w:color w:val="000000"/>
        </w:rPr>
        <w:t>Закон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D78AA">
        <w:rPr>
          <w:rFonts w:ascii="Times New Roman" w:hAnsi="Times New Roman" w:cs="Times New Roman"/>
          <w:color w:val="000000"/>
        </w:rPr>
        <w:t>имају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време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боравка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другом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месту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D78AA">
        <w:rPr>
          <w:rFonts w:ascii="Times New Roman" w:hAnsi="Times New Roman" w:cs="Times New Roman"/>
          <w:color w:val="000000"/>
        </w:rPr>
        <w:t>даљем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тексту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D78AA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1D78AA">
        <w:rPr>
          <w:rFonts w:ascii="Times New Roman" w:hAnsi="Times New Roman" w:cs="Times New Roman"/>
          <w:color w:val="000000"/>
        </w:rPr>
        <w:t>висини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овим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2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Накнада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време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боравка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другом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месту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D78AA">
        <w:rPr>
          <w:rFonts w:ascii="Times New Roman" w:hAnsi="Times New Roman" w:cs="Times New Roman"/>
          <w:color w:val="000000"/>
        </w:rPr>
        <w:t>даљем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тексту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D78AA">
        <w:rPr>
          <w:rFonts w:ascii="Times New Roman" w:hAnsi="Times New Roman" w:cs="Times New Roman"/>
          <w:color w:val="000000"/>
        </w:rPr>
        <w:t>обрачунава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часа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поласка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превозног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јавног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саобраћаја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полазне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станице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до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часа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повратка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пребивалиште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односно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боравиште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пуном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износу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свака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24 </w:t>
      </w:r>
      <w:proofErr w:type="spellStart"/>
      <w:r w:rsidRPr="001D78AA">
        <w:rPr>
          <w:rFonts w:ascii="Times New Roman" w:hAnsi="Times New Roman" w:cs="Times New Roman"/>
          <w:color w:val="000000"/>
        </w:rPr>
        <w:t>часа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проведена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1D78AA">
        <w:rPr>
          <w:rFonts w:ascii="Times New Roman" w:hAnsi="Times New Roman" w:cs="Times New Roman"/>
          <w:color w:val="000000"/>
        </w:rPr>
        <w:t>другом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месту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D4505B" w:rsidP="001D78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Пун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износ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става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овог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припада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кориснику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кад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путовање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траје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мање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24, а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дуже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часова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пола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износа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кад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путовање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траје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више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8, а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мање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часова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3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Накнада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износи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износа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D78AA">
        <w:rPr>
          <w:rFonts w:ascii="Times New Roman" w:hAnsi="Times New Roman" w:cs="Times New Roman"/>
          <w:color w:val="000000"/>
        </w:rPr>
        <w:t>дневнице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D78AA">
        <w:rPr>
          <w:rFonts w:ascii="Times New Roman" w:hAnsi="Times New Roman" w:cs="Times New Roman"/>
          <w:color w:val="000000"/>
        </w:rPr>
        <w:t>утврђеног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78AA">
        <w:rPr>
          <w:rFonts w:ascii="Times New Roman" w:hAnsi="Times New Roman" w:cs="Times New Roman"/>
          <w:color w:val="000000"/>
        </w:rPr>
        <w:t>издацима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друге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који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савезним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органима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признају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материјалне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без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признавања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преноћишта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D4505B" w:rsidP="001D78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децу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до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7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година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живота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износи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износа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одређеног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ставу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овог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4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Војном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инвалиду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породичне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коме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одређен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пратилац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смислу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63. </w:t>
      </w:r>
      <w:proofErr w:type="spellStart"/>
      <w:r w:rsidRPr="001D78AA">
        <w:rPr>
          <w:rFonts w:ascii="Times New Roman" w:hAnsi="Times New Roman" w:cs="Times New Roman"/>
          <w:color w:val="000000"/>
        </w:rPr>
        <w:t>Закона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припада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1D78AA">
        <w:rPr>
          <w:rFonts w:ascii="Times New Roman" w:hAnsi="Times New Roman" w:cs="Times New Roman"/>
          <w:color w:val="000000"/>
        </w:rPr>
        <w:t>висини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под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овим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пратиоца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5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Као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време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проведено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сматра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време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његовог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односно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боравишта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до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полазне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станице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обратно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ако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полазна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станица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удаљена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више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једног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километра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његовог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односно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боравишта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1D78AA">
        <w:rPr>
          <w:rFonts w:ascii="Times New Roman" w:hAnsi="Times New Roman" w:cs="Times New Roman"/>
          <w:color w:val="000000"/>
        </w:rPr>
        <w:t>до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станице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врши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превоз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превозним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јавног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саобраћаја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D4505B" w:rsidP="001D78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FD6782" w:rsidRPr="001D78A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случају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става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овог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сматра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да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је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кориснику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потребно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20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минута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времена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сваки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пређени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километар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6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Ако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путује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друго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место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бањско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или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климатско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лечење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одласку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обрачунава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посебно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повратку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D4505B" w:rsidRDefault="00D4505B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D4505B" w:rsidRDefault="00D4505B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D4505B" w:rsidRDefault="00D4505B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lastRenderedPageBreak/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7.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Пре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поласка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из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63. </w:t>
      </w:r>
      <w:proofErr w:type="spellStart"/>
      <w:r w:rsidRPr="001D78AA">
        <w:rPr>
          <w:rFonts w:ascii="Times New Roman" w:hAnsi="Times New Roman" w:cs="Times New Roman"/>
          <w:color w:val="000000"/>
        </w:rPr>
        <w:t>став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D78AA">
        <w:rPr>
          <w:rFonts w:ascii="Times New Roman" w:hAnsi="Times New Roman" w:cs="Times New Roman"/>
          <w:color w:val="000000"/>
        </w:rPr>
        <w:t>Закона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припада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аконтација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D78AA">
        <w:rPr>
          <w:rFonts w:ascii="Times New Roman" w:hAnsi="Times New Roman" w:cs="Times New Roman"/>
          <w:color w:val="000000"/>
        </w:rPr>
        <w:t>Висина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аконтације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предвиђеном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трајању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D4505B" w:rsidP="001D78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proofErr w:type="spellStart"/>
      <w:r w:rsidR="00FD6782" w:rsidRPr="001D78AA">
        <w:rPr>
          <w:rFonts w:ascii="Times New Roman" w:hAnsi="Times New Roman" w:cs="Times New Roman"/>
          <w:color w:val="000000"/>
        </w:rPr>
        <w:t>По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завршеном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путовању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кориснику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из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става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овог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члана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надлежни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орган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обрачунава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накнаду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основу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потврде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лечилишта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обављеном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бањском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климатском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лечењу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односно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лекарске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комисије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обављеном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прегледу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као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податка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времену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потребном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782" w:rsidRPr="001D78AA">
        <w:rPr>
          <w:rFonts w:ascii="Times New Roman" w:hAnsi="Times New Roman" w:cs="Times New Roman"/>
          <w:color w:val="000000"/>
        </w:rPr>
        <w:t>путовање</w:t>
      </w:r>
      <w:proofErr w:type="spellEnd"/>
      <w:r w:rsidR="00FD6782"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8</w:t>
      </w:r>
      <w:r w:rsidRPr="001D78AA">
        <w:rPr>
          <w:rFonts w:ascii="Times New Roman" w:hAnsi="Times New Roman" w:cs="Times New Roman"/>
          <w:color w:val="000000"/>
        </w:rPr>
        <w:t>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Даном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ступања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снагу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овог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да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важи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78AA">
        <w:rPr>
          <w:rFonts w:ascii="Times New Roman" w:hAnsi="Times New Roman" w:cs="Times New Roman"/>
          <w:color w:val="000000"/>
        </w:rPr>
        <w:t>висини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накнаде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исхрану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смештај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време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путовања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боравка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78AA">
        <w:rPr>
          <w:rFonts w:ascii="Times New Roman" w:hAnsi="Times New Roman" w:cs="Times New Roman"/>
          <w:color w:val="000000"/>
        </w:rPr>
        <w:t>другом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месту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78A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лист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СФРЈ”, </w:t>
      </w:r>
      <w:proofErr w:type="spellStart"/>
      <w:r w:rsidRPr="001D78AA">
        <w:rPr>
          <w:rFonts w:ascii="Times New Roman" w:hAnsi="Times New Roman" w:cs="Times New Roman"/>
          <w:color w:val="000000"/>
        </w:rPr>
        <w:t>бр</w:t>
      </w:r>
      <w:proofErr w:type="spellEnd"/>
      <w:r w:rsidRPr="001D78AA">
        <w:rPr>
          <w:rFonts w:ascii="Times New Roman" w:hAnsi="Times New Roman" w:cs="Times New Roman"/>
          <w:color w:val="000000"/>
        </w:rPr>
        <w:t>. 7/82, 2/85 и 11/86).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1D78A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9.</w:t>
      </w:r>
    </w:p>
    <w:p w:rsidR="0038363B" w:rsidRPr="001D78AA" w:rsidRDefault="00FD6782" w:rsidP="001D78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Овај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ступа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снагу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дана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дана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1D78A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листу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СРЈ”.</w:t>
      </w:r>
    </w:p>
    <w:p w:rsidR="0038363B" w:rsidRPr="001D78AA" w:rsidRDefault="00FD6782" w:rsidP="001D78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Бр</w:t>
      </w:r>
      <w:proofErr w:type="spellEnd"/>
      <w:r w:rsidRPr="001D78AA">
        <w:rPr>
          <w:rFonts w:ascii="Times New Roman" w:hAnsi="Times New Roman" w:cs="Times New Roman"/>
          <w:color w:val="000000"/>
        </w:rPr>
        <w:t>. 4/2-03-049/98-012</w:t>
      </w:r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 xml:space="preserve">24. </w:t>
      </w:r>
      <w:proofErr w:type="spellStart"/>
      <w:r w:rsidRPr="001D78AA">
        <w:rPr>
          <w:rFonts w:ascii="Times New Roman" w:hAnsi="Times New Roman" w:cs="Times New Roman"/>
          <w:color w:val="000000"/>
        </w:rPr>
        <w:t>јула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1998. </w:t>
      </w:r>
      <w:proofErr w:type="spellStart"/>
      <w:r w:rsidRPr="001D78AA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Београд</w:t>
      </w:r>
      <w:proofErr w:type="spellEnd"/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Савезни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министар</w:t>
      </w:r>
      <w:proofErr w:type="spellEnd"/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за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color w:val="000000"/>
        </w:rPr>
        <w:t>рад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78AA">
        <w:rPr>
          <w:rFonts w:ascii="Times New Roman" w:hAnsi="Times New Roman" w:cs="Times New Roman"/>
          <w:color w:val="000000"/>
        </w:rPr>
        <w:t>здравство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78AA">
        <w:rPr>
          <w:rFonts w:ascii="Times New Roman" w:hAnsi="Times New Roman" w:cs="Times New Roman"/>
          <w:color w:val="000000"/>
        </w:rPr>
        <w:t>социјалну</w:t>
      </w:r>
      <w:proofErr w:type="spellEnd"/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политику</w:t>
      </w:r>
      <w:proofErr w:type="spellEnd"/>
    </w:p>
    <w:p w:rsidR="0038363B" w:rsidRPr="001D78AA" w:rsidRDefault="00FD6782" w:rsidP="001D78A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1D78AA">
        <w:rPr>
          <w:rFonts w:ascii="Times New Roman" w:hAnsi="Times New Roman" w:cs="Times New Roman"/>
          <w:color w:val="000000"/>
        </w:rPr>
        <w:t>др</w:t>
      </w:r>
      <w:proofErr w:type="spellEnd"/>
      <w:r w:rsidRPr="001D78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b/>
          <w:color w:val="000000"/>
        </w:rPr>
        <w:t>Миодраг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78AA">
        <w:rPr>
          <w:rFonts w:ascii="Times New Roman" w:hAnsi="Times New Roman" w:cs="Times New Roman"/>
          <w:b/>
          <w:color w:val="000000"/>
        </w:rPr>
        <w:t>Ковач</w:t>
      </w:r>
      <w:proofErr w:type="spellEnd"/>
      <w:r w:rsidRPr="001D78AA">
        <w:rPr>
          <w:rFonts w:ascii="Times New Roman" w:hAnsi="Times New Roman" w:cs="Times New Roman"/>
          <w:b/>
          <w:color w:val="000000"/>
        </w:rPr>
        <w:t>,</w:t>
      </w:r>
      <w:r w:rsidRPr="001D78AA">
        <w:rPr>
          <w:rFonts w:ascii="Times New Roman" w:hAnsi="Times New Roman" w:cs="Times New Roman"/>
          <w:color w:val="000000"/>
        </w:rPr>
        <w:t xml:space="preserve"> с. р.</w:t>
      </w:r>
    </w:p>
    <w:p w:rsidR="0038363B" w:rsidRPr="001D78AA" w:rsidRDefault="00FD6782" w:rsidP="001D78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78AA">
        <w:rPr>
          <w:rFonts w:ascii="Times New Roman" w:hAnsi="Times New Roman" w:cs="Times New Roman"/>
          <w:color w:val="000000"/>
        </w:rPr>
        <w:t> </w:t>
      </w:r>
    </w:p>
    <w:sectPr w:rsidR="0038363B" w:rsidRPr="001D78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3B"/>
    <w:rsid w:val="001D78AA"/>
    <w:rsid w:val="0038363B"/>
    <w:rsid w:val="00D4505B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5B9A"/>
  <w15:docId w15:val="{AAE96E03-AE2F-4148-8F00-8439AAAC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4</cp:revision>
  <dcterms:created xsi:type="dcterms:W3CDTF">2019-04-09T11:58:00Z</dcterms:created>
  <dcterms:modified xsi:type="dcterms:W3CDTF">2019-04-11T13:11:00Z</dcterms:modified>
</cp:coreProperties>
</file>