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b256" w14:textId="2a2b256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142. став 7. Закона о социјалној заштити („Службени гласник РС”, број 24/11),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за рад, запошљавање, борачка и социјална питања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 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приправничком стажу и испиту за лиценцу у социјалној заштити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84 од 14. октобра 2016.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  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ОСНОВНЕ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прописује се програм, начин и место обављања приправничког стажа, као и програм и начин полагања испита за лиценцу за стручне раднике и стручне сараднике у социјалној заштити.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Сви појмови у овом правилнику употребљени су у граматичком мушком роду и подразумевају мушки и женски природни род на лица на која се односе.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ПРИПРАВНИЧКИ СТАЖ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Опште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Приправнички стаж је практичан рад који се изводи по утврђеном програму под непосредним надзором овлашћеног стручног радника или стручног сарадника (ментора) који има најмање пет година радног искуства у социјалној заштити, којим се стручни радник и стручни сарадник у социјалној заштити (у даљем тексту: приправник) оспособљава за самосталан рад у установи социјалне заштите, односно код лиценцираног пружаоца услуге социјалне заштите,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Обављање приправничког стажа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Приправнички стаж се обавља у установи социјалне заштите, односно код лиценцираног пружаоца услуге социјалне заштите.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Приправнички стаж се обавља према програму који је дефинисан овим правилником.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Приправнички стаж се обавља у радно време у трајању од 40 сати недељно.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Приправнику се одлуком директора установе, односно пружаоца услуге социјалне заштите одређује ментор.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Приправничка књижица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обављању приправничког стажа у установи социјалне заштите, односно код пружаоца услуге социјалне заштите води се приправничкa књижица.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Приправничка књижица садржи следеће податке: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Презиме, очево име, име приправника;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Датум рођења;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Датум дипломирања;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Назив школе, односно факултета;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Датум почетка обављања приправничког стажа;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Назив установе, односно пружаоца услуга социјалне заштите у којој је стаж обављен;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Опис послова приправника;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Датум окончања приправничког стажа.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Приправничку књижицу издаје установа социјалне заштите, односно пружалац услуге социјалне заштите у којој приправник обавља приправнички стаж.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обављеног приправничког стажа приправничку књижицу потписује ментор и потписује и оверава директор установе социјалне заштите, односно пружаоца услуге социјалне заштите.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Ментор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Ментор: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Предузима конкретне активности ради реализације програма приправничког стажа, који омогућава стицање стручних знања и вештина, у складу са програмом приправничког стажа прописаног овим правилником и струком приправника;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Упознаје приправника са програмом и конкретним активностима за обављање приправничког стажа;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Организује и прати обављање целокупног приправничког стажа;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Организује активности у домену упознавања са радом других пружалаца услуга социјалне заштите;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Пружа стручну помоћ приправнику у практичном раду, упућује на стручну литературу;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Надзире и проверава рад приправника;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Обавља друге послове утврђене овим правилником.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Ментор у установи социјалне заштите, односно код пружаоца услуге социјалне заштите предузима следеће конкретне активности: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Упознавање приправника са делатношћу, организацијом рада и стручним поступцима центра за социјални рад у вршењу послова јавних овлашћења и других послова утврђених законом;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Укључивање приправника у стручне процедуре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упознавање са радом установе социјалне заштите, односно пружаоца услуге социјалне заштите и правним оквиром који регулише рад установе социјалне заштите, односно пружаоца услуге социјалне заштите,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интензивну обуку током које је приправник укључен у стручне послове које обавља ментор и током које не може бити задужен предметима,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праћење током којег ментор надзире рад приправника на предметима који су му додељени;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Конкретна задужења приправника;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Исходе који омогућавају праћење усвојених знања и вештина;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Упознавање приправника са радом других установа, односно пружалаца услуге социјалне заштите.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Приправник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Приправник обавља послове, који су дефинисани програмом приправничког стажа, у складу са планом активности ментора за спровођење програма.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ПРОГРАМ ПРИПРАВНИЧКОГ СТАЖА У СОЦИЈАЛНОЈ ЗАШТИТИ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приправничког стажа садржи стручнe послове у социјалној заштити из којих приправник треба да стекне знања и вештине који омогућавају самосталан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Приправник у социјалној заштити који приправнички стаж обавља у својству волонтера од предвиђених 12, односно шест месеци, првих 90 дана стажа обавља у центру за социјални рад.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Приправнички стаж у центрима за социјални рад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Приправник у центру за социјални рад стиче знања и вештине за обављање следећих стручних послова, у складу са својом струком: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Процена стања, потреба, снага и ризика деце и младих, односно одраслих и старих корисника, као и старатеља, хранитеља и усвојитеља;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Израда индивидуалних планова услуга за децу и младе, односно одрасле и старе;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Упућивање корисника другим установама социјалне заштите и другим пружаоцима услуга социјалне заштите;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Спровођење поступака и одлучивање о правима на материјална давања и пружање услуга социјалне заштите;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Спровођење услуга неодложне интервенције,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Предузимање мера, покретања судских и других поступака, у складу са законом;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Сагледавање ефеката, односно евалуације предузетих услуга и мера заштите;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Пословима из области старатељске и породичноправне заштите;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Вођењу евиденције и документације о пруженим услугама и предузетим мерама у оквиру своје делатности и у складу са прописима;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Иницирање и развијање превентивних и других програма који доприносе задовољавању индивидуалних и заједничких потреба грађана, односно спречавању и сузбијању социјалних проблема у заједници;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Обављање и других послова у складу са законом и другим општим актима којима је регулисан рад центра за социјални рад и који су у надлежности центра за социјални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Приправник који приправнички стаж обавља у центру за социјални рад у обавези је да од предвиђених 12, односно шест месеци, најмање 30 дана стажа обави у оквиру једне од група услуга социјалне заштите.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Приправнички стаж у центрима за породични смештај и усвојење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Приправник у центру за породични смештај и усвојење стиче знања и вештине за обављање следећих стручних послова, у складу са својом струком: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Процена опште подобности будућих хранитеља;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Примена програма припреме за хранитељство;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Израда налаза и стручног мишљења о општој подобности будућих хранитеља;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Праћење и увид у остваривање сврхе хранитељства;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Избор хранитељске породице за дете;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Припрема детета и хранитељске породице за смештај;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Припрема детета за повратак у биолошку породицу, промену мере заштите или осамостаљивање;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Вођење евиденције и документације о пруженим услугама и предузетим мерама у оквиру своје делатности и у складу са прописима;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Других послова у складу са овлашћењима центра за породични смештај и усвојење.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Приправнички стаж у Центру за заштиту жртава трговине људима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Приправник у Центру за заштиту жртава трговине људима стиче знања и вештине за обављање следећих стручних послова, у складу са својом струком: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Познавање феномена трговине људима;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Рад са високо трауматизованим особама;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Примена индикатора за препознавање жртава трговине људима;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Спровођење услуга неодложне интервенције;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Вођење интервјуа са могућом жртвом трговине људима;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Процене у циљу идентификације жртава трговине људима;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Процене стања, потреба, снага и ризика жртава трговине људима;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Израда индивидуалних планова пружања услуга и заштите жртава трговине људима;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Праћење реализације планова услуга и заштите, као и ефеката заштите и подршке жртава;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Координација активностима пружања услуга социјалне заштите жртвама трговине људима;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Координација процесом добровољног повратка жртава у државу порекла;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Координација и припрема жртве за учешће у судским поступцима;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Вођење евиденције и документације о корисницима и пруженим услугама помоћи и подршке жртвама;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Иницирање и развијање превентивних и других програма који доприносе сузбијању различитих видова трговине људима;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Других послова који су у надлежности Центра за заштиту жртава трговине људима.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Приправнички стаж код лиценцираног пружаоца услуга социјалне заштите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Приправник код лиценцираног пружаоца услуге социјалне заштите стиче знања и вештине за обављање следећих стручних послова, у складу са својом струком: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Пријемне процене;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Процене степена подршке кориснику;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Израде индивидуалног плана;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Поновног прегледа, евалуације и мониторинга;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Пружања подршке корисницима у задовољавању свакодневних потреба, физичком, психичком, социјално-емоционалном, когнитивном и развоју комуникације и стваралаштва код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Организовања и спровођења радно-окупационих, радно-инструктивних, хабилитационих, рехабилитационих, рекреативних и културно забавних активности;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Вођења евиденције и документација;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Припреме годишњих и других оперативних планова рада установа и других пружалаца услуга социјалне заштите;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Израде извештаја за потребе центра за социјални рад, суда и других служби и организација;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Реализације других стручних послова и активности карактеристичних за установу у којој ради.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ИСПИТ ЗА ЛИЦЕНЦУ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Организовање испита за лиценцу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Комора социјалне заштите (у даљем тексту: Комора) организује и спроводи испит за лиценцу стручним радницима за рад у области социјалне заштите,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Комора најмање три пута годишње организује полагање испита за лиценцу.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Датум полагања испита за лиценцу објављује се на сајту Коморе, првог месеца у години за текућу календарску годину.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Пријава испита за лиценцу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завршеног приправничког стажа кандидат подноси писмену пријаву за полагање испита за лиценцу Комори.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Писмена пријава из става 1. овог члана, подноси се заједно са: овереним преписом дипломе о завршеном високом образовању, овереном приправничком књижицом, доказом о успешно завршеном одговарајућем акредитованом програму обуке у трајању предвиђеном стандардима за конкретне послове и приказом случаја који је је дефинисан чланом 26. овог правилника, најкасније 30 дана пре полагања испита за лиценцу.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Комора утврди да је документација из става 2. овог члана непотпуна, захтеваће од подносиоца да је допуни на начин којим се уређује општи управни поступак.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подносилац у прописаном року не допуни захтев, сматраће се да је одустао од пријаве.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Комисија за испит за лиценцу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Комисију за полагање испита за лиценцу (у даљем тексту: Комисија) чини девет чланова.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Мандат комисије траје три године.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сваки термин одржавања испита за лиценцу бира се трочлана Комисија.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Комисију за сваки испитни рок чине председник и два члана.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Чланови Комисије морају да имају најмање десет година радног искуства нa стручним пословима социјалне заштите и најмање исти степен образовања као кандидат који полаже испит за лиценцу.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полагања испита за лиценцу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Време и место полагања испита за лиценцу за сваки термин одређује Комисија и објављује се на сајту Коморе најкасније 30 дана пре одржавања испита.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Испит за лиценцу траје највише два дана и састоји се из теоријског и практичног дела.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Прво се полаже теоријски део, а после полагања теоријског дела кандидат приступа полагању практичног дела испита за лиценцу.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Теоријски део испита за лиценцу полаже се путем теста и састоји се из провере: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Познавања домаће законске регулативе у области социјалне заштите, породичноправне заштите и финансијске подршке породици;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Познавања међународних докумената који се односе на област социјалне заштите;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Познавања стручних поступака из области социјалне заштите.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Практични део испита састоји се из приказа једног случаја из праксе на коме је радио приправник под надзором ментора за време обављања приправничког стажа.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Приказ случаја садржи податке о начину и поступку на основу којег су процењене потребе корисника, примењеним мерама и интервенцијама, укључујући и индивидуални план, са разлозима за примену одређених мера и интервенција и евалуацију постигнутих исхода.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 завршеном испиту за лиценцу испитна комисија оцењује целокупан успех кандидата имајући у виду постигнут успех на теоријском и практичном делу испита оценом „положио” или „није положио”.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току полагања испита за лиценцу води се записник на Обрасцу 1 који је одштампан уз овај правилник и чини његов саставни део.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Актом о образовању Комисије именује се секретар Комисије који је дужан да током полагања испита за лиценцу води записник.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Записник о полагању испита за лиценцу садржи: податке о кандидату (име и презиме кандидата, адреса, датум и место рођења, назив завршене високошколске установе и групе и место и датум завршетка), датум подношења пријаве, испуњености услова, испитна питања из практичног дела испита, оцену и целокупан успех кандидата, забелешку за случај одустајања од испита за лиценцу, потпис секретара, потпис председника и чланова комисије, потпис кандидата о пријему уверења о положеном испиту за лиценцу и број, место и датум састављања записника.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Кандидат који не положи испит за лиценцу има право да полаже поново испит у року који не може бити краћи од 60 дана.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Кандидату који је положио испит за лиценцу Комора издаје Уверење о положеном испиту за лиценцу у социјалној заштити на Обрасцу 2 који је одштампан уз овај правилник и чини његов саставни део.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Кандидат је дужан да обавести надлежну службу у Комори ако је из оправданих разлога спречен да приступи полагању испита за лиценцу у одређеном року најмање три дана пре рока одређеног за полагање испита.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приправник не обавести надлежну службу Коморе, у року из става 1. овог члана или је разлог одустајања од полагања испита неоправдан, сматра се да није положио испит.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110-00-499/2016-09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4. октобра 2016.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Александар Вулин,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   </w:t>
      </w:r>
    </w:p>
    <w:p>
      <w:pPr>
        <w:spacing w:after="150"/>
        <w:ind w:left="0"/>
        <w:jc w:val="left"/>
      </w:pPr>
      <w:hyperlink r:id="rId4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1 - Записник о полагању испита за лиценцу</w:t>
        </w:r>
      </w:hyperlink>
    </w:p>
    <w:p>
      <w:pPr>
        <w:spacing w:after="150"/>
        <w:ind w:left="0"/>
        <w:jc w:val="left"/>
      </w:pPr>
      <w:hyperlink r:id="rId5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2 - Уверење о положеном испиту за лиценцу у социјалној заштити</w:t>
        </w:r>
      </w:hyperlink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Mode="External" Target="http://www.pravno-informacioni-sistem.rs/SlGlasnikPortal/prilozi/1.html&amp;doctype=reg&amp;x-filename=true&amp;regactid=416756" Type="http://schemas.openxmlformats.org/officeDocument/2006/relationships/hyperlink" Id="rId4"/><Relationship TargetMode="External" Target="http://www.pravno-informacioni-sistem.rs/SlGlasnikPortal/prilozi/2.html&amp;doctype=reg&amp;x-filename=true&amp;regactid=416756" Type="http://schemas.openxmlformats.org/officeDocument/2006/relationships/hyperlink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